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436B" w14:textId="39E649BA" w:rsidR="00A05080" w:rsidRPr="00B50262" w:rsidRDefault="00CB03BD" w:rsidP="00B50262">
      <w:pPr>
        <w:pStyle w:val="Bezodstpw"/>
        <w:spacing w:line="360" w:lineRule="auto"/>
        <w:jc w:val="right"/>
        <w:rPr>
          <w:rFonts w:ascii="Arial Narrow" w:hAnsi="Arial Narrow"/>
          <w:lang w:eastAsia="pl-PL"/>
        </w:rPr>
      </w:pPr>
      <w:r w:rsidRPr="00B50262">
        <w:rPr>
          <w:rFonts w:ascii="Arial Narrow" w:hAnsi="Arial Narrow"/>
          <w:lang w:eastAsia="pl-PL"/>
        </w:rPr>
        <w:t>Załącznik nr 2 do SWZ</w:t>
      </w:r>
    </w:p>
    <w:p w14:paraId="5B365270" w14:textId="6E0F7480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Pełna nazwa firmy:          ……………………………………………………………………………………………………………</w:t>
      </w:r>
    </w:p>
    <w:p w14:paraId="4E0577C4" w14:textId="469795BF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</w:t>
      </w:r>
    </w:p>
    <w:p w14:paraId="42D07551" w14:textId="4058882B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Siedziba i adres (ulica, nr domu, kod pocztowy, miejscowość, województwo):        ………………….………………………………………………………………………………………</w:t>
      </w:r>
    </w:p>
    <w:p w14:paraId="52317978" w14:textId="1F6CB3E9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</w:t>
      </w:r>
    </w:p>
    <w:p w14:paraId="4F0DD0A7" w14:textId="77777777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Nr KRS/</w:t>
      </w:r>
      <w:r w:rsidRPr="00B50262">
        <w:rPr>
          <w:rFonts w:ascii="Arial Narrow" w:eastAsia="Times New Roman" w:hAnsi="Arial Narrow" w:cs="Times New Roman"/>
          <w:bCs/>
        </w:rPr>
        <w:t xml:space="preserve"> </w:t>
      </w:r>
      <w:proofErr w:type="spellStart"/>
      <w:r w:rsidRPr="00B50262">
        <w:rPr>
          <w:rFonts w:ascii="Arial Narrow" w:eastAsia="Times New Roman" w:hAnsi="Arial Narrow" w:cs="Times New Roman"/>
          <w:bCs/>
        </w:rPr>
        <w:t>CEiDG</w:t>
      </w:r>
      <w:proofErr w:type="spellEnd"/>
      <w:r w:rsidRPr="00B50262">
        <w:rPr>
          <w:rFonts w:ascii="Arial Narrow" w:eastAsia="Times New Roman" w:hAnsi="Arial Narrow" w:cs="Times New Roman"/>
        </w:rPr>
        <w:t>: ………………………… NIP:………………………… REGON:………………………</w:t>
      </w:r>
    </w:p>
    <w:p w14:paraId="600A6B43" w14:textId="77777777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Adres poczty elektronicznej:  …………………………………………………………………………….</w:t>
      </w:r>
    </w:p>
    <w:p w14:paraId="0AC1C5F4" w14:textId="77777777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Numer telefonu :…………………………………………………………………………………………</w:t>
      </w:r>
    </w:p>
    <w:p w14:paraId="46D3E899" w14:textId="77777777" w:rsidR="00DE21F8" w:rsidRPr="00B50262" w:rsidRDefault="00DE21F8" w:rsidP="00B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B50262">
        <w:rPr>
          <w:rFonts w:ascii="Arial Narrow" w:eastAsia="Times New Roman" w:hAnsi="Arial Narrow" w:cs="Times New Roman"/>
        </w:rPr>
        <w:t>Osoba do kontaktu: ……………………………………………………………………………………..</w:t>
      </w:r>
    </w:p>
    <w:p w14:paraId="12C8F8CE" w14:textId="77777777" w:rsidR="000514EE" w:rsidRPr="00B50262" w:rsidRDefault="000514EE" w:rsidP="00B50262">
      <w:pPr>
        <w:spacing w:line="360" w:lineRule="auto"/>
        <w:rPr>
          <w:rFonts w:ascii="Arial Narrow" w:eastAsia="Times New Roman" w:hAnsi="Arial Narrow" w:cs="Times New Roman"/>
        </w:rPr>
      </w:pPr>
    </w:p>
    <w:p w14:paraId="42FDA7C4" w14:textId="77777777" w:rsidR="000514EE" w:rsidRPr="00B50262" w:rsidRDefault="000514EE" w:rsidP="00B50262">
      <w:pPr>
        <w:spacing w:after="240" w:line="360" w:lineRule="auto"/>
        <w:jc w:val="center"/>
        <w:rPr>
          <w:rFonts w:ascii="Arial Narrow" w:hAnsi="Arial Narrow" w:cs="Times New Roman"/>
          <w:b/>
        </w:rPr>
      </w:pPr>
      <w:r w:rsidRPr="00B50262">
        <w:rPr>
          <w:rFonts w:ascii="Arial Narrow" w:hAnsi="Arial Narrow" w:cs="Times New Roman"/>
          <w:b/>
        </w:rPr>
        <w:t>FORMULARZ OFERTOWY</w:t>
      </w:r>
    </w:p>
    <w:p w14:paraId="1819D522" w14:textId="77777777" w:rsidR="000514EE" w:rsidRPr="00B50262" w:rsidRDefault="000514EE" w:rsidP="00B50262">
      <w:pPr>
        <w:spacing w:after="0" w:line="360" w:lineRule="auto"/>
        <w:ind w:left="4536"/>
        <w:rPr>
          <w:rFonts w:ascii="Arial Narrow" w:hAnsi="Arial Narrow" w:cs="Times New Roman"/>
          <w:b/>
          <w:i/>
        </w:rPr>
      </w:pPr>
      <w:r w:rsidRPr="00B50262">
        <w:rPr>
          <w:rFonts w:ascii="Arial Narrow" w:hAnsi="Arial Narrow" w:cs="Times New Roman"/>
          <w:b/>
          <w:i/>
        </w:rPr>
        <w:t>Uniwersytet Jana Kochanowskiego w Kielcach</w:t>
      </w:r>
    </w:p>
    <w:p w14:paraId="03A70B75" w14:textId="65CC583F" w:rsidR="009C0E5D" w:rsidRPr="00B50262" w:rsidRDefault="000514EE" w:rsidP="00B50262">
      <w:pPr>
        <w:spacing w:after="0" w:line="360" w:lineRule="auto"/>
        <w:ind w:left="4536"/>
        <w:rPr>
          <w:rFonts w:ascii="Arial Narrow" w:hAnsi="Arial Narrow" w:cs="Times New Roman"/>
          <w:b/>
          <w:i/>
        </w:rPr>
      </w:pPr>
      <w:r w:rsidRPr="00B50262">
        <w:rPr>
          <w:rFonts w:ascii="Arial Narrow" w:hAnsi="Arial Narrow" w:cs="Times New Roman"/>
          <w:b/>
          <w:i/>
        </w:rPr>
        <w:t>ul. Żeromskiego 5, 25 – 369 Kielce</w:t>
      </w:r>
    </w:p>
    <w:p w14:paraId="6B6252AF" w14:textId="77777777" w:rsidR="00A22939" w:rsidRPr="00B50262" w:rsidRDefault="00A22939" w:rsidP="00B50262">
      <w:pPr>
        <w:spacing w:after="240" w:line="360" w:lineRule="auto"/>
        <w:rPr>
          <w:rFonts w:ascii="Arial Narrow" w:hAnsi="Arial Narrow" w:cs="Times New Roman"/>
          <w:b/>
        </w:rPr>
      </w:pPr>
    </w:p>
    <w:p w14:paraId="4A940326" w14:textId="06183D18" w:rsidR="008C45A5" w:rsidRPr="00B50262" w:rsidRDefault="008C45A5" w:rsidP="00B50262">
      <w:pPr>
        <w:pStyle w:val="Tekstpodstawowy"/>
        <w:spacing w:before="2" w:line="360" w:lineRule="auto"/>
        <w:ind w:right="-26" w:firstLine="464"/>
        <w:jc w:val="both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  <w:color w:val="000009"/>
        </w:rPr>
        <w:t xml:space="preserve">W odpowiedzi na ogłoszenie przez Uniwersytet Jana Kochanowskiego w Kielcach </w:t>
      </w:r>
      <w:r w:rsidR="00487961" w:rsidRPr="00B50262">
        <w:rPr>
          <w:rFonts w:ascii="Arial Narrow" w:hAnsi="Arial Narrow" w:cs="Times New Roman"/>
          <w:color w:val="000009"/>
        </w:rPr>
        <w:t xml:space="preserve">postępowania </w:t>
      </w:r>
      <w:r w:rsidRPr="00B50262">
        <w:rPr>
          <w:rFonts w:ascii="Arial Narrow" w:hAnsi="Arial Narrow" w:cs="Times New Roman"/>
          <w:color w:val="000009"/>
        </w:rPr>
        <w:t>na</w:t>
      </w:r>
      <w:r w:rsidRPr="00B50262">
        <w:rPr>
          <w:rFonts w:ascii="Arial Narrow" w:hAnsi="Arial Narrow" w:cs="Times New Roman"/>
          <w:color w:val="000009"/>
          <w:spacing w:val="-15"/>
        </w:rPr>
        <w:t xml:space="preserve"> </w:t>
      </w:r>
      <w:r w:rsidRPr="00B50262">
        <w:rPr>
          <w:rFonts w:ascii="Arial Narrow" w:hAnsi="Arial Narrow" w:cs="Times New Roman"/>
          <w:color w:val="000009"/>
        </w:rPr>
        <w:t>wykonanie</w:t>
      </w:r>
      <w:r w:rsidRPr="00B50262">
        <w:rPr>
          <w:rFonts w:ascii="Arial Narrow" w:hAnsi="Arial Narrow" w:cs="Times New Roman"/>
          <w:color w:val="000009"/>
          <w:spacing w:val="-15"/>
        </w:rPr>
        <w:t xml:space="preserve"> </w:t>
      </w:r>
      <w:r w:rsidRPr="00B50262">
        <w:rPr>
          <w:rFonts w:ascii="Arial Narrow" w:hAnsi="Arial Narrow" w:cs="Times New Roman"/>
          <w:color w:val="000009"/>
        </w:rPr>
        <w:t>robót</w:t>
      </w:r>
      <w:r w:rsidRPr="00B50262">
        <w:rPr>
          <w:rFonts w:ascii="Arial Narrow" w:hAnsi="Arial Narrow" w:cs="Times New Roman"/>
          <w:color w:val="000009"/>
          <w:spacing w:val="-15"/>
        </w:rPr>
        <w:t xml:space="preserve"> </w:t>
      </w:r>
      <w:r w:rsidRPr="00B50262">
        <w:rPr>
          <w:rFonts w:ascii="Arial Narrow" w:hAnsi="Arial Narrow" w:cs="Times New Roman"/>
          <w:color w:val="000009"/>
        </w:rPr>
        <w:t>budowlanych</w:t>
      </w:r>
      <w:r w:rsidRPr="00B50262">
        <w:rPr>
          <w:rFonts w:ascii="Arial Narrow" w:hAnsi="Arial Narrow" w:cs="Times New Roman"/>
          <w:color w:val="000009"/>
          <w:spacing w:val="24"/>
        </w:rPr>
        <w:t xml:space="preserve"> </w:t>
      </w:r>
      <w:r w:rsidRPr="00B50262">
        <w:rPr>
          <w:rFonts w:ascii="Arial Narrow" w:hAnsi="Arial Narrow" w:cs="Times New Roman"/>
          <w:color w:val="000009"/>
        </w:rPr>
        <w:t>pn.</w:t>
      </w:r>
      <w:r w:rsidRPr="00B50262">
        <w:rPr>
          <w:rFonts w:ascii="Arial Narrow" w:hAnsi="Arial Narrow" w:cs="Times New Roman"/>
          <w:color w:val="000009"/>
          <w:spacing w:val="-16"/>
        </w:rPr>
        <w:t xml:space="preserve"> </w:t>
      </w:r>
      <w:r w:rsidRPr="00B50262">
        <w:rPr>
          <w:rFonts w:ascii="Arial Narrow" w:hAnsi="Arial Narrow" w:cs="Times New Roman"/>
          <w:b/>
          <w:color w:val="000009"/>
        </w:rPr>
        <w:t>„</w:t>
      </w:r>
      <w:r w:rsidR="00DE21F8" w:rsidRPr="00B50262">
        <w:rPr>
          <w:rFonts w:ascii="Arial Narrow" w:hAnsi="Arial Narrow" w:cs="Times New Roman"/>
          <w:b/>
          <w:color w:val="000009"/>
        </w:rPr>
        <w:t>Remont</w:t>
      </w:r>
      <w:r w:rsidR="00A22939" w:rsidRPr="00B50262">
        <w:rPr>
          <w:rFonts w:ascii="Arial Narrow" w:hAnsi="Arial Narrow" w:cs="Times New Roman"/>
          <w:b/>
          <w:color w:val="000009"/>
        </w:rPr>
        <w:t xml:space="preserve"> pomieszczeń w budynku Filii UJK w Sandomierzu</w:t>
      </w:r>
      <w:r w:rsidRPr="00B50262">
        <w:rPr>
          <w:rFonts w:ascii="Arial Narrow" w:hAnsi="Arial Narrow" w:cs="Times New Roman"/>
          <w:b/>
          <w:color w:val="000009"/>
        </w:rPr>
        <w:t xml:space="preserve">”, nr </w:t>
      </w:r>
      <w:r w:rsidR="009C0E5D" w:rsidRPr="00B50262">
        <w:rPr>
          <w:rFonts w:ascii="Arial Narrow" w:hAnsi="Arial Narrow" w:cs="Times New Roman"/>
          <w:b/>
          <w:color w:val="000009"/>
        </w:rPr>
        <w:t xml:space="preserve">sprawy </w:t>
      </w:r>
      <w:r w:rsidR="00A22939" w:rsidRPr="00B50262">
        <w:rPr>
          <w:rFonts w:ascii="Arial Narrow" w:hAnsi="Arial Narrow" w:cs="Times New Roman"/>
          <w:b/>
          <w:color w:val="000009"/>
        </w:rPr>
        <w:t>ADP.2301.69</w:t>
      </w:r>
      <w:r w:rsidR="00DE21F8" w:rsidRPr="00B50262">
        <w:rPr>
          <w:rFonts w:ascii="Arial Narrow" w:hAnsi="Arial Narrow" w:cs="Times New Roman"/>
          <w:b/>
          <w:color w:val="000009"/>
        </w:rPr>
        <w:t>.2022</w:t>
      </w:r>
      <w:r w:rsidRPr="00B50262">
        <w:rPr>
          <w:rFonts w:ascii="Arial Narrow" w:hAnsi="Arial Narrow" w:cs="Times New Roman"/>
          <w:b/>
          <w:color w:val="000009"/>
        </w:rPr>
        <w:t xml:space="preserve">, </w:t>
      </w:r>
      <w:r w:rsidRPr="00B50262">
        <w:rPr>
          <w:rFonts w:ascii="Arial Narrow" w:hAnsi="Arial Narrow" w:cs="Times New Roman"/>
          <w:color w:val="000009"/>
        </w:rPr>
        <w:t>przedkładamy niniejszą ofertę oświadczając, że akceptujemy w całości wszystkie warunki zawarte w Specyfikacji Warunków Zamówienia</w:t>
      </w:r>
      <w:r w:rsidRPr="00B50262">
        <w:rPr>
          <w:rFonts w:ascii="Arial Narrow" w:hAnsi="Arial Narrow" w:cs="Times New Roman"/>
          <w:color w:val="000009"/>
          <w:spacing w:val="-1"/>
        </w:rPr>
        <w:t xml:space="preserve"> </w:t>
      </w:r>
      <w:r w:rsidR="009C0E5D" w:rsidRPr="00B50262">
        <w:rPr>
          <w:rFonts w:ascii="Arial Narrow" w:hAnsi="Arial Narrow" w:cs="Times New Roman"/>
          <w:color w:val="000009"/>
        </w:rPr>
        <w:t>(S</w:t>
      </w:r>
      <w:r w:rsidRPr="00B50262">
        <w:rPr>
          <w:rFonts w:ascii="Arial Narrow" w:hAnsi="Arial Narrow" w:cs="Times New Roman"/>
          <w:color w:val="000009"/>
        </w:rPr>
        <w:t>WZ).</w:t>
      </w:r>
    </w:p>
    <w:p w14:paraId="65F76C34" w14:textId="6674B940" w:rsidR="008C45A5" w:rsidRPr="00B50262" w:rsidRDefault="008C45A5" w:rsidP="00B5026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B50262">
        <w:rPr>
          <w:rFonts w:ascii="Arial Narrow" w:hAnsi="Arial Narrow"/>
          <w:color w:val="000009"/>
        </w:rPr>
        <w:t>Oferujemy wykonanie całości przedmiotu zamówienia w zakresie objętym specyfikacją warunków</w:t>
      </w:r>
      <w:r w:rsidRPr="00B50262">
        <w:rPr>
          <w:rFonts w:ascii="Arial Narrow" w:hAnsi="Arial Narrow"/>
          <w:color w:val="000009"/>
          <w:spacing w:val="10"/>
        </w:rPr>
        <w:t xml:space="preserve"> </w:t>
      </w:r>
      <w:r w:rsidRPr="00B50262">
        <w:rPr>
          <w:rFonts w:ascii="Arial Narrow" w:hAnsi="Arial Narrow"/>
          <w:color w:val="000009"/>
        </w:rPr>
        <w:t>zamówienia</w:t>
      </w:r>
      <w:r w:rsidRPr="00B50262">
        <w:rPr>
          <w:rFonts w:ascii="Arial Narrow" w:hAnsi="Arial Narrow"/>
          <w:color w:val="000009"/>
          <w:spacing w:val="8"/>
        </w:rPr>
        <w:t xml:space="preserve"> </w:t>
      </w:r>
      <w:r w:rsidRPr="00B50262">
        <w:rPr>
          <w:rFonts w:ascii="Arial Narrow" w:hAnsi="Arial Narrow"/>
          <w:color w:val="000009"/>
        </w:rPr>
        <w:t>i</w:t>
      </w:r>
      <w:r w:rsidRPr="00B50262">
        <w:rPr>
          <w:rFonts w:ascii="Arial Narrow" w:hAnsi="Arial Narrow"/>
          <w:color w:val="000009"/>
          <w:spacing w:val="15"/>
        </w:rPr>
        <w:t xml:space="preserve"> </w:t>
      </w:r>
      <w:r w:rsidRPr="00B50262">
        <w:rPr>
          <w:rFonts w:ascii="Arial Narrow" w:hAnsi="Arial Narrow"/>
          <w:color w:val="000009"/>
        </w:rPr>
        <w:t>załącznikami</w:t>
      </w:r>
      <w:r w:rsidRPr="00B50262">
        <w:rPr>
          <w:rFonts w:ascii="Arial Narrow" w:hAnsi="Arial Narrow"/>
          <w:color w:val="000009"/>
          <w:spacing w:val="14"/>
        </w:rPr>
        <w:t xml:space="preserve"> </w:t>
      </w:r>
      <w:r w:rsidRPr="00B50262">
        <w:rPr>
          <w:rFonts w:ascii="Arial Narrow" w:hAnsi="Arial Narrow"/>
          <w:color w:val="000009"/>
        </w:rPr>
        <w:t>do</w:t>
      </w:r>
      <w:r w:rsidRPr="00B50262">
        <w:rPr>
          <w:rFonts w:ascii="Arial Narrow" w:hAnsi="Arial Narrow"/>
          <w:color w:val="000009"/>
          <w:spacing w:val="13"/>
        </w:rPr>
        <w:t xml:space="preserve"> </w:t>
      </w:r>
      <w:r w:rsidRPr="00B50262">
        <w:rPr>
          <w:rFonts w:ascii="Arial Narrow" w:hAnsi="Arial Narrow"/>
          <w:color w:val="000009"/>
        </w:rPr>
        <w:t>SWZ</w:t>
      </w:r>
      <w:r w:rsidRPr="00B50262">
        <w:rPr>
          <w:rFonts w:ascii="Arial Narrow" w:hAnsi="Arial Narrow"/>
          <w:color w:val="000009"/>
          <w:spacing w:val="14"/>
        </w:rPr>
        <w:t xml:space="preserve"> </w:t>
      </w:r>
      <w:r w:rsidR="00A05080" w:rsidRPr="00B50262">
        <w:rPr>
          <w:rFonts w:ascii="Arial Narrow" w:hAnsi="Arial Narrow"/>
          <w:b/>
          <w:i/>
        </w:rPr>
        <w:t>za cenę brutt</w:t>
      </w:r>
      <w:bookmarkStart w:id="0" w:name="_GoBack"/>
      <w:bookmarkEnd w:id="0"/>
      <w:r w:rsidR="00A05080" w:rsidRPr="00B50262">
        <w:rPr>
          <w:rFonts w:ascii="Arial Narrow" w:hAnsi="Arial Narrow"/>
          <w:b/>
          <w:i/>
        </w:rPr>
        <w:t>o  ……………………………… (słownie złotych: ……………………</w:t>
      </w:r>
      <w:r w:rsidR="00621663" w:rsidRPr="00B50262">
        <w:rPr>
          <w:rFonts w:ascii="Arial Narrow" w:hAnsi="Arial Narrow"/>
          <w:b/>
          <w:i/>
        </w:rPr>
        <w:t>………………..</w:t>
      </w:r>
      <w:r w:rsidR="00A05080" w:rsidRPr="00B50262">
        <w:rPr>
          <w:rFonts w:ascii="Arial Narrow" w:hAnsi="Arial Narrow"/>
          <w:b/>
          <w:i/>
        </w:rPr>
        <w:t>….),</w:t>
      </w:r>
      <w:r w:rsidR="00A22939" w:rsidRPr="00B50262">
        <w:rPr>
          <w:rFonts w:ascii="Arial Narrow" w:hAnsi="Arial Narrow"/>
          <w:b/>
          <w:i/>
        </w:rPr>
        <w:t xml:space="preserve"> </w:t>
      </w:r>
      <w:r w:rsidR="000514EE" w:rsidRPr="00B50262">
        <w:rPr>
          <w:rFonts w:ascii="Arial Narrow" w:hAnsi="Arial Narrow"/>
        </w:rPr>
        <w:t>w tym</w:t>
      </w:r>
      <w:r w:rsidR="000514EE" w:rsidRPr="00B50262">
        <w:rPr>
          <w:rFonts w:ascii="Arial Narrow" w:eastAsia="Times New Roman" w:hAnsi="Arial Narrow"/>
        </w:rPr>
        <w:t xml:space="preserve"> </w:t>
      </w:r>
      <w:r w:rsidR="00C218E2" w:rsidRPr="00B50262">
        <w:rPr>
          <w:rFonts w:ascii="Arial Narrow" w:hAnsi="Arial Narrow"/>
        </w:rPr>
        <w:t xml:space="preserve">wartość </w:t>
      </w:r>
      <w:r w:rsidRPr="00B50262">
        <w:rPr>
          <w:rFonts w:ascii="Arial Narrow" w:hAnsi="Arial Narrow"/>
        </w:rPr>
        <w:t>podat</w:t>
      </w:r>
      <w:r w:rsidR="00C218E2" w:rsidRPr="00B50262">
        <w:rPr>
          <w:rFonts w:ascii="Arial Narrow" w:hAnsi="Arial Narrow"/>
        </w:rPr>
        <w:t>k</w:t>
      </w:r>
      <w:r w:rsidRPr="00B50262">
        <w:rPr>
          <w:rFonts w:ascii="Arial Narrow" w:hAnsi="Arial Narrow"/>
        </w:rPr>
        <w:t>u</w:t>
      </w:r>
      <w:r w:rsidR="00C218E2" w:rsidRPr="00B50262">
        <w:rPr>
          <w:rFonts w:ascii="Arial Narrow" w:hAnsi="Arial Narrow"/>
        </w:rPr>
        <w:t xml:space="preserve"> VAT .......... %</w:t>
      </w:r>
    </w:p>
    <w:p w14:paraId="5216F68E" w14:textId="3BB6C209" w:rsidR="008C45A5" w:rsidRPr="00B50262" w:rsidRDefault="008C45A5" w:rsidP="00B5026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B50262">
        <w:rPr>
          <w:rFonts w:ascii="Arial Narrow" w:hAnsi="Arial Narrow"/>
          <w:color w:val="00000A"/>
          <w:lang w:eastAsia="en-US"/>
        </w:rPr>
        <w:t>Na wykonane roboty budowlane oraz dostarczone, wbudowane, użyte materiały, urządzenia, części ruchome, itp. udzielimy gwarancji</w:t>
      </w:r>
      <w:r w:rsidR="005C121F" w:rsidRPr="00B50262">
        <w:rPr>
          <w:rFonts w:ascii="Arial Narrow" w:hAnsi="Arial Narrow"/>
          <w:color w:val="00000A"/>
          <w:lang w:eastAsia="en-US"/>
        </w:rPr>
        <w:t xml:space="preserve"> i </w:t>
      </w:r>
      <w:r w:rsidR="0097169E" w:rsidRPr="00B50262">
        <w:rPr>
          <w:rFonts w:ascii="Arial Narrow" w:hAnsi="Arial Narrow"/>
          <w:color w:val="00000A"/>
          <w:lang w:eastAsia="en-US"/>
        </w:rPr>
        <w:t>rękojmi</w:t>
      </w:r>
      <w:r w:rsidRPr="00B50262">
        <w:rPr>
          <w:rFonts w:ascii="Arial Narrow" w:hAnsi="Arial Narrow"/>
          <w:color w:val="00000A"/>
          <w:lang w:eastAsia="en-US"/>
        </w:rPr>
        <w:t xml:space="preserve">  na okres  ………………. miesięcy.</w:t>
      </w:r>
    </w:p>
    <w:p w14:paraId="69186613" w14:textId="2FD5C1C6" w:rsidR="005C121F" w:rsidRPr="00B50262" w:rsidRDefault="005C121F" w:rsidP="00B50262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56" w:right="-26"/>
        <w:jc w:val="both"/>
        <w:rPr>
          <w:rFonts w:ascii="Arial Narrow" w:hAnsi="Arial Narrow"/>
        </w:rPr>
      </w:pPr>
      <w:r w:rsidRPr="00B50262">
        <w:rPr>
          <w:rFonts w:ascii="Arial Narrow" w:hAnsi="Arial Narrow"/>
        </w:rPr>
        <w:t xml:space="preserve">60 miesięcy /72 miesiące/ 84 miesiące/ * </w:t>
      </w:r>
    </w:p>
    <w:p w14:paraId="40E6404D" w14:textId="7F92612B" w:rsidR="005C121F" w:rsidRPr="00B50262" w:rsidRDefault="005C121F" w:rsidP="00B50262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56" w:right="-26"/>
        <w:contextualSpacing w:val="0"/>
        <w:jc w:val="both"/>
        <w:rPr>
          <w:rFonts w:ascii="Arial Narrow" w:hAnsi="Arial Narrow"/>
          <w:i/>
        </w:rPr>
      </w:pPr>
      <w:r w:rsidRPr="00B50262">
        <w:rPr>
          <w:rFonts w:ascii="Arial Narrow" w:hAnsi="Arial Narrow"/>
          <w:i/>
        </w:rPr>
        <w:t xml:space="preserve">* Uwaga. Należy wybrać jeden z możliwych wariantów i wpisać w wykropkowane miejsce.  </w:t>
      </w:r>
    </w:p>
    <w:p w14:paraId="2E7BDCAA" w14:textId="46E48994" w:rsidR="008C45A5" w:rsidRPr="00B50262" w:rsidRDefault="00A05080" w:rsidP="00B5026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B50262">
        <w:rPr>
          <w:rFonts w:ascii="Arial Narrow" w:hAnsi="Arial Narrow"/>
        </w:rPr>
        <w:t>Termin płatności – 30 dni od daty otrzymania przez zamawiającego prawidłowo wystawionej faktury VAT.</w:t>
      </w:r>
      <w:r w:rsidRPr="00B50262">
        <w:rPr>
          <w:rFonts w:ascii="Arial Narrow" w:hAnsi="Arial Narrow"/>
          <w:lang w:eastAsia="en-US"/>
        </w:rPr>
        <w:t xml:space="preserve"> </w:t>
      </w:r>
    </w:p>
    <w:p w14:paraId="3D9D1B8C" w14:textId="51ADE6D8" w:rsidR="008C45A5" w:rsidRPr="00505C96" w:rsidRDefault="00A05080" w:rsidP="00505C96">
      <w:pPr>
        <w:pStyle w:val="Akapitzlist"/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505C96">
        <w:rPr>
          <w:rFonts w:ascii="Arial Narrow" w:hAnsi="Arial Narrow"/>
        </w:rPr>
        <w:t>Oświadczam</w:t>
      </w:r>
      <w:r w:rsidR="00505C96" w:rsidRPr="00505C96">
        <w:rPr>
          <w:rFonts w:ascii="Arial Narrow" w:hAnsi="Arial Narrow"/>
        </w:rPr>
        <w:t>y</w:t>
      </w:r>
      <w:r w:rsidRPr="00505C96">
        <w:rPr>
          <w:rFonts w:ascii="Arial Narrow" w:hAnsi="Arial Narrow"/>
        </w:rPr>
        <w:t>,</w:t>
      </w:r>
      <w:r w:rsidR="00505C96" w:rsidRPr="00505C96">
        <w:rPr>
          <w:rFonts w:ascii="Arial Narrow" w:hAnsi="Arial Narrow"/>
        </w:rPr>
        <w:t xml:space="preserve"> że uważamy się za związanych niniejszą ofertą na czas wskazany w Rozdziale XVII SWZ.</w:t>
      </w:r>
    </w:p>
    <w:p w14:paraId="744AABA2" w14:textId="2624899B" w:rsidR="008C45A5" w:rsidRPr="00B50262" w:rsidRDefault="00A05080" w:rsidP="00B5026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B50262">
        <w:rPr>
          <w:rFonts w:ascii="Arial Narrow" w:hAnsi="Arial Narrow"/>
        </w:rPr>
        <w:t>Oświadczamy, że zapoznaliśmy się z Opisem przedmiotu za</w:t>
      </w:r>
      <w:r w:rsidR="001248CC" w:rsidRPr="00B50262">
        <w:rPr>
          <w:rFonts w:ascii="Arial Narrow" w:hAnsi="Arial Narrow"/>
        </w:rPr>
        <w:t xml:space="preserve">mówienia i nie wnosimy do niego </w:t>
      </w:r>
      <w:r w:rsidRPr="00B50262">
        <w:rPr>
          <w:rFonts w:ascii="Arial Narrow" w:hAnsi="Arial Narrow"/>
        </w:rPr>
        <w:t xml:space="preserve">żadnych zastrzeżeń. Zdobyliśmy również konieczne informacje potrzebne do właściwej wyceny oraz właściwego </w:t>
      </w:r>
      <w:r w:rsidR="00F341F0" w:rsidRPr="00B50262">
        <w:rPr>
          <w:rFonts w:ascii="Arial Narrow" w:hAnsi="Arial Narrow"/>
        </w:rPr>
        <w:t>wykonania przedmiotu zamówienia</w:t>
      </w:r>
      <w:r w:rsidRPr="00B50262">
        <w:rPr>
          <w:rFonts w:ascii="Arial Narrow" w:hAnsi="Arial Narrow"/>
        </w:rPr>
        <w:t>.</w:t>
      </w:r>
    </w:p>
    <w:p w14:paraId="19DB77B8" w14:textId="0158A4F7" w:rsidR="008C45A5" w:rsidRPr="00B50262" w:rsidRDefault="00A22939" w:rsidP="00B5026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B50262">
        <w:rPr>
          <w:rFonts w:ascii="Arial Narrow" w:hAnsi="Arial Narrow"/>
        </w:rPr>
        <w:t xml:space="preserve">Wzór </w:t>
      </w:r>
      <w:r w:rsidR="00A05080" w:rsidRPr="00B50262">
        <w:rPr>
          <w:rFonts w:ascii="Arial Narrow" w:hAnsi="Arial Narrow"/>
        </w:rPr>
        <w:t>umowy został przez nas zaakceptowany i zobowiązujemy się w przypadku wyboru naszej oferty, do zawarcia umowy na wymienionych w nim warunkach w miejscu i terminie wyznaczonym przez Zamawiającego.</w:t>
      </w:r>
    </w:p>
    <w:p w14:paraId="6E42C811" w14:textId="04A9EE74" w:rsidR="00A05080" w:rsidRPr="00B50262" w:rsidRDefault="00A05080" w:rsidP="00B5026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360" w:lineRule="auto"/>
        <w:ind w:right="-26" w:hanging="256"/>
        <w:contextualSpacing w:val="0"/>
        <w:jc w:val="both"/>
        <w:rPr>
          <w:rFonts w:ascii="Arial Narrow" w:hAnsi="Arial Narrow"/>
        </w:rPr>
      </w:pPr>
      <w:r w:rsidRPr="00B50262">
        <w:rPr>
          <w:rFonts w:ascii="Arial Narrow" w:hAnsi="Arial Narrow"/>
          <w:color w:val="000000"/>
        </w:rPr>
        <w:lastRenderedPageBreak/>
        <w:t xml:space="preserve">Informujemy, że dokumenty rejestrowe, znajdują się w formie elektronicznej pod następującymi adresami internetowymi ogólnodostępnych i bezpłatnych baz danych </w:t>
      </w:r>
      <w:r w:rsidRPr="00B50262">
        <w:rPr>
          <w:rFonts w:ascii="Arial Narrow" w:hAnsi="Arial Narrow"/>
          <w:i/>
          <w:color w:val="000000"/>
        </w:rPr>
        <w:t>(należy zaznaczyć odpowiedni kwadrat)</w:t>
      </w:r>
    </w:p>
    <w:p w14:paraId="13021FDA" w14:textId="77777777" w:rsidR="00A05080" w:rsidRPr="00B50262" w:rsidRDefault="00A05080" w:rsidP="00B5026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70C0"/>
        </w:rPr>
      </w:pPr>
      <w:r w:rsidRPr="00B50262">
        <w:rPr>
          <w:rFonts w:ascii="Arial Narrow" w:hAnsi="Arial Narrow" w:cs="Times New Roman"/>
          <w:color w:val="0070C0"/>
        </w:rPr>
        <w:t>https://prod.ceidg.gov.pl</w:t>
      </w:r>
    </w:p>
    <w:p w14:paraId="538CA26B" w14:textId="77777777" w:rsidR="00A05080" w:rsidRPr="00B50262" w:rsidRDefault="00DC1145" w:rsidP="00B5026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70C0"/>
        </w:rPr>
      </w:pPr>
      <w:hyperlink r:id="rId8" w:history="1">
        <w:r w:rsidR="00A05080" w:rsidRPr="00B50262">
          <w:rPr>
            <w:rStyle w:val="Hipercze"/>
            <w:rFonts w:ascii="Arial Narrow" w:hAnsi="Arial Narrow" w:cs="Times New Roman"/>
            <w:color w:val="0070C0"/>
          </w:rPr>
          <w:t>https://ems.ms.gov.pl</w:t>
        </w:r>
      </w:hyperlink>
      <w:r w:rsidR="00A05080" w:rsidRPr="00B50262">
        <w:rPr>
          <w:rStyle w:val="Hipercze"/>
          <w:rFonts w:ascii="Arial Narrow" w:hAnsi="Arial Narrow" w:cs="Times New Roman"/>
          <w:color w:val="0070C0"/>
        </w:rPr>
        <w:t xml:space="preserve"> </w:t>
      </w:r>
      <w:r w:rsidR="00A05080" w:rsidRPr="00B50262">
        <w:rPr>
          <w:rFonts w:ascii="Arial Narrow" w:hAnsi="Arial Narrow" w:cs="Times New Roman"/>
          <w:color w:val="0070C0"/>
          <w:u w:val="single"/>
        </w:rPr>
        <w:t xml:space="preserve"> </w:t>
      </w:r>
    </w:p>
    <w:p w14:paraId="488927C4" w14:textId="1276A270" w:rsidR="009C0E5D" w:rsidRPr="00B50262" w:rsidRDefault="009C0E5D" w:rsidP="00B5026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70C0"/>
        </w:rPr>
      </w:pPr>
      <w:r w:rsidRPr="00B50262">
        <w:rPr>
          <w:rFonts w:ascii="Arial Narrow" w:hAnsi="Arial Narrow" w:cs="Times New Roman"/>
          <w:color w:val="0070C0"/>
          <w:u w:val="single"/>
        </w:rPr>
        <w:t>Inne (podać ścieżkę dostępu)…………………..</w:t>
      </w:r>
    </w:p>
    <w:p w14:paraId="553FD3DD" w14:textId="04E6C969" w:rsidR="00A05080" w:rsidRPr="00B50262" w:rsidRDefault="009C0E5D" w:rsidP="00B50262">
      <w:pPr>
        <w:spacing w:line="360" w:lineRule="auto"/>
        <w:ind w:left="284" w:hanging="284"/>
        <w:rPr>
          <w:rFonts w:ascii="Arial Narrow" w:eastAsia="Calibri" w:hAnsi="Arial Narrow" w:cs="Times New Roman"/>
        </w:rPr>
      </w:pPr>
      <w:r w:rsidRPr="00B50262">
        <w:rPr>
          <w:rFonts w:ascii="Arial Narrow" w:hAnsi="Arial Narrow" w:cs="Times New Roman"/>
        </w:rPr>
        <w:t>8</w:t>
      </w:r>
      <w:r w:rsidR="008C45A5" w:rsidRPr="00B50262">
        <w:rPr>
          <w:rFonts w:ascii="Arial Narrow" w:hAnsi="Arial Narrow" w:cs="Times New Roman"/>
        </w:rPr>
        <w:t xml:space="preserve">. </w:t>
      </w:r>
      <w:r w:rsidR="00A05080" w:rsidRPr="00B50262">
        <w:rPr>
          <w:rFonts w:ascii="Arial Narrow" w:hAnsi="Arial Narrow" w:cs="Times New Roman"/>
        </w:rPr>
        <w:t xml:space="preserve">Pozostałe dokumenty, </w:t>
      </w:r>
      <w:r w:rsidR="00A05080" w:rsidRPr="00B50262">
        <w:rPr>
          <w:rFonts w:ascii="Arial Narrow" w:eastAsia="Calibri" w:hAnsi="Arial Narrow" w:cs="Times New Roman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B50262" w:rsidRDefault="00A05080" w:rsidP="00B50262">
      <w:pPr>
        <w:autoSpaceDE w:val="0"/>
        <w:autoSpaceDN w:val="0"/>
        <w:adjustRightInd w:val="0"/>
        <w:spacing w:line="360" w:lineRule="auto"/>
        <w:ind w:left="426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>1)……………………….</w:t>
      </w:r>
    </w:p>
    <w:p w14:paraId="47F9E5FD" w14:textId="77777777" w:rsidR="00A05080" w:rsidRPr="00B50262" w:rsidRDefault="00A05080" w:rsidP="00B50262">
      <w:pPr>
        <w:autoSpaceDE w:val="0"/>
        <w:autoSpaceDN w:val="0"/>
        <w:adjustRightInd w:val="0"/>
        <w:spacing w:line="360" w:lineRule="auto"/>
        <w:ind w:left="426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>2)………………………</w:t>
      </w:r>
    </w:p>
    <w:p w14:paraId="58F8E9CF" w14:textId="77777777" w:rsidR="00A05080" w:rsidRPr="00B50262" w:rsidRDefault="00A05080" w:rsidP="00B50262">
      <w:pPr>
        <w:autoSpaceDE w:val="0"/>
        <w:autoSpaceDN w:val="0"/>
        <w:adjustRightInd w:val="0"/>
        <w:spacing w:line="360" w:lineRule="auto"/>
        <w:ind w:left="426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>3)……………………….</w:t>
      </w:r>
    </w:p>
    <w:p w14:paraId="602E8E4D" w14:textId="627E219B" w:rsidR="00A05080" w:rsidRPr="00B50262" w:rsidRDefault="00A05080" w:rsidP="00B50262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i/>
        </w:rPr>
      </w:pPr>
      <w:r w:rsidRPr="00B50262">
        <w:rPr>
          <w:rFonts w:ascii="Arial Narrow" w:hAnsi="Arial Narrow" w:cs="Times New Roman"/>
          <w:i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</w:t>
      </w:r>
      <w:r w:rsidR="009C0E5D" w:rsidRPr="00B50262">
        <w:rPr>
          <w:rFonts w:ascii="Arial Narrow" w:hAnsi="Arial Narrow" w:cs="Times New Roman"/>
          <w:i/>
        </w:rPr>
        <w:t>w</w:t>
      </w:r>
      <w:r w:rsidR="00A22939" w:rsidRPr="00B50262">
        <w:rPr>
          <w:rFonts w:ascii="Arial Narrow" w:hAnsi="Arial Narrow" w:cs="Times New Roman"/>
          <w:i/>
        </w:rPr>
        <w:t>iadczenie</w:t>
      </w:r>
      <w:r w:rsidRPr="00B50262">
        <w:rPr>
          <w:rFonts w:ascii="Arial Narrow" w:hAnsi="Arial Narrow" w:cs="Times New Roman"/>
          <w:i/>
        </w:rPr>
        <w:t>.</w:t>
      </w:r>
    </w:p>
    <w:p w14:paraId="6E86B770" w14:textId="3822B45C" w:rsidR="00A22939" w:rsidRPr="00B50262" w:rsidRDefault="009C0E5D" w:rsidP="00B50262">
      <w:pPr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lang w:eastAsia="en-US"/>
        </w:rPr>
      </w:pPr>
      <w:r w:rsidRPr="00B50262">
        <w:rPr>
          <w:rFonts w:ascii="Arial Narrow" w:hAnsi="Arial Narrow" w:cs="Times New Roman"/>
        </w:rPr>
        <w:t>9</w:t>
      </w:r>
      <w:r w:rsidR="00A05080" w:rsidRPr="00B50262">
        <w:rPr>
          <w:rFonts w:ascii="Arial Narrow" w:hAnsi="Arial Narrow" w:cs="Times New Roman"/>
        </w:rPr>
        <w:t>.</w:t>
      </w:r>
      <w:r w:rsidR="00A05080" w:rsidRPr="00B50262">
        <w:rPr>
          <w:rFonts w:ascii="Arial Narrow" w:eastAsia="Calibri" w:hAnsi="Arial Narrow" w:cs="Times New Roman"/>
          <w:lang w:eastAsia="en-US"/>
        </w:rPr>
        <w:t xml:space="preserve"> Przedmiot zamówienia zamierzamy wykonać sami bez udziału podwykona</w:t>
      </w:r>
      <w:r w:rsidR="00FA65B1" w:rsidRPr="00B50262">
        <w:rPr>
          <w:rFonts w:ascii="Arial Narrow" w:eastAsia="Calibri" w:hAnsi="Arial Narrow" w:cs="Times New Roman"/>
          <w:lang w:eastAsia="en-US"/>
        </w:rPr>
        <w:t>wców/ z udziałem podwykonawców**</w:t>
      </w:r>
    </w:p>
    <w:p w14:paraId="6AFA45BE" w14:textId="266E0CE2" w:rsidR="00A05080" w:rsidRPr="00B50262" w:rsidRDefault="00A05080" w:rsidP="00B50262">
      <w:pPr>
        <w:spacing w:line="360" w:lineRule="auto"/>
        <w:jc w:val="both"/>
        <w:rPr>
          <w:rFonts w:ascii="Arial Narrow" w:eastAsia="Calibri" w:hAnsi="Arial Narrow" w:cs="Times New Roman"/>
          <w:lang w:eastAsia="en-US"/>
        </w:rPr>
      </w:pPr>
      <w:r w:rsidRPr="00B50262">
        <w:rPr>
          <w:rFonts w:ascii="Arial Narrow" w:eastAsia="Calibri" w:hAnsi="Arial Narrow" w:cs="Times New Roman"/>
          <w:lang w:eastAsia="en-US"/>
        </w:rPr>
        <w:t xml:space="preserve"> </w:t>
      </w:r>
      <w:r w:rsidRPr="00B50262">
        <w:rPr>
          <w:rFonts w:ascii="Arial Narrow" w:eastAsia="Calibri" w:hAnsi="Arial Narrow" w:cs="Times New Roman"/>
          <w:i/>
          <w:lang w:eastAsia="en-US"/>
        </w:rPr>
        <w:t>*</w:t>
      </w:r>
      <w:r w:rsidR="00FA65B1" w:rsidRPr="00B50262">
        <w:rPr>
          <w:rFonts w:ascii="Arial Narrow" w:eastAsia="Calibri" w:hAnsi="Arial Narrow" w:cs="Times New Roman"/>
          <w:i/>
          <w:lang w:eastAsia="en-US"/>
        </w:rPr>
        <w:t>*</w:t>
      </w:r>
      <w:r w:rsidRPr="00B50262">
        <w:rPr>
          <w:rFonts w:ascii="Arial Narrow" w:eastAsia="Calibri" w:hAnsi="Arial Narrow" w:cs="Times New Roman"/>
          <w:i/>
          <w:lang w:eastAsia="en-US"/>
        </w:rPr>
        <w:t xml:space="preserve"> niewłaściwe skreślić</w:t>
      </w:r>
    </w:p>
    <w:p w14:paraId="1E528BBA" w14:textId="77777777" w:rsidR="00A05080" w:rsidRPr="00B50262" w:rsidRDefault="00A05080" w:rsidP="00B50262">
      <w:pPr>
        <w:spacing w:after="120" w:line="360" w:lineRule="auto"/>
        <w:jc w:val="both"/>
        <w:rPr>
          <w:rFonts w:ascii="Arial Narrow" w:eastAsia="Calibri" w:hAnsi="Arial Narrow" w:cs="Times New Roman"/>
          <w:i/>
          <w:lang w:eastAsia="en-US"/>
        </w:rPr>
      </w:pPr>
      <w:r w:rsidRPr="00B50262">
        <w:rPr>
          <w:rFonts w:ascii="Arial Narrow" w:eastAsia="Calibri" w:hAnsi="Arial Narrow" w:cs="Times New Roman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B50262" w:rsidRDefault="00A05080" w:rsidP="00B50262">
      <w:pPr>
        <w:tabs>
          <w:tab w:val="left" w:pos="6825"/>
        </w:tabs>
        <w:spacing w:line="360" w:lineRule="auto"/>
        <w:jc w:val="both"/>
        <w:rPr>
          <w:rFonts w:ascii="Arial Narrow" w:eastAsia="Calibri" w:hAnsi="Arial Narrow" w:cs="Times New Roman"/>
          <w:lang w:eastAsia="en-US"/>
        </w:rPr>
      </w:pPr>
      <w:r w:rsidRPr="00B50262">
        <w:rPr>
          <w:rFonts w:ascii="Arial Narrow" w:eastAsia="Calibri" w:hAnsi="Arial Narrow" w:cs="Times New Roman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Pr="00B50262" w:rsidRDefault="00A05080" w:rsidP="00B50262">
      <w:pPr>
        <w:spacing w:line="360" w:lineRule="auto"/>
        <w:jc w:val="both"/>
        <w:rPr>
          <w:rFonts w:ascii="Arial Narrow" w:eastAsia="Calibri" w:hAnsi="Arial Narrow" w:cs="Times New Roman"/>
          <w:lang w:eastAsia="en-US"/>
        </w:rPr>
      </w:pPr>
      <w:r w:rsidRPr="00B50262">
        <w:rPr>
          <w:rFonts w:ascii="Arial Narrow" w:eastAsia="Calibri" w:hAnsi="Arial Narrow" w:cs="Times New Roman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B50262" w:rsidRDefault="009C0E5D" w:rsidP="00B50262">
      <w:pPr>
        <w:widowControl w:val="0"/>
        <w:tabs>
          <w:tab w:val="left" w:pos="534"/>
        </w:tabs>
        <w:autoSpaceDE w:val="0"/>
        <w:autoSpaceDN w:val="0"/>
        <w:spacing w:after="0" w:line="360" w:lineRule="auto"/>
        <w:ind w:left="284" w:right="134" w:hanging="284"/>
        <w:jc w:val="both"/>
        <w:rPr>
          <w:rFonts w:ascii="Arial Narrow" w:hAnsi="Arial Narrow" w:cs="Times New Roman"/>
          <w:color w:val="000009"/>
        </w:rPr>
      </w:pPr>
      <w:r w:rsidRPr="00B50262">
        <w:rPr>
          <w:rFonts w:ascii="Arial Narrow" w:eastAsia="Calibri" w:hAnsi="Arial Narrow" w:cs="Times New Roman"/>
          <w:lang w:eastAsia="en-US"/>
        </w:rPr>
        <w:t>10</w:t>
      </w:r>
      <w:r w:rsidR="00F341F0" w:rsidRPr="00B50262">
        <w:rPr>
          <w:rFonts w:ascii="Arial Narrow" w:eastAsia="Calibri" w:hAnsi="Arial Narrow" w:cs="Times New Roman"/>
          <w:lang w:eastAsia="en-US"/>
        </w:rPr>
        <w:t xml:space="preserve">. </w:t>
      </w:r>
      <w:r w:rsidR="00F341F0" w:rsidRPr="00B50262">
        <w:rPr>
          <w:rFonts w:ascii="Arial Narrow" w:hAnsi="Arial Narrow" w:cs="Times New Roman"/>
          <w:color w:val="000009"/>
        </w:rPr>
        <w:t>Oświadczam,</w:t>
      </w:r>
      <w:r w:rsidR="00F341F0" w:rsidRPr="00B50262">
        <w:rPr>
          <w:rFonts w:ascii="Arial Narrow" w:hAnsi="Arial Narrow" w:cs="Times New Roman"/>
          <w:color w:val="000009"/>
          <w:spacing w:val="-6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że</w:t>
      </w:r>
      <w:r w:rsidR="00F341F0" w:rsidRPr="00B50262">
        <w:rPr>
          <w:rFonts w:ascii="Arial Narrow" w:hAnsi="Arial Narrow" w:cs="Times New Roman"/>
          <w:color w:val="000009"/>
          <w:spacing w:val="-4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jestem</w:t>
      </w:r>
      <w:r w:rsidR="00F341F0" w:rsidRPr="00B50262">
        <w:rPr>
          <w:rFonts w:ascii="Arial Narrow" w:hAnsi="Arial Narrow" w:cs="Times New Roman"/>
          <w:color w:val="000009"/>
          <w:spacing w:val="-6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/</w:t>
      </w:r>
      <w:r w:rsidR="00F341F0" w:rsidRPr="00B50262">
        <w:rPr>
          <w:rFonts w:ascii="Arial Narrow" w:hAnsi="Arial Narrow" w:cs="Times New Roman"/>
          <w:color w:val="000009"/>
          <w:spacing w:val="-6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nie</w:t>
      </w:r>
      <w:r w:rsidR="00F341F0" w:rsidRPr="00B50262">
        <w:rPr>
          <w:rFonts w:ascii="Arial Narrow" w:hAnsi="Arial Narrow" w:cs="Times New Roman"/>
          <w:color w:val="000009"/>
          <w:spacing w:val="-4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jestem</w:t>
      </w:r>
      <w:r w:rsidR="00F341F0" w:rsidRPr="00B50262">
        <w:rPr>
          <w:rFonts w:ascii="Arial Narrow" w:hAnsi="Arial Narrow" w:cs="Times New Roman"/>
          <w:color w:val="000009"/>
          <w:spacing w:val="-5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mikroprzedsiębiorstwem,</w:t>
      </w:r>
      <w:r w:rsidR="00F341F0" w:rsidRPr="00B50262">
        <w:rPr>
          <w:rFonts w:ascii="Arial Narrow" w:hAnsi="Arial Narrow" w:cs="Times New Roman"/>
          <w:color w:val="000009"/>
          <w:spacing w:val="-5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małym</w:t>
      </w:r>
      <w:r w:rsidR="00F341F0" w:rsidRPr="00B50262">
        <w:rPr>
          <w:rFonts w:ascii="Arial Narrow" w:hAnsi="Arial Narrow" w:cs="Times New Roman"/>
          <w:color w:val="000009"/>
          <w:spacing w:val="-6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lub</w:t>
      </w:r>
      <w:r w:rsidR="00F341F0" w:rsidRPr="00B50262">
        <w:rPr>
          <w:rFonts w:ascii="Arial Narrow" w:hAnsi="Arial Narrow" w:cs="Times New Roman"/>
          <w:color w:val="000009"/>
          <w:spacing w:val="-5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średnim</w:t>
      </w:r>
      <w:r w:rsidR="00F341F0" w:rsidRPr="00B50262">
        <w:rPr>
          <w:rFonts w:ascii="Arial Narrow" w:hAnsi="Arial Narrow" w:cs="Times New Roman"/>
          <w:color w:val="000009"/>
          <w:spacing w:val="-6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B50262">
        <w:rPr>
          <w:rFonts w:ascii="Arial Narrow" w:hAnsi="Arial Narrow" w:cs="Times New Roman"/>
          <w:color w:val="000009"/>
          <w:spacing w:val="-10"/>
        </w:rPr>
        <w:t xml:space="preserve"> </w:t>
      </w:r>
      <w:r w:rsidR="00F341F0" w:rsidRPr="00B50262">
        <w:rPr>
          <w:rFonts w:ascii="Arial Narrow" w:hAnsi="Arial Narrow" w:cs="Times New Roman"/>
          <w:color w:val="000009"/>
        </w:rPr>
        <w:t>kwadrat:</w:t>
      </w:r>
    </w:p>
    <w:p w14:paraId="7371A1B4" w14:textId="77777777" w:rsidR="00F341F0" w:rsidRPr="00505C96" w:rsidRDefault="00F341F0" w:rsidP="00B50262">
      <w:pPr>
        <w:spacing w:before="1" w:line="360" w:lineRule="auto"/>
        <w:ind w:left="683"/>
        <w:jc w:val="both"/>
        <w:rPr>
          <w:rFonts w:ascii="Arial Narrow" w:hAnsi="Arial Narrow" w:cs="Times New Roman"/>
          <w:i/>
        </w:rPr>
      </w:pPr>
      <w:r w:rsidRPr="00505C96">
        <w:rPr>
          <w:rFonts w:ascii="Arial Narrow" w:hAnsi="Arial Narrow" w:cs="Times New Roman"/>
          <w:i/>
          <w:color w:val="000009"/>
        </w:rPr>
        <w:t>□ mikroprzedsiębiorstwo □ małe przedsiębiorstwo □ średnie przedsiębiorstwo</w:t>
      </w:r>
    </w:p>
    <w:p w14:paraId="69557611" w14:textId="66F0FD4F" w:rsidR="00A05080" w:rsidRPr="00B50262" w:rsidRDefault="009C0E5D" w:rsidP="00B50262">
      <w:pPr>
        <w:tabs>
          <w:tab w:val="left" w:pos="395"/>
        </w:tabs>
        <w:spacing w:line="360" w:lineRule="auto"/>
        <w:ind w:left="284" w:right="120" w:hanging="284"/>
        <w:jc w:val="both"/>
        <w:rPr>
          <w:rFonts w:ascii="Arial Narrow" w:eastAsia="Calibri" w:hAnsi="Arial Narrow" w:cs="Times New Roman"/>
        </w:rPr>
      </w:pPr>
      <w:r w:rsidRPr="00B50262">
        <w:rPr>
          <w:rFonts w:ascii="Arial Narrow" w:hAnsi="Arial Narrow" w:cs="Times New Roman"/>
        </w:rPr>
        <w:t>11</w:t>
      </w:r>
      <w:r w:rsidR="00A05080" w:rsidRPr="00B50262">
        <w:rPr>
          <w:rFonts w:ascii="Arial Narrow" w:hAnsi="Arial Narrow" w:cs="Times New Roman"/>
        </w:rPr>
        <w:t xml:space="preserve">. </w:t>
      </w:r>
      <w:r w:rsidR="008D1AC6" w:rsidRPr="00B50262">
        <w:rPr>
          <w:rFonts w:ascii="Arial Narrow" w:eastAsia="Calibri" w:hAnsi="Arial Narrow" w:cs="Times New Roman"/>
        </w:rPr>
        <w:t>W</w:t>
      </w:r>
      <w:r w:rsidR="00A05080" w:rsidRPr="00B50262">
        <w:rPr>
          <w:rFonts w:ascii="Arial Narrow" w:eastAsia="Calibri" w:hAnsi="Arial Narrow" w:cs="Times New Roman"/>
        </w:rPr>
        <w:t>ypełniłem obowiązki informacyjne przewidziane w art. 13 lub art. 14 RODO</w:t>
      </w:r>
      <w:r w:rsidR="00A05080" w:rsidRPr="00B50262">
        <w:rPr>
          <w:rFonts w:ascii="Arial Narrow" w:eastAsia="Calibri" w:hAnsi="Arial Narrow" w:cs="Times New Roman"/>
          <w:vertAlign w:val="superscript"/>
        </w:rPr>
        <w:t>1)</w:t>
      </w:r>
      <w:r w:rsidR="00A05080" w:rsidRPr="00B50262">
        <w:rPr>
          <w:rFonts w:ascii="Arial Narrow" w:eastAsia="Calibri" w:hAnsi="Arial Narrow" w:cs="Times New Roman"/>
        </w:rPr>
        <w:t xml:space="preserve"> wobec osób fizycznych, od których dane osobowe bezpośrednio lub pośrednio pozyskałem w celu ubiegania się o udzielenie zamówienia publicznego w niniejszym postępowaniu.)**</w:t>
      </w:r>
      <w:r w:rsidR="00FA65B1" w:rsidRPr="00B50262">
        <w:rPr>
          <w:rFonts w:ascii="Arial Narrow" w:eastAsia="Calibri" w:hAnsi="Arial Narrow" w:cs="Times New Roman"/>
        </w:rPr>
        <w:t>*</w:t>
      </w:r>
    </w:p>
    <w:p w14:paraId="0E9F57CD" w14:textId="77777777" w:rsidR="00A05080" w:rsidRPr="00505C96" w:rsidRDefault="00A05080" w:rsidP="00B50262">
      <w:pPr>
        <w:numPr>
          <w:ilvl w:val="0"/>
          <w:numId w:val="28"/>
        </w:numPr>
        <w:tabs>
          <w:tab w:val="left" w:pos="156"/>
        </w:tabs>
        <w:spacing w:after="0" w:line="360" w:lineRule="auto"/>
        <w:ind w:left="22" w:right="120" w:hanging="10"/>
        <w:jc w:val="both"/>
        <w:rPr>
          <w:rFonts w:ascii="Arial Narrow" w:eastAsia="Calibri" w:hAnsi="Arial Narrow" w:cs="Times New Roman"/>
          <w:i/>
          <w:sz w:val="18"/>
          <w:szCs w:val="18"/>
          <w:vertAlign w:val="superscript"/>
        </w:rPr>
      </w:pPr>
      <w:r w:rsidRPr="00505C96">
        <w:rPr>
          <w:rFonts w:ascii="Arial Narrow" w:eastAsia="Calibri" w:hAnsi="Arial Narrow" w:cs="Times New Roman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45E228F6" w:rsidR="00A05080" w:rsidRDefault="00505C96" w:rsidP="00505C96">
      <w:pPr>
        <w:tabs>
          <w:tab w:val="left" w:pos="284"/>
        </w:tabs>
        <w:spacing w:after="0" w:line="360" w:lineRule="auto"/>
        <w:ind w:right="480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***</w:t>
      </w:r>
      <w:r w:rsidR="00A05080" w:rsidRPr="00505C96">
        <w:rPr>
          <w:rFonts w:ascii="Arial Narrow" w:eastAsia="Calibri" w:hAnsi="Arial Narrow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A40C8" w14:textId="77777777" w:rsidR="00505C96" w:rsidRPr="00505C96" w:rsidRDefault="00505C96" w:rsidP="00505C96">
      <w:pPr>
        <w:tabs>
          <w:tab w:val="left" w:pos="284"/>
        </w:tabs>
        <w:spacing w:after="0" w:line="360" w:lineRule="auto"/>
        <w:ind w:right="480"/>
        <w:jc w:val="both"/>
        <w:rPr>
          <w:rFonts w:ascii="Arial Narrow" w:eastAsia="Calibri" w:hAnsi="Arial Narrow" w:cs="Times New Roman"/>
          <w:i/>
          <w:sz w:val="18"/>
          <w:szCs w:val="18"/>
        </w:rPr>
      </w:pPr>
    </w:p>
    <w:p w14:paraId="71B11B26" w14:textId="4BDDCBA0" w:rsidR="00A05080" w:rsidRPr="00B50262" w:rsidRDefault="00A05080" w:rsidP="00B50262">
      <w:pPr>
        <w:spacing w:line="360" w:lineRule="auto"/>
        <w:ind w:left="-142" w:hanging="284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lastRenderedPageBreak/>
        <w:t xml:space="preserve">       </w:t>
      </w:r>
      <w:r w:rsidR="009C0E5D" w:rsidRPr="00B50262">
        <w:rPr>
          <w:rFonts w:ascii="Arial Narrow" w:hAnsi="Arial Narrow" w:cs="Times New Roman"/>
        </w:rPr>
        <w:t>12</w:t>
      </w:r>
      <w:r w:rsidRPr="00B50262">
        <w:rPr>
          <w:rFonts w:ascii="Arial Narrow" w:hAnsi="Arial Narrow" w:cs="Times New Roman"/>
        </w:rPr>
        <w:t xml:space="preserve">. Osobą upoważnioną do kontaktów z </w:t>
      </w:r>
      <w:r w:rsidRPr="00B50262">
        <w:rPr>
          <w:rFonts w:ascii="Arial Narrow" w:hAnsi="Arial Narrow" w:cs="Times New Roman"/>
          <w:b/>
        </w:rPr>
        <w:t>Zamawiającym</w:t>
      </w:r>
      <w:r w:rsidRPr="00B50262">
        <w:rPr>
          <w:rFonts w:ascii="Arial Narrow" w:hAnsi="Arial Narrow" w:cs="Times New Roman"/>
        </w:rPr>
        <w:t xml:space="preserve"> w przedmiotowej sprawie jest:</w:t>
      </w:r>
    </w:p>
    <w:p w14:paraId="326B6536" w14:textId="77777777" w:rsidR="00A05080" w:rsidRPr="00B50262" w:rsidRDefault="00A05080" w:rsidP="00B50262">
      <w:pPr>
        <w:spacing w:after="0" w:line="360" w:lineRule="auto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 xml:space="preserve">       ........................................................................ tel. .................................... e-m</w:t>
      </w:r>
      <w:r w:rsidR="00EC1D71" w:rsidRPr="00B50262">
        <w:rPr>
          <w:rFonts w:ascii="Arial Narrow" w:hAnsi="Arial Narrow" w:cs="Times New Roman"/>
        </w:rPr>
        <w:t>a</w:t>
      </w:r>
      <w:r w:rsidRPr="00B50262">
        <w:rPr>
          <w:rFonts w:ascii="Arial Narrow" w:hAnsi="Arial Narrow" w:cs="Times New Roman"/>
        </w:rPr>
        <w:t>il:…………….</w:t>
      </w:r>
    </w:p>
    <w:p w14:paraId="5D168B60" w14:textId="76DA8CEF" w:rsidR="00A05080" w:rsidRPr="00B50262" w:rsidRDefault="009C0E5D" w:rsidP="00B50262">
      <w:pPr>
        <w:spacing w:line="360" w:lineRule="auto"/>
        <w:ind w:left="-284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 xml:space="preserve">    13</w:t>
      </w:r>
      <w:r w:rsidR="00A05080" w:rsidRPr="00B50262">
        <w:rPr>
          <w:rFonts w:ascii="Arial Narrow" w:hAnsi="Arial Narrow" w:cs="Times New Roman"/>
        </w:rPr>
        <w:t>. W przypadku wyboru naszej oferty, osobami upoważnionymi do podpisania umowy są:</w:t>
      </w:r>
    </w:p>
    <w:p w14:paraId="44EDDC02" w14:textId="77777777" w:rsidR="00A05080" w:rsidRPr="00B50262" w:rsidRDefault="00A05080" w:rsidP="00B50262">
      <w:pPr>
        <w:spacing w:line="360" w:lineRule="auto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 xml:space="preserve">1. ...........................................................................   </w:t>
      </w:r>
    </w:p>
    <w:p w14:paraId="741E1569" w14:textId="77777777" w:rsidR="00A05080" w:rsidRPr="00B50262" w:rsidRDefault="00A05080" w:rsidP="00B50262">
      <w:pPr>
        <w:spacing w:line="360" w:lineRule="auto"/>
        <w:rPr>
          <w:rFonts w:ascii="Arial Narrow" w:hAnsi="Arial Narrow" w:cs="Times New Roman"/>
        </w:rPr>
      </w:pPr>
      <w:r w:rsidRPr="00B50262">
        <w:rPr>
          <w:rFonts w:ascii="Arial Narrow" w:hAnsi="Arial Narrow" w:cs="Times New Roman"/>
        </w:rPr>
        <w:t>2. ...........................................................................</w:t>
      </w:r>
    </w:p>
    <w:p w14:paraId="4128516F" w14:textId="5DEBF2F2" w:rsidR="00A05080" w:rsidRPr="00B50262" w:rsidRDefault="009C0E5D" w:rsidP="00B50262">
      <w:pPr>
        <w:pStyle w:val="Bezodstpw"/>
        <w:spacing w:line="360" w:lineRule="auto"/>
        <w:ind w:left="284" w:hanging="360"/>
        <w:rPr>
          <w:rFonts w:ascii="Arial Narrow" w:hAnsi="Arial Narrow"/>
          <w:lang w:eastAsia="pl-PL"/>
        </w:rPr>
      </w:pPr>
      <w:r w:rsidRPr="00B50262">
        <w:rPr>
          <w:rFonts w:ascii="Arial Narrow" w:hAnsi="Arial Narrow"/>
        </w:rPr>
        <w:t>14</w:t>
      </w:r>
      <w:r w:rsidR="00A05080" w:rsidRPr="00B50262">
        <w:rPr>
          <w:rFonts w:ascii="Arial Narrow" w:hAnsi="Arial Narrow"/>
        </w:rPr>
        <w:t xml:space="preserve">. </w:t>
      </w:r>
      <w:r w:rsidR="00A05080" w:rsidRPr="00B50262">
        <w:rPr>
          <w:rFonts w:ascii="Arial Narrow" w:eastAsia="Times New Roman" w:hAnsi="Arial Narrow"/>
          <w:lang w:eastAsia="pl-PL"/>
        </w:rPr>
        <w:t>Jestem świadomy odpowiedzialności karnej związanej ze składaniem fałszywych oświadczeń</w:t>
      </w:r>
      <w:r w:rsidR="00F341F0" w:rsidRPr="00B50262">
        <w:rPr>
          <w:rFonts w:ascii="Arial Narrow" w:eastAsia="Times New Roman" w:hAnsi="Arial Narrow"/>
          <w:lang w:eastAsia="pl-PL"/>
        </w:rPr>
        <w:t>.</w:t>
      </w:r>
    </w:p>
    <w:p w14:paraId="34D9C619" w14:textId="77777777" w:rsidR="00A05080" w:rsidRPr="00B50262" w:rsidRDefault="00A05080" w:rsidP="00B50262">
      <w:pPr>
        <w:spacing w:line="360" w:lineRule="auto"/>
        <w:rPr>
          <w:rFonts w:ascii="Arial Narrow" w:hAnsi="Arial Narrow" w:cs="Times New Roman"/>
        </w:rPr>
      </w:pPr>
    </w:p>
    <w:p w14:paraId="6B8A9027" w14:textId="3889EB94" w:rsidR="004D24A0" w:rsidRPr="00B50262" w:rsidRDefault="00A05080" w:rsidP="00B50262">
      <w:pPr>
        <w:pStyle w:val="Bezodstpw"/>
        <w:spacing w:line="360" w:lineRule="auto"/>
        <w:rPr>
          <w:rFonts w:ascii="Arial Narrow" w:hAnsi="Arial Narrow"/>
        </w:rPr>
      </w:pPr>
      <w:r w:rsidRPr="00B50262">
        <w:rPr>
          <w:rFonts w:ascii="Arial Narrow" w:hAnsi="Arial Narrow"/>
        </w:rPr>
        <w:t xml:space="preserve">                                                                                    </w:t>
      </w:r>
    </w:p>
    <w:p w14:paraId="690D5708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476EC621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0B62F75F" w14:textId="2D8982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  <w:r w:rsidRPr="00B50262">
        <w:rPr>
          <w:rFonts w:ascii="Arial Narrow" w:hAnsi="Arial Narrow"/>
        </w:rPr>
        <w:t xml:space="preserve">……………………………………….                                        </w:t>
      </w:r>
      <w:r w:rsidR="00CB03BD" w:rsidRPr="00B50262">
        <w:rPr>
          <w:rFonts w:ascii="Arial Narrow" w:hAnsi="Arial Narrow"/>
        </w:rPr>
        <w:t xml:space="preserve">                                  </w:t>
      </w:r>
      <w:r w:rsidRPr="00B50262">
        <w:rPr>
          <w:rFonts w:ascii="Arial Narrow" w:hAnsi="Arial Narrow"/>
        </w:rPr>
        <w:t xml:space="preserve">    …………………………</w:t>
      </w:r>
    </w:p>
    <w:p w14:paraId="38F2A226" w14:textId="0DF79094" w:rsidR="004D24A0" w:rsidRPr="00B50262" w:rsidRDefault="00B50262" w:rsidP="00B50262">
      <w:pPr>
        <w:pStyle w:val="Bezodstpw"/>
        <w:spacing w:line="36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/miejscowość, data                                                                                      </w:t>
      </w:r>
      <w:r w:rsidR="00CB03BD" w:rsidRPr="00B50262">
        <w:rPr>
          <w:rFonts w:ascii="Arial Narrow" w:hAnsi="Arial Narrow"/>
          <w:i/>
        </w:rPr>
        <w:t xml:space="preserve"> </w:t>
      </w:r>
      <w:r w:rsidR="004D24A0" w:rsidRPr="00B50262">
        <w:rPr>
          <w:rFonts w:ascii="Arial Narrow" w:hAnsi="Arial Narrow"/>
          <w:i/>
        </w:rPr>
        <w:t xml:space="preserve"> kwalifikowany podpis elektroniczny</w:t>
      </w:r>
    </w:p>
    <w:p w14:paraId="6EB89C86" w14:textId="23F9405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  <w:i/>
        </w:rPr>
      </w:pPr>
      <w:r w:rsidRPr="00B50262">
        <w:rPr>
          <w:rFonts w:ascii="Arial Narrow" w:hAnsi="Arial Narrow"/>
          <w:i/>
        </w:rPr>
        <w:t xml:space="preserve">                                                                                                     </w:t>
      </w:r>
      <w:r w:rsidR="00B50262">
        <w:rPr>
          <w:rFonts w:ascii="Arial Narrow" w:hAnsi="Arial Narrow"/>
          <w:i/>
        </w:rPr>
        <w:t xml:space="preserve">               </w:t>
      </w:r>
      <w:r w:rsidR="00CB03BD" w:rsidRPr="00B50262">
        <w:rPr>
          <w:rFonts w:ascii="Arial Narrow" w:hAnsi="Arial Narrow"/>
          <w:i/>
        </w:rPr>
        <w:t xml:space="preserve"> </w:t>
      </w:r>
      <w:r w:rsidR="00B50262">
        <w:rPr>
          <w:rFonts w:ascii="Arial Narrow" w:hAnsi="Arial Narrow"/>
          <w:i/>
        </w:rPr>
        <w:t xml:space="preserve"> lub podpis </w:t>
      </w:r>
      <w:r w:rsidRPr="00B50262">
        <w:rPr>
          <w:rFonts w:ascii="Arial Narrow" w:hAnsi="Arial Narrow"/>
          <w:i/>
        </w:rPr>
        <w:t xml:space="preserve">zaufany lub podpis osobisty </w:t>
      </w:r>
    </w:p>
    <w:p w14:paraId="3819B6BE" w14:textId="77777777" w:rsidR="004D24A0" w:rsidRPr="00B50262" w:rsidRDefault="00A05080" w:rsidP="00B50262">
      <w:pPr>
        <w:pStyle w:val="Bezodstpw"/>
        <w:spacing w:line="360" w:lineRule="auto"/>
        <w:rPr>
          <w:rFonts w:ascii="Arial Narrow" w:hAnsi="Arial Narrow"/>
        </w:rPr>
      </w:pPr>
      <w:r w:rsidRPr="00B50262">
        <w:rPr>
          <w:rFonts w:ascii="Arial Narrow" w:hAnsi="Arial Narrow"/>
        </w:rPr>
        <w:t xml:space="preserve"> </w:t>
      </w:r>
    </w:p>
    <w:p w14:paraId="6BC56D25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63AF234F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4C987F09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068393C0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108CF040" w14:textId="77777777" w:rsidR="004D24A0" w:rsidRPr="00B50262" w:rsidRDefault="004D24A0" w:rsidP="00B50262">
      <w:pPr>
        <w:pStyle w:val="Bezodstpw"/>
        <w:spacing w:line="360" w:lineRule="auto"/>
        <w:rPr>
          <w:rFonts w:ascii="Arial Narrow" w:hAnsi="Arial Narrow"/>
        </w:rPr>
      </w:pPr>
    </w:p>
    <w:p w14:paraId="4DF61D61" w14:textId="00C7EAF2" w:rsidR="00A05080" w:rsidRPr="00B50262" w:rsidRDefault="00A05080" w:rsidP="00B50262">
      <w:pPr>
        <w:pStyle w:val="Bezodstpw"/>
        <w:spacing w:line="360" w:lineRule="auto"/>
        <w:rPr>
          <w:rFonts w:ascii="Arial Narrow" w:hAnsi="Arial Narrow"/>
          <w:i/>
          <w:lang w:eastAsia="pl-PL"/>
        </w:rPr>
      </w:pPr>
      <w:r w:rsidRPr="00B50262">
        <w:rPr>
          <w:rFonts w:ascii="Arial Narrow" w:hAnsi="Arial Narrow"/>
        </w:rPr>
        <w:t xml:space="preserve">      </w:t>
      </w:r>
    </w:p>
    <w:p w14:paraId="75D1E5EE" w14:textId="692627AE" w:rsidR="00A05080" w:rsidRPr="00B50262" w:rsidRDefault="00A05080" w:rsidP="00B50262">
      <w:pPr>
        <w:tabs>
          <w:tab w:val="left" w:pos="6461"/>
        </w:tabs>
        <w:spacing w:line="360" w:lineRule="auto"/>
        <w:jc w:val="right"/>
        <w:rPr>
          <w:rFonts w:ascii="Arial Narrow" w:eastAsia="SimSun" w:hAnsi="Arial Narrow" w:cs="Times New Roman"/>
          <w:i/>
        </w:rPr>
      </w:pPr>
    </w:p>
    <w:p w14:paraId="77CD2B3B" w14:textId="15005B4A" w:rsidR="00A22939" w:rsidRPr="00B50262" w:rsidRDefault="00A22939" w:rsidP="00B50262">
      <w:pPr>
        <w:tabs>
          <w:tab w:val="left" w:pos="6461"/>
        </w:tabs>
        <w:spacing w:line="360" w:lineRule="auto"/>
        <w:jc w:val="right"/>
        <w:rPr>
          <w:rFonts w:ascii="Arial Narrow" w:eastAsia="SimSun" w:hAnsi="Arial Narrow" w:cs="Times New Roman"/>
          <w:i/>
        </w:rPr>
      </w:pPr>
    </w:p>
    <w:p w14:paraId="7F27C7CA" w14:textId="2004EABE" w:rsidR="00A22939" w:rsidRPr="00B50262" w:rsidRDefault="00A22939" w:rsidP="00B50262">
      <w:pPr>
        <w:tabs>
          <w:tab w:val="left" w:pos="6461"/>
        </w:tabs>
        <w:spacing w:line="360" w:lineRule="auto"/>
        <w:rPr>
          <w:rFonts w:ascii="Arial Narrow" w:eastAsia="SimSun" w:hAnsi="Arial Narrow" w:cs="Times New Roman"/>
          <w:i/>
        </w:rPr>
      </w:pPr>
    </w:p>
    <w:sectPr w:rsidR="00A22939" w:rsidRPr="00B50262" w:rsidSect="005162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8A1C" w14:textId="77777777" w:rsidR="00DC1145" w:rsidRDefault="00DC1145">
      <w:pPr>
        <w:spacing w:after="0" w:line="240" w:lineRule="auto"/>
      </w:pPr>
      <w:r>
        <w:separator/>
      </w:r>
    </w:p>
  </w:endnote>
  <w:endnote w:type="continuationSeparator" w:id="0">
    <w:p w14:paraId="58F5A095" w14:textId="77777777" w:rsidR="00DC1145" w:rsidRDefault="00D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7834966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0725AD" w14:textId="157DFF83" w:rsidR="009C3AC1" w:rsidRPr="009C3AC1" w:rsidRDefault="009C3AC1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3BD">
              <w:rPr>
                <w:rFonts w:ascii="Arial Narrow" w:hAnsi="Arial Narrow" w:cs="Times New Roman"/>
                <w:sz w:val="18"/>
                <w:szCs w:val="18"/>
              </w:rPr>
              <w:t xml:space="preserve">Strona </w:t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PAGE</w:instrText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BB3C5B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w:t>3</w:t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  <w:r w:rsidRPr="00CB03BD">
              <w:rPr>
                <w:rFonts w:ascii="Arial Narrow" w:hAnsi="Arial Narrow" w:cs="Times New Roman"/>
                <w:sz w:val="18"/>
                <w:szCs w:val="18"/>
              </w:rPr>
              <w:t xml:space="preserve"> z </w:t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NUMPAGES</w:instrText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BB3C5B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w:t>3</w:t>
            </w:r>
            <w:r w:rsidRPr="00CB03BD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6176"/>
      <w:docPartObj>
        <w:docPartGallery w:val="Page Numbers (Bottom of Page)"/>
        <w:docPartUnique/>
      </w:docPartObj>
    </w:sdtPr>
    <w:sdtContent>
      <w:sdt>
        <w:sdtPr>
          <w:id w:val="279925339"/>
          <w:docPartObj>
            <w:docPartGallery w:val="Page Numbers (Top of Page)"/>
            <w:docPartUnique/>
          </w:docPartObj>
        </w:sdtPr>
        <w:sdtContent>
          <w:p w14:paraId="5ACD17DF" w14:textId="4E55D6DD" w:rsidR="00BB3C5B" w:rsidRDefault="00BB3C5B">
            <w:pPr>
              <w:pStyle w:val="Stopka"/>
              <w:jc w:val="center"/>
            </w:pPr>
            <w:r w:rsidRPr="00BB3C5B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BB3C5B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BB3C5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FB247C" w14:textId="77777777" w:rsidR="00BB3C5B" w:rsidRDefault="00BB3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804D" w14:textId="77777777" w:rsidR="00DC1145" w:rsidRDefault="00DC1145">
      <w:pPr>
        <w:spacing w:after="0" w:line="240" w:lineRule="auto"/>
      </w:pPr>
      <w:r>
        <w:separator/>
      </w:r>
    </w:p>
  </w:footnote>
  <w:footnote w:type="continuationSeparator" w:id="0">
    <w:p w14:paraId="109ECA2B" w14:textId="77777777" w:rsidR="00DC1145" w:rsidRDefault="00D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Pr="00FA65B1" w:rsidRDefault="003D0CD4">
    <w:pPr>
      <w:pStyle w:val="Nagwek"/>
      <w:rPr>
        <w:rFonts w:ascii="Times New Roman" w:hAnsi="Times New Roman" w:cs="Times New Roman"/>
        <w:sz w:val="20"/>
        <w:szCs w:val="20"/>
      </w:rPr>
    </w:pPr>
  </w:p>
  <w:p w14:paraId="06E30A57" w14:textId="0EAE3B53" w:rsidR="003D0CD4" w:rsidRPr="00FA65B1" w:rsidRDefault="00FA65B1" w:rsidP="00516210">
    <w:pPr>
      <w:pStyle w:val="Nagwek"/>
      <w:rPr>
        <w:rFonts w:ascii="Times New Roman" w:hAnsi="Times New Roman" w:cs="Times New Roman"/>
        <w:sz w:val="20"/>
        <w:szCs w:val="20"/>
      </w:rPr>
    </w:pPr>
    <w:r w:rsidRPr="00FA65B1">
      <w:rPr>
        <w:rFonts w:ascii="Times New Roman" w:hAnsi="Times New Roman" w:cs="Times New Roman"/>
        <w:sz w:val="20"/>
        <w:szCs w:val="20"/>
      </w:rPr>
      <w:t>ADP.2301.69</w:t>
    </w:r>
    <w:r w:rsidR="00264C42" w:rsidRPr="00FA65B1">
      <w:rPr>
        <w:rFonts w:ascii="Times New Roman" w:hAnsi="Times New Roman" w:cs="Times New Roman"/>
        <w:sz w:val="20"/>
        <w:szCs w:val="20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5B28C161" w:rsidR="009C0E5D" w:rsidRPr="00CB03BD" w:rsidRDefault="00A22939">
    <w:pPr>
      <w:pStyle w:val="Nagwek"/>
      <w:rPr>
        <w:rFonts w:ascii="Arial Narrow" w:hAnsi="Arial Narrow" w:cs="Times New Roman"/>
      </w:rPr>
    </w:pPr>
    <w:r w:rsidRPr="00CB03BD">
      <w:rPr>
        <w:rFonts w:ascii="Arial Narrow" w:hAnsi="Arial Narrow" w:cs="Times New Roman"/>
      </w:rPr>
      <w:t>ADP.2301.69</w:t>
    </w:r>
    <w:r w:rsidR="00DE21F8" w:rsidRPr="00CB03BD">
      <w:rPr>
        <w:rFonts w:ascii="Arial Narrow" w:hAnsi="Arial Narrow" w:cs="Times New Roman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319448B6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793A"/>
    <w:rsid w:val="000B0416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D24A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05C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121F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3A50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3AC1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6D9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3AC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2939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0262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3C5B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03BD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1145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29B2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65B1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318A-97F8-4EBD-9AC9-E85A1AF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7</cp:revision>
  <cp:lastPrinted>2021-09-27T09:16:00Z</cp:lastPrinted>
  <dcterms:created xsi:type="dcterms:W3CDTF">2022-07-25T12:31:00Z</dcterms:created>
  <dcterms:modified xsi:type="dcterms:W3CDTF">2022-08-11T12:14:00Z</dcterms:modified>
</cp:coreProperties>
</file>