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D1E5EE" w14:textId="77777777" w:rsidR="00A05080" w:rsidRDefault="00A05080" w:rsidP="00FA41F5">
      <w:pPr>
        <w:tabs>
          <w:tab w:val="left" w:pos="6461"/>
        </w:tabs>
        <w:rPr>
          <w:rFonts w:ascii="Arial" w:eastAsia="SimSun" w:hAnsi="Arial" w:cs="Arial"/>
          <w:i/>
          <w:sz w:val="16"/>
          <w:szCs w:val="16"/>
        </w:rPr>
      </w:pPr>
    </w:p>
    <w:p w14:paraId="08C3241A" w14:textId="77777777" w:rsidR="00DE21F8" w:rsidRPr="00FA41F5" w:rsidRDefault="00DE21F8" w:rsidP="00DE21F8">
      <w:pPr>
        <w:tabs>
          <w:tab w:val="left" w:pos="6461"/>
        </w:tabs>
        <w:jc w:val="right"/>
        <w:rPr>
          <w:rFonts w:ascii="Arial Narrow" w:eastAsia="Calibri" w:hAnsi="Arial Narrow" w:cs="Times New Roman"/>
        </w:rPr>
      </w:pPr>
      <w:r w:rsidRPr="00FA41F5">
        <w:rPr>
          <w:rFonts w:ascii="Arial Narrow" w:eastAsia="Calibri" w:hAnsi="Arial Narrow" w:cs="Times New Roman"/>
        </w:rPr>
        <w:t>Załącznik nr 3 do SWZ</w:t>
      </w:r>
    </w:p>
    <w:p w14:paraId="4AC16A88" w14:textId="77777777" w:rsidR="00387AB9" w:rsidRPr="00FA41F5" w:rsidRDefault="00387AB9" w:rsidP="00387AB9">
      <w:pPr>
        <w:spacing w:after="0" w:line="360" w:lineRule="auto"/>
        <w:jc w:val="both"/>
        <w:outlineLvl w:val="0"/>
        <w:rPr>
          <w:rFonts w:ascii="Arial Narrow" w:eastAsia="Times New Roman" w:hAnsi="Arial Narrow" w:cs="Times New Roman"/>
          <w:bCs/>
        </w:rPr>
      </w:pPr>
      <w:r w:rsidRPr="00FA41F5">
        <w:rPr>
          <w:rFonts w:ascii="Arial Narrow" w:eastAsia="Times New Roman" w:hAnsi="Arial Narrow" w:cs="Times New Roman"/>
          <w:bCs/>
        </w:rPr>
        <w:t>Wykonawca:</w:t>
      </w:r>
    </w:p>
    <w:p w14:paraId="7920BD8B" w14:textId="77777777" w:rsidR="00387AB9" w:rsidRPr="00FA41F5" w:rsidRDefault="00387AB9" w:rsidP="00387AB9">
      <w:pPr>
        <w:spacing w:after="0" w:line="360" w:lineRule="auto"/>
        <w:jc w:val="both"/>
        <w:outlineLvl w:val="0"/>
        <w:rPr>
          <w:rFonts w:ascii="Arial Narrow" w:eastAsia="Times New Roman" w:hAnsi="Arial Narrow" w:cs="Times New Roman"/>
          <w:bCs/>
        </w:rPr>
      </w:pPr>
      <w:r w:rsidRPr="00FA41F5">
        <w:rPr>
          <w:rFonts w:ascii="Arial Narrow" w:eastAsia="Times New Roman" w:hAnsi="Arial Narrow" w:cs="Times New Roman"/>
          <w:bCs/>
        </w:rPr>
        <w:t>……………………………………</w:t>
      </w:r>
    </w:p>
    <w:p w14:paraId="78146B0A" w14:textId="77777777" w:rsidR="00387AB9" w:rsidRPr="00FA41F5" w:rsidRDefault="00387AB9" w:rsidP="00387AB9">
      <w:pPr>
        <w:spacing w:after="0" w:line="360" w:lineRule="auto"/>
        <w:jc w:val="both"/>
        <w:outlineLvl w:val="0"/>
        <w:rPr>
          <w:rFonts w:ascii="Arial Narrow" w:eastAsia="Times New Roman" w:hAnsi="Arial Narrow" w:cs="Times New Roman"/>
          <w:bCs/>
        </w:rPr>
      </w:pPr>
      <w:r w:rsidRPr="00FA41F5">
        <w:rPr>
          <w:rFonts w:ascii="Arial Narrow" w:eastAsia="Times New Roman" w:hAnsi="Arial Narrow" w:cs="Times New Roman"/>
          <w:bCs/>
        </w:rPr>
        <w:t>……………………………………</w:t>
      </w:r>
    </w:p>
    <w:p w14:paraId="425B4DE7" w14:textId="77777777" w:rsidR="00387AB9" w:rsidRPr="00FA41F5" w:rsidRDefault="00387AB9" w:rsidP="00387AB9">
      <w:pPr>
        <w:spacing w:after="0" w:line="240" w:lineRule="auto"/>
        <w:jc w:val="both"/>
        <w:outlineLvl w:val="0"/>
        <w:rPr>
          <w:rFonts w:ascii="Arial Narrow" w:eastAsia="Times New Roman" w:hAnsi="Arial Narrow" w:cs="Times New Roman"/>
          <w:bCs/>
        </w:rPr>
      </w:pPr>
      <w:r w:rsidRPr="00FA41F5">
        <w:rPr>
          <w:rFonts w:ascii="Arial Narrow" w:eastAsia="Times New Roman" w:hAnsi="Arial Narrow" w:cs="Times New Roman"/>
          <w:bCs/>
        </w:rPr>
        <w:t>……………………………………</w:t>
      </w:r>
    </w:p>
    <w:p w14:paraId="43C866B7" w14:textId="5440C682" w:rsidR="00387AB9" w:rsidRPr="00FA41F5" w:rsidRDefault="00387AB9" w:rsidP="00387AB9">
      <w:pPr>
        <w:spacing w:after="0" w:line="360" w:lineRule="auto"/>
        <w:jc w:val="both"/>
        <w:outlineLvl w:val="0"/>
        <w:rPr>
          <w:rFonts w:ascii="Arial Narrow" w:eastAsia="Times New Roman" w:hAnsi="Arial Narrow" w:cs="Times New Roman"/>
          <w:bCs/>
        </w:rPr>
      </w:pPr>
      <w:r w:rsidRPr="00FA41F5">
        <w:rPr>
          <w:rFonts w:ascii="Arial Narrow" w:eastAsia="Times New Roman" w:hAnsi="Arial Narrow" w:cs="Times New Roman"/>
          <w:bCs/>
        </w:rPr>
        <w:t>(pełna nazwa/firma, adres, w zależności od podmiotu: NIP/PESEL, nr KRS/CEiDG)</w:t>
      </w:r>
    </w:p>
    <w:p w14:paraId="7A19657A" w14:textId="77777777" w:rsidR="00387AB9" w:rsidRPr="00FA41F5" w:rsidRDefault="00387AB9" w:rsidP="00387AB9">
      <w:pPr>
        <w:spacing w:after="0" w:line="360" w:lineRule="auto"/>
        <w:jc w:val="both"/>
        <w:outlineLvl w:val="0"/>
        <w:rPr>
          <w:rFonts w:ascii="Arial Narrow" w:eastAsia="Times New Roman" w:hAnsi="Arial Narrow" w:cs="Times New Roman"/>
          <w:bCs/>
        </w:rPr>
      </w:pPr>
      <w:r w:rsidRPr="00FA41F5">
        <w:rPr>
          <w:rFonts w:ascii="Arial Narrow" w:eastAsia="Times New Roman" w:hAnsi="Arial Narrow" w:cs="Times New Roman"/>
          <w:bCs/>
        </w:rPr>
        <w:t>Reprezentowany przez:</w:t>
      </w:r>
    </w:p>
    <w:p w14:paraId="3B56E1D9" w14:textId="77777777" w:rsidR="00387AB9" w:rsidRPr="00FA41F5" w:rsidRDefault="00387AB9" w:rsidP="00387AB9">
      <w:pPr>
        <w:spacing w:after="0" w:line="360" w:lineRule="auto"/>
        <w:jc w:val="both"/>
        <w:outlineLvl w:val="0"/>
        <w:rPr>
          <w:rFonts w:ascii="Arial Narrow" w:eastAsia="Times New Roman" w:hAnsi="Arial Narrow" w:cs="Times New Roman"/>
          <w:bCs/>
        </w:rPr>
      </w:pPr>
      <w:r w:rsidRPr="00FA41F5">
        <w:rPr>
          <w:rFonts w:ascii="Arial Narrow" w:eastAsia="Times New Roman" w:hAnsi="Arial Narrow" w:cs="Times New Roman"/>
          <w:bCs/>
        </w:rPr>
        <w:t>……………………………………</w:t>
      </w:r>
    </w:p>
    <w:p w14:paraId="0F23044C" w14:textId="77777777" w:rsidR="00387AB9" w:rsidRPr="00FA41F5" w:rsidRDefault="00387AB9" w:rsidP="00387AB9">
      <w:pPr>
        <w:spacing w:after="0" w:line="360" w:lineRule="auto"/>
        <w:jc w:val="both"/>
        <w:outlineLvl w:val="0"/>
        <w:rPr>
          <w:rFonts w:ascii="Arial Narrow" w:eastAsia="Times New Roman" w:hAnsi="Arial Narrow" w:cs="Times New Roman"/>
          <w:bCs/>
        </w:rPr>
      </w:pPr>
      <w:r w:rsidRPr="00FA41F5">
        <w:rPr>
          <w:rFonts w:ascii="Arial Narrow" w:eastAsia="Times New Roman" w:hAnsi="Arial Narrow" w:cs="Times New Roman"/>
          <w:bCs/>
        </w:rPr>
        <w:t>……………………………………</w:t>
      </w:r>
    </w:p>
    <w:p w14:paraId="4D688F81" w14:textId="77777777" w:rsidR="00387AB9" w:rsidRPr="00FA41F5" w:rsidRDefault="00387AB9" w:rsidP="00387AB9">
      <w:pPr>
        <w:spacing w:after="0" w:line="240" w:lineRule="auto"/>
        <w:jc w:val="both"/>
        <w:outlineLvl w:val="0"/>
        <w:rPr>
          <w:rFonts w:ascii="Arial Narrow" w:eastAsia="Times New Roman" w:hAnsi="Arial Narrow" w:cs="Times New Roman"/>
          <w:bCs/>
        </w:rPr>
      </w:pPr>
      <w:r w:rsidRPr="00FA41F5">
        <w:rPr>
          <w:rFonts w:ascii="Arial Narrow" w:eastAsia="Times New Roman" w:hAnsi="Arial Narrow" w:cs="Times New Roman"/>
          <w:bCs/>
        </w:rPr>
        <w:t>……………………………………</w:t>
      </w:r>
    </w:p>
    <w:p w14:paraId="3F563509" w14:textId="77777777" w:rsidR="00387AB9" w:rsidRPr="00FA41F5" w:rsidRDefault="00387AB9" w:rsidP="00387AB9">
      <w:pPr>
        <w:spacing w:after="0" w:line="360" w:lineRule="auto"/>
        <w:jc w:val="both"/>
        <w:outlineLvl w:val="0"/>
        <w:rPr>
          <w:rFonts w:ascii="Arial Narrow" w:eastAsia="Times New Roman" w:hAnsi="Arial Narrow" w:cs="Times New Roman"/>
          <w:bCs/>
        </w:rPr>
      </w:pPr>
      <w:r w:rsidRPr="00FA41F5">
        <w:rPr>
          <w:rFonts w:ascii="Arial Narrow" w:eastAsia="Times New Roman" w:hAnsi="Arial Narrow" w:cs="Times New Roman"/>
          <w:bCs/>
        </w:rPr>
        <w:t>(imię nazwisko, stanowisko/podstawa do reprezentacji)</w:t>
      </w:r>
    </w:p>
    <w:p w14:paraId="414CB503" w14:textId="0FA0B73D" w:rsidR="00DE21F8" w:rsidRPr="00FA41F5" w:rsidRDefault="00DE21F8" w:rsidP="00F21779">
      <w:pPr>
        <w:spacing w:after="120" w:line="360" w:lineRule="auto"/>
        <w:rPr>
          <w:rFonts w:ascii="Arial Narrow" w:hAnsi="Arial Narrow" w:cs="Times New Roman"/>
          <w:b/>
          <w:u w:val="single"/>
        </w:rPr>
      </w:pPr>
    </w:p>
    <w:p w14:paraId="36C91D71" w14:textId="77777777" w:rsidR="00DE21F8" w:rsidRPr="00FA41F5" w:rsidRDefault="00DE21F8" w:rsidP="00DE21F8">
      <w:pPr>
        <w:spacing w:after="120" w:line="360" w:lineRule="auto"/>
        <w:jc w:val="center"/>
        <w:rPr>
          <w:rFonts w:ascii="Arial Narrow" w:hAnsi="Arial Narrow" w:cs="Times New Roman"/>
          <w:b/>
          <w:u w:val="single"/>
        </w:rPr>
      </w:pPr>
      <w:r w:rsidRPr="00FA41F5">
        <w:rPr>
          <w:rFonts w:ascii="Arial Narrow" w:hAnsi="Arial Narrow" w:cs="Times New Roman"/>
          <w:b/>
          <w:u w:val="single"/>
        </w:rPr>
        <w:t>Oświadczenia wykonawcy/wykonawcy wspólnie ubiegającego się o udzielenie zamówienia</w:t>
      </w:r>
    </w:p>
    <w:p w14:paraId="5C7B3A5C" w14:textId="77777777" w:rsidR="00DE21F8" w:rsidRPr="00FA41F5" w:rsidRDefault="00DE21F8" w:rsidP="00DE21F8">
      <w:pPr>
        <w:spacing w:after="120" w:line="360" w:lineRule="auto"/>
        <w:jc w:val="center"/>
        <w:rPr>
          <w:rFonts w:ascii="Arial Narrow" w:hAnsi="Arial Narrow" w:cs="Times New Roman"/>
          <w:b/>
          <w:caps/>
          <w:u w:val="single"/>
        </w:rPr>
      </w:pPr>
      <w:r w:rsidRPr="00FA41F5">
        <w:rPr>
          <w:rFonts w:ascii="Arial Narrow" w:hAnsi="Arial Narrow" w:cs="Times New Roman"/>
          <w:b/>
          <w:u w:val="single"/>
        </w:rPr>
        <w:t xml:space="preserve">UWZGLĘDNIAJĄCE PRZESŁANKI WYKLUCZENIA Z ART. 7 UST. 1 USTAWY </w:t>
      </w:r>
      <w:r w:rsidRPr="00FA41F5">
        <w:rPr>
          <w:rFonts w:ascii="Arial Narrow" w:hAnsi="Arial Narrow" w:cs="Times New Roman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7E7AD21B" w14:textId="77777777" w:rsidR="00DE21F8" w:rsidRPr="00FA41F5" w:rsidRDefault="00DE21F8" w:rsidP="00DE21F8">
      <w:pPr>
        <w:spacing w:after="0" w:line="360" w:lineRule="auto"/>
        <w:jc w:val="center"/>
        <w:rPr>
          <w:rFonts w:ascii="Arial Narrow" w:hAnsi="Arial Narrow" w:cs="Times New Roman"/>
          <w:b/>
        </w:rPr>
      </w:pPr>
      <w:r w:rsidRPr="00FA41F5">
        <w:rPr>
          <w:rFonts w:ascii="Arial Narrow" w:hAnsi="Arial Narrow" w:cs="Times New Roman"/>
          <w:b/>
        </w:rPr>
        <w:t xml:space="preserve">składane na podstawie art. 125 ust. 1 ustawy Pzp </w:t>
      </w:r>
    </w:p>
    <w:p w14:paraId="48DB4B39" w14:textId="77777777" w:rsidR="00DE21F8" w:rsidRPr="00FA41F5" w:rsidRDefault="00DE21F8" w:rsidP="00DE21F8">
      <w:pPr>
        <w:spacing w:before="120" w:after="0" w:line="360" w:lineRule="auto"/>
        <w:jc w:val="center"/>
        <w:rPr>
          <w:rFonts w:ascii="Arial Narrow" w:hAnsi="Arial Narrow" w:cs="Times New Roman"/>
          <w:b/>
          <w:u w:val="single"/>
        </w:rPr>
      </w:pPr>
    </w:p>
    <w:p w14:paraId="1FE19576" w14:textId="361586DD" w:rsidR="00DE21F8" w:rsidRPr="00FA41F5" w:rsidRDefault="00DE21F8" w:rsidP="00DE21F8">
      <w:pPr>
        <w:spacing w:after="0" w:line="360" w:lineRule="auto"/>
        <w:rPr>
          <w:rFonts w:ascii="Arial Narrow" w:hAnsi="Arial Narrow" w:cs="Times New Roman"/>
        </w:rPr>
      </w:pPr>
      <w:r w:rsidRPr="00FA41F5">
        <w:rPr>
          <w:rFonts w:ascii="Arial Narrow" w:hAnsi="Arial Narrow" w:cs="Times New Roman"/>
        </w:rPr>
        <w:t xml:space="preserve">Na potrzeby postępowania o udzielenie zamówienia publicznego pn. </w:t>
      </w:r>
      <w:r w:rsidRPr="00FA41F5">
        <w:rPr>
          <w:rFonts w:ascii="Arial Narrow" w:hAnsi="Arial Narrow" w:cs="Times New Roman"/>
          <w:b/>
        </w:rPr>
        <w:t>„</w:t>
      </w:r>
      <w:r w:rsidR="00387AB9" w:rsidRPr="00FA41F5">
        <w:rPr>
          <w:rFonts w:ascii="Arial Narrow" w:hAnsi="Arial Narrow" w:cs="Times New Roman"/>
          <w:b/>
        </w:rPr>
        <w:t>Remont</w:t>
      </w:r>
      <w:r w:rsidR="00F21779" w:rsidRPr="00FA41F5">
        <w:rPr>
          <w:rFonts w:ascii="Arial Narrow" w:hAnsi="Arial Narrow" w:cs="Times New Roman"/>
          <w:b/>
        </w:rPr>
        <w:t xml:space="preserve"> pomieszczeń w budynku Filii UJK w Sandomierzu</w:t>
      </w:r>
      <w:r w:rsidRPr="00FA41F5">
        <w:rPr>
          <w:rFonts w:ascii="Arial Narrow" w:hAnsi="Arial Narrow" w:cs="Times New Roman"/>
          <w:b/>
        </w:rPr>
        <w:t>”</w:t>
      </w:r>
      <w:r w:rsidR="00F21779" w:rsidRPr="00FA41F5">
        <w:rPr>
          <w:rFonts w:ascii="Arial Narrow" w:hAnsi="Arial Narrow" w:cs="Times New Roman"/>
        </w:rPr>
        <w:t>, znak postępowania:</w:t>
      </w:r>
      <w:r w:rsidR="00F21779" w:rsidRPr="00FA41F5">
        <w:rPr>
          <w:rFonts w:ascii="Arial Narrow" w:hAnsi="Arial Narrow" w:cs="Times New Roman"/>
          <w:b/>
        </w:rPr>
        <w:t>. ADP.2301.69</w:t>
      </w:r>
      <w:r w:rsidRPr="00FA41F5">
        <w:rPr>
          <w:rFonts w:ascii="Arial Narrow" w:hAnsi="Arial Narrow" w:cs="Times New Roman"/>
          <w:b/>
        </w:rPr>
        <w:t>.2022</w:t>
      </w:r>
      <w:r w:rsidRPr="00FA41F5">
        <w:rPr>
          <w:rFonts w:ascii="Arial Narrow" w:hAnsi="Arial Narrow" w:cs="Times New Roman"/>
        </w:rPr>
        <w:t>, prowadzonego przez Uniwersytet Jana Kochanowskiego w Kielcach oświadczam, co następuje:</w:t>
      </w:r>
    </w:p>
    <w:p w14:paraId="2C2F9BD9" w14:textId="77777777" w:rsidR="00DE21F8" w:rsidRPr="00FA41F5" w:rsidRDefault="00DE21F8" w:rsidP="00DE21F8">
      <w:pPr>
        <w:spacing w:after="0" w:line="360" w:lineRule="auto"/>
        <w:ind w:firstLine="709"/>
        <w:jc w:val="both"/>
        <w:rPr>
          <w:rFonts w:ascii="Arial Narrow" w:hAnsi="Arial Narrow" w:cs="Times New Roman"/>
        </w:rPr>
      </w:pPr>
    </w:p>
    <w:p w14:paraId="397A8E5A" w14:textId="77777777" w:rsidR="00DE21F8" w:rsidRPr="00FA41F5" w:rsidRDefault="00DE21F8" w:rsidP="00DE21F8">
      <w:pPr>
        <w:shd w:val="clear" w:color="auto" w:fill="BFBFBF" w:themeFill="background1" w:themeFillShade="BF"/>
        <w:spacing w:after="0" w:line="360" w:lineRule="auto"/>
        <w:rPr>
          <w:rFonts w:ascii="Arial Narrow" w:hAnsi="Arial Narrow" w:cs="Times New Roman"/>
          <w:b/>
        </w:rPr>
      </w:pPr>
      <w:r w:rsidRPr="00FA41F5">
        <w:rPr>
          <w:rFonts w:ascii="Arial Narrow" w:hAnsi="Arial Narrow" w:cs="Times New Roman"/>
          <w:b/>
        </w:rPr>
        <w:t>OŚWIADCZENIA DOTYCZĄCE PODSTAW WYKLUCZENIA:</w:t>
      </w:r>
    </w:p>
    <w:p w14:paraId="2DB3E737" w14:textId="77777777" w:rsidR="00DE21F8" w:rsidRPr="00FA41F5" w:rsidRDefault="00DE21F8" w:rsidP="00DE21F8">
      <w:pPr>
        <w:pStyle w:val="Akapitzlist"/>
        <w:spacing w:after="0" w:line="360" w:lineRule="auto"/>
        <w:jc w:val="both"/>
        <w:rPr>
          <w:rFonts w:ascii="Arial Narrow" w:hAnsi="Arial Narrow"/>
        </w:rPr>
      </w:pPr>
    </w:p>
    <w:p w14:paraId="69B9FE9F" w14:textId="77777777" w:rsidR="00DE21F8" w:rsidRPr="00FA41F5" w:rsidRDefault="00DE21F8" w:rsidP="00DE21F8">
      <w:pPr>
        <w:pStyle w:val="Akapitzlist"/>
        <w:numPr>
          <w:ilvl w:val="0"/>
          <w:numId w:val="45"/>
        </w:numPr>
        <w:spacing w:after="0" w:line="360" w:lineRule="auto"/>
        <w:jc w:val="both"/>
        <w:rPr>
          <w:rFonts w:ascii="Arial Narrow" w:hAnsi="Arial Narrow"/>
        </w:rPr>
      </w:pPr>
      <w:r w:rsidRPr="00FA41F5">
        <w:rPr>
          <w:rFonts w:ascii="Arial Narrow" w:hAnsi="Arial Narrow"/>
        </w:rPr>
        <w:t xml:space="preserve">Oświadczam, że nie podlegam wykluczeniu z postępowania na podstawie </w:t>
      </w:r>
      <w:r w:rsidRPr="00FA41F5">
        <w:rPr>
          <w:rFonts w:ascii="Arial Narrow" w:hAnsi="Arial Narrow"/>
        </w:rPr>
        <w:br/>
        <w:t>art. 108 ust. 1 ustawy Pzp.</w:t>
      </w:r>
    </w:p>
    <w:p w14:paraId="1F6A0B35" w14:textId="64430346" w:rsidR="00DE21F8" w:rsidRPr="00FA41F5" w:rsidRDefault="00DE21F8" w:rsidP="00DE21F8">
      <w:pPr>
        <w:pStyle w:val="Akapitzlist"/>
        <w:numPr>
          <w:ilvl w:val="0"/>
          <w:numId w:val="45"/>
        </w:numPr>
        <w:spacing w:after="0" w:line="360" w:lineRule="auto"/>
        <w:jc w:val="both"/>
        <w:rPr>
          <w:rFonts w:ascii="Arial Narrow" w:hAnsi="Arial Narrow"/>
        </w:rPr>
      </w:pPr>
      <w:r w:rsidRPr="00FA41F5">
        <w:rPr>
          <w:rFonts w:ascii="Arial Narrow" w:hAnsi="Arial Narrow"/>
        </w:rPr>
        <w:t>Oświadczam, że nie podlegam wykluczeniu z</w:t>
      </w:r>
      <w:bookmarkStart w:id="0" w:name="_GoBack"/>
      <w:bookmarkEnd w:id="0"/>
      <w:r w:rsidRPr="00FA41F5">
        <w:rPr>
          <w:rFonts w:ascii="Arial Narrow" w:hAnsi="Arial Narrow"/>
        </w:rPr>
        <w:t xml:space="preserve"> postępowania na podsta</w:t>
      </w:r>
      <w:r w:rsidR="000D67F0" w:rsidRPr="00FA41F5">
        <w:rPr>
          <w:rFonts w:ascii="Arial Narrow" w:hAnsi="Arial Narrow"/>
        </w:rPr>
        <w:t xml:space="preserve">wie </w:t>
      </w:r>
      <w:r w:rsidR="000D67F0" w:rsidRPr="00FA41F5">
        <w:rPr>
          <w:rFonts w:ascii="Arial Narrow" w:hAnsi="Arial Narrow"/>
        </w:rPr>
        <w:br/>
        <w:t>art. 109 ust. 1 pkt. 4</w:t>
      </w:r>
      <w:r w:rsidRPr="00FA41F5">
        <w:rPr>
          <w:rFonts w:ascii="Arial Narrow" w:hAnsi="Arial Narrow"/>
        </w:rPr>
        <w:t xml:space="preserve"> ustawy Pzp.</w:t>
      </w:r>
    </w:p>
    <w:p w14:paraId="423CA3E1" w14:textId="70426666" w:rsidR="00DE21F8" w:rsidRPr="00FA41F5" w:rsidRDefault="00DE21F8" w:rsidP="00DE21F8">
      <w:pPr>
        <w:pStyle w:val="Akapitzlist"/>
        <w:numPr>
          <w:ilvl w:val="0"/>
          <w:numId w:val="45"/>
        </w:numPr>
        <w:spacing w:after="0" w:line="360" w:lineRule="auto"/>
        <w:rPr>
          <w:rFonts w:ascii="Arial Narrow" w:hAnsi="Arial Narrow"/>
        </w:rPr>
      </w:pPr>
      <w:r w:rsidRPr="00FA41F5">
        <w:rPr>
          <w:rFonts w:ascii="Arial Narrow" w:hAnsi="Arial Narrow"/>
        </w:rPr>
        <w:t xml:space="preserve">Oświadczam, że zachodzą w stosunku do mnie podstawy wykluczenia z postępowania na podstawie art. …………. ustawy Pzp </w:t>
      </w:r>
      <w:r w:rsidRPr="00FA41F5">
        <w:rPr>
          <w:rFonts w:ascii="Arial Narrow" w:hAnsi="Arial Narrow"/>
          <w:i/>
        </w:rPr>
        <w:t>(podać mającą zastosowanie podstawę wykluczenia spośród wymienionych w art. 108 ust. 1 pkt 1, 2 i 5 lu</w:t>
      </w:r>
      <w:r w:rsidR="000D67F0" w:rsidRPr="00FA41F5">
        <w:rPr>
          <w:rFonts w:ascii="Arial Narrow" w:hAnsi="Arial Narrow"/>
          <w:i/>
        </w:rPr>
        <w:t>b art. 109 ust. 1 pkt. 4</w:t>
      </w:r>
      <w:r w:rsidRPr="00FA41F5">
        <w:rPr>
          <w:rFonts w:ascii="Arial Narrow" w:hAnsi="Arial Narrow"/>
          <w:i/>
        </w:rPr>
        <w:t xml:space="preserve"> ustawy Pzp).</w:t>
      </w:r>
      <w:r w:rsidRPr="00FA41F5">
        <w:rPr>
          <w:rFonts w:ascii="Arial Narrow" w:hAnsi="Arial Narrow"/>
        </w:rPr>
        <w:t xml:space="preserve"> Jednocześnie oświadczam, że w związku z ww. okolicznością, na podstawie art. 110 ust. 2 ustawy Pzp podjąłem następujące środki naprawcze i zapobiegawcze: ……………………………………………………………………………………………………………………………………………………………………………………………………</w:t>
      </w:r>
    </w:p>
    <w:p w14:paraId="2B67CE59" w14:textId="5A8769F7" w:rsidR="00DE21F8" w:rsidRPr="00FA41F5" w:rsidRDefault="00DE21F8" w:rsidP="00DE21F8">
      <w:pPr>
        <w:pStyle w:val="NormalnyWeb"/>
        <w:numPr>
          <w:ilvl w:val="0"/>
          <w:numId w:val="45"/>
        </w:numPr>
        <w:spacing w:after="0" w:line="360" w:lineRule="auto"/>
        <w:ind w:left="714" w:hanging="357"/>
        <w:jc w:val="both"/>
        <w:rPr>
          <w:rFonts w:ascii="Arial Narrow" w:hAnsi="Arial Narrow"/>
          <w:sz w:val="22"/>
          <w:szCs w:val="22"/>
        </w:rPr>
      </w:pPr>
      <w:r w:rsidRPr="00FA41F5">
        <w:rPr>
          <w:rFonts w:ascii="Arial Narrow" w:hAnsi="Arial Narrow"/>
          <w:sz w:val="22"/>
          <w:szCs w:val="22"/>
        </w:rPr>
        <w:lastRenderedPageBreak/>
        <w:t>Oświadczam, że nie zachodzą w stosunku do mnie przesłanki wykluczenia z postępowania na podstawie art.  7 ust. 1 ustawy z dnia 13 kwietnia 2022 r.</w:t>
      </w:r>
      <w:r w:rsidRPr="00FA41F5">
        <w:rPr>
          <w:rFonts w:ascii="Arial Narrow" w:hAnsi="Arial Narrow"/>
          <w:i/>
          <w:iCs/>
          <w:sz w:val="22"/>
          <w:szCs w:val="22"/>
        </w:rPr>
        <w:t xml:space="preserve"> </w:t>
      </w:r>
      <w:r w:rsidRPr="00FA41F5">
        <w:rPr>
          <w:rFonts w:ascii="Arial Narrow" w:hAnsi="Arial Narrow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FA41F5">
        <w:rPr>
          <w:rFonts w:ascii="Arial Narrow" w:hAnsi="Arial Narrow"/>
          <w:iCs/>
          <w:color w:val="222222"/>
          <w:sz w:val="22"/>
          <w:szCs w:val="22"/>
        </w:rPr>
        <w:t>(Dz. U.</w:t>
      </w:r>
      <w:r w:rsidR="0033493D" w:rsidRPr="00FA41F5">
        <w:rPr>
          <w:rFonts w:ascii="Arial Narrow" w:hAnsi="Arial Narrow"/>
          <w:iCs/>
          <w:color w:val="222222"/>
          <w:sz w:val="22"/>
          <w:szCs w:val="22"/>
        </w:rPr>
        <w:t xml:space="preserve"> z 2022r.,</w:t>
      </w:r>
      <w:r w:rsidRPr="00FA41F5">
        <w:rPr>
          <w:rFonts w:ascii="Arial Narrow" w:hAnsi="Arial Narrow"/>
          <w:iCs/>
          <w:color w:val="222222"/>
          <w:sz w:val="22"/>
          <w:szCs w:val="22"/>
        </w:rPr>
        <w:t xml:space="preserve"> poz. 835)</w:t>
      </w:r>
      <w:r w:rsidRPr="00FA41F5">
        <w:rPr>
          <w:rStyle w:val="Odwoanieprzypisudolnego"/>
          <w:rFonts w:ascii="Arial Narrow" w:hAnsi="Arial Narrow"/>
          <w:i/>
          <w:iCs/>
          <w:color w:val="222222"/>
          <w:sz w:val="22"/>
          <w:szCs w:val="22"/>
        </w:rPr>
        <w:footnoteReference w:id="1"/>
      </w:r>
      <w:r w:rsidRPr="00FA41F5">
        <w:rPr>
          <w:rFonts w:ascii="Arial Narrow" w:hAnsi="Arial Narrow"/>
          <w:i/>
          <w:iCs/>
          <w:color w:val="222222"/>
          <w:sz w:val="22"/>
          <w:szCs w:val="22"/>
        </w:rPr>
        <w:t>.</w:t>
      </w:r>
      <w:r w:rsidRPr="00FA41F5">
        <w:rPr>
          <w:rFonts w:ascii="Arial Narrow" w:hAnsi="Arial Narrow"/>
          <w:color w:val="222222"/>
          <w:sz w:val="22"/>
          <w:szCs w:val="22"/>
        </w:rPr>
        <w:t xml:space="preserve"> </w:t>
      </w:r>
    </w:p>
    <w:p w14:paraId="4863FD7B" w14:textId="77777777" w:rsidR="00DE21F8" w:rsidRPr="00FA41F5" w:rsidRDefault="00DE21F8" w:rsidP="00DE21F8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Times New Roman"/>
          <w:b/>
        </w:rPr>
      </w:pPr>
      <w:r w:rsidRPr="00FA41F5">
        <w:rPr>
          <w:rFonts w:ascii="Arial Narrow" w:hAnsi="Arial Narrow" w:cs="Times New Roman"/>
          <w:b/>
        </w:rPr>
        <w:t>OŚWIADCZENIE DOTYCZĄCE WARUNKÓW UDZIAŁU W POSTĘPOWANIU:</w:t>
      </w:r>
    </w:p>
    <w:p w14:paraId="3F0026A9" w14:textId="77777777" w:rsidR="00DE21F8" w:rsidRPr="00FA41F5" w:rsidRDefault="00DE21F8" w:rsidP="00DE21F8">
      <w:pPr>
        <w:spacing w:after="0" w:line="360" w:lineRule="auto"/>
        <w:jc w:val="both"/>
        <w:rPr>
          <w:rFonts w:ascii="Arial Narrow" w:hAnsi="Arial Narrow" w:cs="Times New Roman"/>
        </w:rPr>
      </w:pPr>
    </w:p>
    <w:p w14:paraId="03D7E61C" w14:textId="77777777" w:rsidR="00DE21F8" w:rsidRPr="00FA41F5" w:rsidRDefault="00DE21F8" w:rsidP="00DE21F8">
      <w:pPr>
        <w:spacing w:after="0" w:line="360" w:lineRule="auto"/>
        <w:jc w:val="both"/>
        <w:rPr>
          <w:rFonts w:ascii="Arial Narrow" w:hAnsi="Arial Narrow" w:cs="Times New Roman"/>
          <w:color w:val="0070C0"/>
        </w:rPr>
      </w:pPr>
      <w:bookmarkStart w:id="1" w:name="_Hlk99016333"/>
      <w:r w:rsidRPr="00FA41F5">
        <w:rPr>
          <w:rFonts w:ascii="Arial Narrow" w:hAnsi="Arial Narrow" w:cs="Times New Roman"/>
          <w:color w:val="0070C0"/>
        </w:rPr>
        <w:t xml:space="preserve">[UWAGA: </w:t>
      </w:r>
      <w:r w:rsidRPr="00FA41F5">
        <w:rPr>
          <w:rFonts w:ascii="Arial Narrow" w:hAnsi="Arial Narrow" w:cs="Times New Roman"/>
          <w:i/>
          <w:color w:val="0070C0"/>
        </w:rPr>
        <w:t>stosuje tylko wykonawca/ wykonawca wspólnie ubiegający się o zamówienie</w:t>
      </w:r>
      <w:r w:rsidRPr="00FA41F5">
        <w:rPr>
          <w:rFonts w:ascii="Arial Narrow" w:hAnsi="Arial Narrow" w:cs="Times New Roman"/>
          <w:color w:val="0070C0"/>
        </w:rPr>
        <w:t>]</w:t>
      </w:r>
    </w:p>
    <w:p w14:paraId="78617F20" w14:textId="77777777" w:rsidR="005A139E" w:rsidRPr="00FA41F5" w:rsidRDefault="00DE21F8" w:rsidP="00DE21F8">
      <w:pPr>
        <w:spacing w:after="0" w:line="360" w:lineRule="auto"/>
        <w:jc w:val="both"/>
        <w:rPr>
          <w:rFonts w:ascii="Arial Narrow" w:hAnsi="Arial Narrow" w:cs="Times New Roman"/>
        </w:rPr>
      </w:pPr>
      <w:r w:rsidRPr="00FA41F5">
        <w:rPr>
          <w:rFonts w:ascii="Arial Narrow" w:hAnsi="Arial Narrow" w:cs="Times New Roman"/>
        </w:rPr>
        <w:t>Oświadczam, że spełniam warunki udziału w postępowaniu określone przez zamawiającego w      </w:t>
      </w:r>
      <w:r w:rsidR="005A139E" w:rsidRPr="00FA41F5">
        <w:rPr>
          <w:rFonts w:ascii="Arial Narrow" w:hAnsi="Arial Narrow" w:cs="Times New Roman"/>
        </w:rPr>
        <w:t>Rozdziale VIII SWZ.</w:t>
      </w:r>
    </w:p>
    <w:p w14:paraId="0CA362F1" w14:textId="5500ED97" w:rsidR="00DE21F8" w:rsidRPr="00FA41F5" w:rsidRDefault="00DE21F8" w:rsidP="00DE21F8">
      <w:pPr>
        <w:spacing w:after="0" w:line="360" w:lineRule="auto"/>
        <w:jc w:val="both"/>
        <w:rPr>
          <w:rFonts w:ascii="Arial Narrow" w:hAnsi="Arial Narrow" w:cs="Times New Roman"/>
        </w:rPr>
      </w:pPr>
      <w:r w:rsidRPr="00FA41F5">
        <w:rPr>
          <w:rFonts w:ascii="Arial Narrow" w:hAnsi="Arial Narrow" w:cs="Times New Roman"/>
          <w:i/>
        </w:rPr>
        <w:t>(wskazać dokument i właściwą jednostkę redakcyjną dokumentu, w której określono warunki udziału w postępowaniu)</w:t>
      </w:r>
      <w:r w:rsidRPr="00FA41F5">
        <w:rPr>
          <w:rFonts w:ascii="Arial Narrow" w:hAnsi="Arial Narrow" w:cs="Times New Roman"/>
        </w:rPr>
        <w:t>.</w:t>
      </w:r>
      <w:bookmarkEnd w:id="1"/>
    </w:p>
    <w:p w14:paraId="731775D0" w14:textId="77777777" w:rsidR="00DE21F8" w:rsidRPr="00FA41F5" w:rsidRDefault="00DE21F8" w:rsidP="00DE21F8">
      <w:pPr>
        <w:spacing w:after="0" w:line="360" w:lineRule="auto"/>
        <w:jc w:val="both"/>
        <w:rPr>
          <w:rFonts w:ascii="Arial Narrow" w:hAnsi="Arial Narrow" w:cs="Times New Roman"/>
        </w:rPr>
      </w:pPr>
    </w:p>
    <w:p w14:paraId="660FAA97" w14:textId="77777777" w:rsidR="00DE21F8" w:rsidRPr="00FA41F5" w:rsidRDefault="00DE21F8" w:rsidP="00DE21F8">
      <w:pPr>
        <w:spacing w:after="0" w:line="360" w:lineRule="auto"/>
        <w:jc w:val="both"/>
        <w:rPr>
          <w:rFonts w:ascii="Arial Narrow" w:hAnsi="Arial Narrow" w:cs="Times New Roman"/>
          <w:color w:val="0070C0"/>
        </w:rPr>
      </w:pPr>
      <w:r w:rsidRPr="00FA41F5">
        <w:rPr>
          <w:rFonts w:ascii="Arial Narrow" w:hAnsi="Arial Narrow" w:cs="Times New Roman"/>
          <w:color w:val="0070C0"/>
        </w:rPr>
        <w:t xml:space="preserve">[UWAGA: </w:t>
      </w:r>
      <w:r w:rsidRPr="00FA41F5">
        <w:rPr>
          <w:rFonts w:ascii="Arial Narrow" w:hAnsi="Arial Narrow" w:cs="Times New Roman"/>
          <w:i/>
          <w:color w:val="0070C0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FA41F5">
        <w:rPr>
          <w:rFonts w:ascii="Arial Narrow" w:hAnsi="Arial Narrow" w:cs="Times New Roman"/>
          <w:color w:val="0070C0"/>
        </w:rPr>
        <w:t>]</w:t>
      </w:r>
    </w:p>
    <w:p w14:paraId="36638F2B" w14:textId="7B58C1F0" w:rsidR="005A139E" w:rsidRPr="00FA41F5" w:rsidRDefault="00DE21F8" w:rsidP="00DE21F8">
      <w:pPr>
        <w:spacing w:after="0" w:line="360" w:lineRule="auto"/>
        <w:jc w:val="both"/>
        <w:rPr>
          <w:rFonts w:ascii="Arial Narrow" w:hAnsi="Arial Narrow" w:cs="Times New Roman"/>
        </w:rPr>
      </w:pPr>
      <w:r w:rsidRPr="00FA41F5">
        <w:rPr>
          <w:rFonts w:ascii="Arial Narrow" w:hAnsi="Arial Narrow" w:cs="Times New Roman"/>
        </w:rPr>
        <w:t>Oświadczam, że spełniam warunki udziału w postępowaniu określone przez zamawiającego w    </w:t>
      </w:r>
      <w:bookmarkStart w:id="2" w:name="_Hlk99016450"/>
      <w:r w:rsidR="005A139E" w:rsidRPr="00FA41F5">
        <w:rPr>
          <w:rFonts w:ascii="Arial Narrow" w:hAnsi="Arial Narrow" w:cs="Times New Roman"/>
        </w:rPr>
        <w:t xml:space="preserve">Rozdziale VIII SWZ. </w:t>
      </w:r>
      <w:bookmarkEnd w:id="2"/>
    </w:p>
    <w:p w14:paraId="021050A1" w14:textId="33771B22" w:rsidR="00DE21F8" w:rsidRPr="00FA41F5" w:rsidRDefault="00DE21F8" w:rsidP="00DE21F8">
      <w:pPr>
        <w:spacing w:after="0" w:line="360" w:lineRule="auto"/>
        <w:jc w:val="both"/>
        <w:rPr>
          <w:rFonts w:ascii="Arial Narrow" w:hAnsi="Arial Narrow" w:cs="Times New Roman"/>
        </w:rPr>
      </w:pPr>
      <w:r w:rsidRPr="00FA41F5">
        <w:rPr>
          <w:rFonts w:ascii="Arial Narrow" w:hAnsi="Arial Narrow" w:cs="Times New Roman"/>
          <w:i/>
        </w:rPr>
        <w:t>(wskazać dokument i właściwą jednostkę redakcyjną dokumentu, w której określono warunki udziału w postępowaniu)</w:t>
      </w:r>
      <w:r w:rsidRPr="00FA41F5">
        <w:rPr>
          <w:rFonts w:ascii="Arial Narrow" w:hAnsi="Arial Narrow" w:cs="Times New Roman"/>
        </w:rPr>
        <w:t xml:space="preserve"> w  następującym zakresie: </w:t>
      </w:r>
    </w:p>
    <w:p w14:paraId="46F1E7EF" w14:textId="77777777" w:rsidR="00DE21F8" w:rsidRPr="00FA41F5" w:rsidRDefault="00DE21F8" w:rsidP="00DE21F8">
      <w:pPr>
        <w:spacing w:after="0" w:line="360" w:lineRule="auto"/>
        <w:jc w:val="both"/>
        <w:rPr>
          <w:rFonts w:ascii="Arial Narrow" w:hAnsi="Arial Narrow" w:cs="Times New Roman"/>
        </w:rPr>
      </w:pPr>
      <w:r w:rsidRPr="00FA41F5">
        <w:rPr>
          <w:rFonts w:ascii="Arial Narrow" w:hAnsi="Arial Narrow" w:cs="Times New Roman"/>
        </w:rPr>
        <w:t xml:space="preserve"> …………..…………………………………………………..…………………………………………...</w:t>
      </w:r>
    </w:p>
    <w:p w14:paraId="1C9ABE5C" w14:textId="09835D58" w:rsidR="005A139E" w:rsidRPr="00FA41F5" w:rsidRDefault="005A139E" w:rsidP="00F21779">
      <w:pPr>
        <w:spacing w:after="0" w:line="360" w:lineRule="auto"/>
        <w:jc w:val="both"/>
        <w:rPr>
          <w:rFonts w:ascii="Arial Narrow" w:hAnsi="Arial Narrow" w:cs="Times New Roman"/>
          <w:i/>
        </w:rPr>
      </w:pPr>
    </w:p>
    <w:p w14:paraId="5BEAE804" w14:textId="77777777" w:rsidR="00DE21F8" w:rsidRPr="00FA41F5" w:rsidRDefault="00DE21F8" w:rsidP="00DE21F8">
      <w:pPr>
        <w:shd w:val="clear" w:color="auto" w:fill="BFBFBF" w:themeFill="background1" w:themeFillShade="BF"/>
        <w:spacing w:after="120" w:line="360" w:lineRule="auto"/>
        <w:jc w:val="both"/>
        <w:rPr>
          <w:rFonts w:ascii="Arial Narrow" w:hAnsi="Arial Narrow" w:cs="Times New Roman"/>
        </w:rPr>
      </w:pPr>
      <w:r w:rsidRPr="00FA41F5">
        <w:rPr>
          <w:rFonts w:ascii="Arial Narrow" w:hAnsi="Arial Narrow" w:cs="Times New Roman"/>
          <w:b/>
        </w:rPr>
        <w:t>INFORMACJA W ZWIĄZKU Z POLEGANIEM NA ZDOLNOŚCIACH LUB SYTUACJI PODMIOTÓW UDOSTĘPNIAJĄCYCH ZASOBY</w:t>
      </w:r>
      <w:r w:rsidRPr="00FA41F5">
        <w:rPr>
          <w:rFonts w:ascii="Arial Narrow" w:hAnsi="Arial Narrow" w:cs="Times New Roman"/>
        </w:rPr>
        <w:t xml:space="preserve">: </w:t>
      </w:r>
    </w:p>
    <w:p w14:paraId="5DD3BA77" w14:textId="53A73C17" w:rsidR="00DE21F8" w:rsidRPr="00FA41F5" w:rsidRDefault="00DE21F8" w:rsidP="000D67F0">
      <w:pPr>
        <w:spacing w:after="0" w:line="360" w:lineRule="auto"/>
        <w:jc w:val="both"/>
        <w:rPr>
          <w:rFonts w:ascii="Arial Narrow" w:hAnsi="Arial Narrow" w:cs="Times New Roman"/>
        </w:rPr>
      </w:pPr>
      <w:r w:rsidRPr="00FA41F5">
        <w:rPr>
          <w:rFonts w:ascii="Arial Narrow" w:hAnsi="Arial Narrow" w:cs="Times New Roman"/>
        </w:rPr>
        <w:t>Oświadczam, że w celu wykazania spełniania warunków udziału w postępowaniu, określonych przez zamawiającego w</w:t>
      </w:r>
      <w:r w:rsidR="005A139E" w:rsidRPr="00FA41F5">
        <w:rPr>
          <w:rFonts w:ascii="Arial Narrow" w:hAnsi="Arial Narrow" w:cs="Times New Roman"/>
        </w:rPr>
        <w:t xml:space="preserve"> Rozdziale VIII SWZ</w:t>
      </w:r>
      <w:r w:rsidRPr="00FA41F5">
        <w:rPr>
          <w:rFonts w:ascii="Arial Narrow" w:hAnsi="Arial Narrow" w:cs="Times New Roman"/>
        </w:rPr>
        <w:t xml:space="preserve">. </w:t>
      </w:r>
      <w:bookmarkStart w:id="3" w:name="_Hlk99005462"/>
      <w:r w:rsidRPr="00FA41F5">
        <w:rPr>
          <w:rFonts w:ascii="Arial Narrow" w:hAnsi="Arial Narrow" w:cs="Times New Roman"/>
          <w:i/>
        </w:rPr>
        <w:t xml:space="preserve">(wskazać </w:t>
      </w:r>
      <w:bookmarkEnd w:id="3"/>
      <w:r w:rsidRPr="00FA41F5">
        <w:rPr>
          <w:rFonts w:ascii="Arial Narrow" w:hAnsi="Arial Narrow" w:cs="Times New Roman"/>
          <w:i/>
        </w:rPr>
        <w:t>dokument i właściwą jednostkę redakcyjną dokumentu, w której określono warunki udziału w postępowaniu),</w:t>
      </w:r>
      <w:r w:rsidRPr="00FA41F5">
        <w:rPr>
          <w:rFonts w:ascii="Arial Narrow" w:hAnsi="Arial Narrow" w:cs="Times New Roman"/>
        </w:rPr>
        <w:t xml:space="preserve"> polegam na zdolnościach lub sytuacji następującego/ych podmiotu/ów udostępniających zasoby: </w:t>
      </w:r>
      <w:bookmarkStart w:id="4" w:name="_Hlk99014455"/>
      <w:r w:rsidRPr="00FA41F5">
        <w:rPr>
          <w:rFonts w:ascii="Arial Narrow" w:hAnsi="Arial Narrow" w:cs="Times New Roman"/>
          <w:i/>
        </w:rPr>
        <w:t>(wskazać nazwę/y podmiotu/ów)</w:t>
      </w:r>
      <w:bookmarkEnd w:id="4"/>
      <w:r w:rsidRPr="00FA41F5">
        <w:rPr>
          <w:rFonts w:ascii="Arial Narrow" w:hAnsi="Arial Narrow" w:cs="Times New Roman"/>
        </w:rPr>
        <w:t>…………………</w:t>
      </w:r>
      <w:r w:rsidRPr="00FA41F5" w:rsidDel="002B0BDF">
        <w:rPr>
          <w:rFonts w:ascii="Arial Narrow" w:hAnsi="Arial Narrow" w:cs="Times New Roman"/>
        </w:rPr>
        <w:t xml:space="preserve"> </w:t>
      </w:r>
      <w:r w:rsidRPr="00FA41F5">
        <w:rPr>
          <w:rFonts w:ascii="Arial Narrow" w:hAnsi="Arial Narrow" w:cs="Times New Roman"/>
        </w:rPr>
        <w:lastRenderedPageBreak/>
        <w:t>………………………..……………………………………………… w następującym zakre</w:t>
      </w:r>
      <w:r w:rsidR="000D67F0" w:rsidRPr="00FA41F5">
        <w:rPr>
          <w:rFonts w:ascii="Arial Narrow" w:hAnsi="Arial Narrow" w:cs="Times New Roman"/>
        </w:rPr>
        <w:t>sie: …………………………………………………</w:t>
      </w:r>
    </w:p>
    <w:p w14:paraId="1EA55F58" w14:textId="77777777" w:rsidR="00DE21F8" w:rsidRPr="00FA41F5" w:rsidRDefault="00DE21F8" w:rsidP="000D67F0">
      <w:pPr>
        <w:spacing w:after="0" w:line="360" w:lineRule="auto"/>
        <w:jc w:val="both"/>
        <w:rPr>
          <w:rFonts w:ascii="Arial Narrow" w:hAnsi="Arial Narrow" w:cs="Times New Roman"/>
          <w:sz w:val="18"/>
          <w:szCs w:val="18"/>
        </w:rPr>
      </w:pPr>
      <w:r w:rsidRPr="00FA41F5">
        <w:rPr>
          <w:rFonts w:ascii="Arial Narrow" w:hAnsi="Arial Narrow" w:cs="Times New Roman"/>
          <w:i/>
          <w:sz w:val="18"/>
          <w:szCs w:val="18"/>
        </w:rPr>
        <w:t xml:space="preserve">(określić odpowiedni zakres udostępnianych zasobów dla wskazanego podmiotu). </w:t>
      </w:r>
    </w:p>
    <w:p w14:paraId="49476CF7" w14:textId="77777777" w:rsidR="00DE21F8" w:rsidRPr="00FA41F5" w:rsidRDefault="00DE21F8" w:rsidP="00DE21F8">
      <w:pPr>
        <w:spacing w:after="0" w:line="360" w:lineRule="auto"/>
        <w:jc w:val="both"/>
        <w:rPr>
          <w:rFonts w:ascii="Arial Narrow" w:hAnsi="Arial Narrow" w:cs="Times New Roman"/>
          <w:i/>
        </w:rPr>
      </w:pPr>
    </w:p>
    <w:p w14:paraId="542C09D5" w14:textId="77777777" w:rsidR="00DE21F8" w:rsidRPr="00FA41F5" w:rsidRDefault="00DE21F8" w:rsidP="00DE21F8">
      <w:pPr>
        <w:shd w:val="clear" w:color="auto" w:fill="BFBFBF" w:themeFill="background1" w:themeFillShade="BF"/>
        <w:spacing w:after="120" w:line="360" w:lineRule="auto"/>
        <w:jc w:val="both"/>
        <w:rPr>
          <w:rFonts w:ascii="Arial Narrow" w:hAnsi="Arial Narrow" w:cs="Times New Roman"/>
          <w:b/>
        </w:rPr>
      </w:pPr>
      <w:bookmarkStart w:id="5" w:name="_Hlk99009560"/>
      <w:r w:rsidRPr="00FA41F5">
        <w:rPr>
          <w:rFonts w:ascii="Arial Narrow" w:hAnsi="Arial Narrow" w:cs="Times New Roman"/>
          <w:b/>
        </w:rPr>
        <w:t>OŚWIADCZENIE DOTYCZĄCE PODANYCH INFORMACJI:</w:t>
      </w:r>
    </w:p>
    <w:bookmarkEnd w:id="5"/>
    <w:p w14:paraId="388222DF" w14:textId="77777777" w:rsidR="00DE21F8" w:rsidRPr="00FA41F5" w:rsidRDefault="00DE21F8" w:rsidP="00DE21F8">
      <w:pPr>
        <w:spacing w:after="120" w:line="360" w:lineRule="auto"/>
        <w:jc w:val="both"/>
        <w:rPr>
          <w:rFonts w:ascii="Arial Narrow" w:hAnsi="Arial Narrow" w:cs="Times New Roman"/>
        </w:rPr>
      </w:pPr>
      <w:r w:rsidRPr="00FA41F5">
        <w:rPr>
          <w:rFonts w:ascii="Arial Narrow" w:hAnsi="Arial Narrow" w:cs="Times New Roman"/>
        </w:rPr>
        <w:t xml:space="preserve">Oświadczam, że wszystkie informacje podane w powyższych oświadczeniach są aktualne </w:t>
      </w:r>
      <w:r w:rsidRPr="00FA41F5">
        <w:rPr>
          <w:rFonts w:ascii="Arial Narrow" w:hAnsi="Arial Narrow" w:cs="Times New Roman"/>
        </w:rPr>
        <w:br/>
        <w:t xml:space="preserve">i zgodne z prawdą oraz zostały przedstawione z pełną świadomością konsekwencji wprowadzenia zamawiającego w błąd przy przedstawianiu informacji. </w:t>
      </w:r>
    </w:p>
    <w:p w14:paraId="73808D77" w14:textId="77777777" w:rsidR="00DE21F8" w:rsidRPr="00FA41F5" w:rsidRDefault="00DE21F8" w:rsidP="00DE21F8">
      <w:pPr>
        <w:shd w:val="clear" w:color="auto" w:fill="BFBFBF" w:themeFill="background1" w:themeFillShade="BF"/>
        <w:spacing w:after="120" w:line="360" w:lineRule="auto"/>
        <w:jc w:val="both"/>
        <w:rPr>
          <w:rFonts w:ascii="Arial Narrow" w:hAnsi="Arial Narrow" w:cs="Times New Roman"/>
          <w:b/>
        </w:rPr>
      </w:pPr>
      <w:r w:rsidRPr="00FA41F5">
        <w:rPr>
          <w:rFonts w:ascii="Arial Narrow" w:hAnsi="Arial Narrow" w:cs="Times New Roman"/>
          <w:b/>
        </w:rPr>
        <w:t>INFORMACJA DOTYCZĄCA DOSTĘPU DO PODMIOTOWYCH ŚRODKÓW DOWODOWYCH:</w:t>
      </w:r>
    </w:p>
    <w:p w14:paraId="25C000DF" w14:textId="77777777" w:rsidR="00DE21F8" w:rsidRPr="00FA41F5" w:rsidRDefault="00DE21F8" w:rsidP="00DE21F8">
      <w:pPr>
        <w:spacing w:after="0" w:line="360" w:lineRule="auto"/>
        <w:jc w:val="both"/>
        <w:rPr>
          <w:rFonts w:ascii="Arial Narrow" w:hAnsi="Arial Narrow" w:cs="Times New Roman"/>
        </w:rPr>
      </w:pPr>
      <w:r w:rsidRPr="00FA41F5">
        <w:rPr>
          <w:rFonts w:ascii="Arial Narrow" w:hAnsi="Arial Narrow" w:cs="Times New Roman"/>
        </w:rPr>
        <w:t>Wskazuję następujące podmiotowe środki dowodowe, które można uzyskać za pomocą bezpłatnych i ogólnodostępnych baz danych, oraz dane umożliwiające dostęp do tych środków:</w:t>
      </w:r>
    </w:p>
    <w:p w14:paraId="51EE4167" w14:textId="77777777" w:rsidR="00DE21F8" w:rsidRPr="00FA41F5" w:rsidRDefault="00DE21F8" w:rsidP="00DE21F8">
      <w:pPr>
        <w:spacing w:after="0" w:line="360" w:lineRule="auto"/>
        <w:jc w:val="both"/>
        <w:rPr>
          <w:rFonts w:ascii="Arial Narrow" w:hAnsi="Arial Narrow" w:cs="Times New Roman"/>
          <w:sz w:val="18"/>
          <w:szCs w:val="18"/>
        </w:rPr>
      </w:pPr>
      <w:r w:rsidRPr="00FA41F5">
        <w:rPr>
          <w:rFonts w:ascii="Arial Narrow" w:hAnsi="Arial Narrow" w:cs="Times New Roman"/>
          <w:sz w:val="18"/>
          <w:szCs w:val="18"/>
        </w:rPr>
        <w:t>1) ......................................................................................................................................................</w:t>
      </w:r>
    </w:p>
    <w:p w14:paraId="3C4FF6D1" w14:textId="77777777" w:rsidR="00DE21F8" w:rsidRPr="00FA41F5" w:rsidRDefault="00DE21F8" w:rsidP="00DE21F8">
      <w:pPr>
        <w:spacing w:after="0" w:line="360" w:lineRule="auto"/>
        <w:jc w:val="both"/>
        <w:rPr>
          <w:rFonts w:ascii="Arial Narrow" w:hAnsi="Arial Narrow" w:cs="Times New Roman"/>
          <w:sz w:val="18"/>
          <w:szCs w:val="18"/>
        </w:rPr>
      </w:pPr>
      <w:r w:rsidRPr="00FA41F5">
        <w:rPr>
          <w:rFonts w:ascii="Arial Narrow" w:hAnsi="Arial Narrow" w:cs="Times New Roman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62BC8711" w14:textId="77777777" w:rsidR="00DE21F8" w:rsidRPr="00FA41F5" w:rsidRDefault="00DE21F8" w:rsidP="00DE21F8">
      <w:pPr>
        <w:spacing w:after="0" w:line="360" w:lineRule="auto"/>
        <w:jc w:val="both"/>
        <w:rPr>
          <w:rFonts w:ascii="Arial Narrow" w:hAnsi="Arial Narrow" w:cs="Times New Roman"/>
          <w:sz w:val="18"/>
          <w:szCs w:val="18"/>
        </w:rPr>
      </w:pPr>
      <w:r w:rsidRPr="00FA41F5">
        <w:rPr>
          <w:rFonts w:ascii="Arial Narrow" w:hAnsi="Arial Narrow" w:cs="Times New Roman"/>
          <w:sz w:val="18"/>
          <w:szCs w:val="18"/>
        </w:rPr>
        <w:t>2) .......................................................................................................................................................</w:t>
      </w:r>
    </w:p>
    <w:p w14:paraId="75967A87" w14:textId="77777777" w:rsidR="00DE21F8" w:rsidRPr="00FA41F5" w:rsidRDefault="00DE21F8" w:rsidP="00DE21F8">
      <w:pPr>
        <w:spacing w:after="0" w:line="360" w:lineRule="auto"/>
        <w:jc w:val="both"/>
        <w:rPr>
          <w:rFonts w:ascii="Arial Narrow" w:hAnsi="Arial Narrow" w:cs="Times New Roman"/>
          <w:i/>
          <w:sz w:val="18"/>
          <w:szCs w:val="18"/>
        </w:rPr>
      </w:pPr>
      <w:r w:rsidRPr="00FA41F5">
        <w:rPr>
          <w:rFonts w:ascii="Arial Narrow" w:hAnsi="Arial Narrow" w:cs="Times New Roman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28E787B4" w14:textId="77777777" w:rsidR="00DE21F8" w:rsidRPr="00FA41F5" w:rsidRDefault="00DE21F8" w:rsidP="00DE21F8">
      <w:pPr>
        <w:spacing w:after="0" w:line="360" w:lineRule="auto"/>
        <w:jc w:val="both"/>
        <w:rPr>
          <w:rFonts w:ascii="Arial Narrow" w:hAnsi="Arial Narrow" w:cs="Times New Roman"/>
          <w:sz w:val="18"/>
          <w:szCs w:val="18"/>
        </w:rPr>
      </w:pPr>
    </w:p>
    <w:p w14:paraId="554DC534" w14:textId="77777777" w:rsidR="00DE21F8" w:rsidRPr="00FA41F5" w:rsidRDefault="00DE21F8" w:rsidP="00DE21F8">
      <w:pPr>
        <w:spacing w:after="0" w:line="360" w:lineRule="auto"/>
        <w:jc w:val="both"/>
        <w:rPr>
          <w:rFonts w:ascii="Arial Narrow" w:hAnsi="Arial Narrow" w:cs="Times New Roman"/>
          <w:sz w:val="18"/>
          <w:szCs w:val="18"/>
        </w:rPr>
      </w:pPr>
    </w:p>
    <w:p w14:paraId="23933A4D" w14:textId="77777777" w:rsidR="00DE21F8" w:rsidRPr="00FA41F5" w:rsidRDefault="00DE21F8" w:rsidP="00DE21F8">
      <w:pPr>
        <w:spacing w:after="0" w:line="240" w:lineRule="auto"/>
        <w:jc w:val="both"/>
        <w:rPr>
          <w:rFonts w:ascii="Arial Narrow" w:hAnsi="Arial Narrow" w:cs="Times New Roman"/>
          <w:sz w:val="18"/>
          <w:szCs w:val="18"/>
        </w:rPr>
      </w:pPr>
      <w:r w:rsidRPr="00FA41F5">
        <w:rPr>
          <w:rFonts w:ascii="Arial Narrow" w:hAnsi="Arial Narrow" w:cs="Times New Roman"/>
          <w:sz w:val="18"/>
          <w:szCs w:val="18"/>
        </w:rPr>
        <w:tab/>
      </w:r>
      <w:r w:rsidRPr="00FA41F5">
        <w:rPr>
          <w:rFonts w:ascii="Arial Narrow" w:hAnsi="Arial Narrow" w:cs="Times New Roman"/>
          <w:sz w:val="18"/>
          <w:szCs w:val="18"/>
        </w:rPr>
        <w:tab/>
      </w:r>
      <w:r w:rsidRPr="00FA41F5">
        <w:rPr>
          <w:rFonts w:ascii="Arial Narrow" w:hAnsi="Arial Narrow" w:cs="Times New Roman"/>
          <w:sz w:val="18"/>
          <w:szCs w:val="18"/>
        </w:rPr>
        <w:tab/>
      </w:r>
      <w:r w:rsidRPr="00FA41F5">
        <w:rPr>
          <w:rFonts w:ascii="Arial Narrow" w:hAnsi="Arial Narrow" w:cs="Times New Roman"/>
          <w:sz w:val="18"/>
          <w:szCs w:val="18"/>
        </w:rPr>
        <w:tab/>
      </w:r>
      <w:r w:rsidRPr="00FA41F5">
        <w:rPr>
          <w:rFonts w:ascii="Arial Narrow" w:hAnsi="Arial Narrow" w:cs="Times New Roman"/>
          <w:sz w:val="18"/>
          <w:szCs w:val="18"/>
        </w:rPr>
        <w:tab/>
      </w:r>
      <w:r w:rsidRPr="00FA41F5">
        <w:rPr>
          <w:rFonts w:ascii="Arial Narrow" w:hAnsi="Arial Narrow" w:cs="Times New Roman"/>
          <w:sz w:val="18"/>
          <w:szCs w:val="18"/>
        </w:rPr>
        <w:tab/>
        <w:t>……………………………………….</w:t>
      </w:r>
    </w:p>
    <w:p w14:paraId="623070B7" w14:textId="4D45EFD7" w:rsidR="00DE21F8" w:rsidRPr="00FA41F5" w:rsidRDefault="000D67F0" w:rsidP="00DE21F8">
      <w:pPr>
        <w:suppressAutoHyphens/>
        <w:spacing w:after="0" w:line="360" w:lineRule="auto"/>
        <w:ind w:left="2840" w:firstLine="2"/>
        <w:jc w:val="both"/>
        <w:rPr>
          <w:rFonts w:ascii="Arial Narrow" w:hAnsi="Arial Narrow" w:cs="Times New Roman"/>
          <w:i/>
          <w:sz w:val="18"/>
          <w:szCs w:val="18"/>
        </w:rPr>
      </w:pPr>
      <w:r w:rsidRPr="00FA41F5">
        <w:rPr>
          <w:rFonts w:ascii="Arial Narrow" w:hAnsi="Arial Narrow" w:cs="Times New Roman"/>
          <w:i/>
          <w:sz w:val="18"/>
          <w:szCs w:val="18"/>
        </w:rPr>
        <w:t xml:space="preserve">                            </w:t>
      </w:r>
      <w:r w:rsidR="00DE21F8" w:rsidRPr="00FA41F5">
        <w:rPr>
          <w:rFonts w:ascii="Arial Narrow" w:hAnsi="Arial Narrow" w:cs="Times New Roman"/>
          <w:i/>
          <w:sz w:val="18"/>
          <w:szCs w:val="18"/>
        </w:rPr>
        <w:t xml:space="preserve">Data; kwalifikowany podpis elektroniczny lub podpis zaufany </w:t>
      </w:r>
    </w:p>
    <w:p w14:paraId="77610707" w14:textId="53CB359A" w:rsidR="00DE21F8" w:rsidRPr="00FA41F5" w:rsidRDefault="000D67F0" w:rsidP="00DE21F8">
      <w:pPr>
        <w:suppressAutoHyphens/>
        <w:spacing w:after="0" w:line="360" w:lineRule="auto"/>
        <w:ind w:left="2840" w:firstLine="2"/>
        <w:jc w:val="both"/>
        <w:rPr>
          <w:rFonts w:ascii="Arial Narrow" w:hAnsi="Arial Narrow" w:cs="Times New Roman"/>
          <w:i/>
          <w:sz w:val="18"/>
          <w:szCs w:val="18"/>
        </w:rPr>
      </w:pPr>
      <w:r w:rsidRPr="00FA41F5">
        <w:rPr>
          <w:rFonts w:ascii="Arial Narrow" w:hAnsi="Arial Narrow" w:cs="Times New Roman"/>
          <w:i/>
          <w:sz w:val="18"/>
          <w:szCs w:val="18"/>
        </w:rPr>
        <w:t xml:space="preserve">                              </w:t>
      </w:r>
      <w:r w:rsidR="00DE21F8" w:rsidRPr="00FA41F5">
        <w:rPr>
          <w:rFonts w:ascii="Arial Narrow" w:hAnsi="Arial Narrow" w:cs="Times New Roman"/>
          <w:i/>
          <w:sz w:val="18"/>
          <w:szCs w:val="18"/>
        </w:rPr>
        <w:t>lub podpis osobisty upoważnionego przedstawiciela Wykonawcy</w:t>
      </w:r>
    </w:p>
    <w:p w14:paraId="3C882401" w14:textId="77777777" w:rsidR="00DE21F8" w:rsidRPr="00FA41F5" w:rsidRDefault="00DE21F8" w:rsidP="00DE21F8">
      <w:pPr>
        <w:tabs>
          <w:tab w:val="left" w:pos="6461"/>
        </w:tabs>
        <w:jc w:val="right"/>
        <w:rPr>
          <w:rFonts w:ascii="Arial Narrow" w:eastAsia="Calibri" w:hAnsi="Arial Narrow" w:cs="Times New Roman"/>
        </w:rPr>
      </w:pPr>
    </w:p>
    <w:p w14:paraId="3A046D6F" w14:textId="408BFB62" w:rsidR="00DE21F8" w:rsidRPr="00FA41F5" w:rsidRDefault="00DE21F8" w:rsidP="00F21779">
      <w:pPr>
        <w:tabs>
          <w:tab w:val="left" w:pos="6461"/>
        </w:tabs>
        <w:rPr>
          <w:rFonts w:ascii="Arial Narrow" w:eastAsia="Calibri" w:hAnsi="Arial Narrow" w:cs="Times New Roman"/>
        </w:rPr>
      </w:pPr>
    </w:p>
    <w:p w14:paraId="56E705CD" w14:textId="77777777" w:rsidR="00DE21F8" w:rsidRPr="00FA41F5" w:rsidRDefault="00DE21F8" w:rsidP="00DE21F8">
      <w:pPr>
        <w:tabs>
          <w:tab w:val="left" w:pos="6461"/>
        </w:tabs>
        <w:jc w:val="right"/>
        <w:rPr>
          <w:rFonts w:ascii="Arial Narrow" w:eastAsia="Calibri" w:hAnsi="Arial Narrow" w:cs="Times New Roman"/>
        </w:rPr>
      </w:pPr>
    </w:p>
    <w:p w14:paraId="77D67870" w14:textId="77777777" w:rsidR="00DE21F8" w:rsidRPr="00FA41F5" w:rsidRDefault="00DE21F8" w:rsidP="00DE21F8">
      <w:pPr>
        <w:tabs>
          <w:tab w:val="left" w:pos="6461"/>
        </w:tabs>
        <w:jc w:val="right"/>
        <w:rPr>
          <w:rFonts w:ascii="Arial Narrow" w:eastAsia="Calibri" w:hAnsi="Arial Narrow" w:cs="Times New Roman"/>
        </w:rPr>
      </w:pPr>
    </w:p>
    <w:p w14:paraId="79D76143" w14:textId="77777777" w:rsidR="00DE21F8" w:rsidRPr="00FA41F5" w:rsidRDefault="00DE21F8" w:rsidP="00DE21F8">
      <w:pPr>
        <w:tabs>
          <w:tab w:val="left" w:pos="6461"/>
        </w:tabs>
        <w:jc w:val="right"/>
        <w:rPr>
          <w:rFonts w:ascii="Arial Narrow" w:eastAsia="Calibri" w:hAnsi="Arial Narrow" w:cs="Times New Roman"/>
        </w:rPr>
      </w:pPr>
    </w:p>
    <w:p w14:paraId="56BB3BDA" w14:textId="77777777" w:rsidR="00DE21F8" w:rsidRPr="00FA41F5" w:rsidRDefault="00DE21F8" w:rsidP="00DE21F8">
      <w:pPr>
        <w:tabs>
          <w:tab w:val="left" w:pos="6461"/>
        </w:tabs>
        <w:jc w:val="right"/>
        <w:rPr>
          <w:rFonts w:ascii="Arial Narrow" w:eastAsia="Calibri" w:hAnsi="Arial Narrow" w:cs="Times New Roman"/>
        </w:rPr>
      </w:pPr>
    </w:p>
    <w:p w14:paraId="67F4056A" w14:textId="77777777" w:rsidR="00DE21F8" w:rsidRPr="00FA41F5" w:rsidRDefault="00DE21F8" w:rsidP="00DE21F8">
      <w:pPr>
        <w:tabs>
          <w:tab w:val="left" w:pos="6461"/>
        </w:tabs>
        <w:jc w:val="right"/>
        <w:rPr>
          <w:rFonts w:ascii="Arial Narrow" w:eastAsia="Calibri" w:hAnsi="Arial Narrow" w:cs="Times New Roman"/>
        </w:rPr>
      </w:pPr>
    </w:p>
    <w:p w14:paraId="1780B0F1" w14:textId="77777777" w:rsidR="00DE21F8" w:rsidRPr="00FA41F5" w:rsidRDefault="00DE21F8" w:rsidP="00DE21F8">
      <w:pPr>
        <w:tabs>
          <w:tab w:val="left" w:pos="6461"/>
        </w:tabs>
        <w:jc w:val="right"/>
        <w:rPr>
          <w:rFonts w:ascii="Arial Narrow" w:eastAsia="Calibri" w:hAnsi="Arial Narrow" w:cs="Times New Roman"/>
        </w:rPr>
      </w:pPr>
    </w:p>
    <w:p w14:paraId="182B1DFF" w14:textId="2F56B804" w:rsidR="00DE21F8" w:rsidRPr="00FA41F5" w:rsidRDefault="00DE21F8" w:rsidP="00F21779">
      <w:pPr>
        <w:tabs>
          <w:tab w:val="left" w:pos="6708"/>
        </w:tabs>
        <w:rPr>
          <w:rFonts w:ascii="Arial Narrow" w:eastAsia="Calibri" w:hAnsi="Arial Narrow" w:cs="Arial"/>
          <w:sz w:val="20"/>
          <w:szCs w:val="20"/>
        </w:rPr>
      </w:pPr>
    </w:p>
    <w:sectPr w:rsidR="00DE21F8" w:rsidRPr="00FA41F5" w:rsidSect="0051621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387" w:right="1417" w:bottom="1417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C21C16" w14:textId="77777777" w:rsidR="00F13238" w:rsidRDefault="00F13238">
      <w:pPr>
        <w:spacing w:after="0" w:line="240" w:lineRule="auto"/>
      </w:pPr>
      <w:r>
        <w:separator/>
      </w:r>
    </w:p>
  </w:endnote>
  <w:endnote w:type="continuationSeparator" w:id="0">
    <w:p w14:paraId="286CFBB4" w14:textId="77777777" w:rsidR="00F13238" w:rsidRDefault="00F13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023731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082CD57" w14:textId="2C2EB490" w:rsidR="008900D1" w:rsidRDefault="008900D1">
            <w:pPr>
              <w:pStyle w:val="Stopka"/>
              <w:jc w:val="center"/>
            </w:pPr>
            <w:r w:rsidRPr="008900D1">
              <w:rPr>
                <w:rFonts w:ascii="Arial Narrow" w:hAnsi="Arial Narrow"/>
                <w:sz w:val="18"/>
                <w:szCs w:val="18"/>
              </w:rPr>
              <w:t xml:space="preserve">Strona </w:t>
            </w:r>
            <w:r w:rsidRPr="008900D1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begin"/>
            </w:r>
            <w:r w:rsidRPr="008900D1">
              <w:rPr>
                <w:rFonts w:ascii="Arial Narrow" w:hAnsi="Arial Narrow"/>
                <w:b/>
                <w:bCs/>
                <w:sz w:val="18"/>
                <w:szCs w:val="18"/>
              </w:rPr>
              <w:instrText>PAGE</w:instrText>
            </w:r>
            <w:r w:rsidRPr="008900D1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separate"/>
            </w:r>
            <w:r w:rsidR="008D3ACF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3</w:t>
            </w:r>
            <w:r w:rsidRPr="008900D1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end"/>
            </w:r>
            <w:r w:rsidRPr="008900D1">
              <w:rPr>
                <w:rFonts w:ascii="Arial Narrow" w:hAnsi="Arial Narrow"/>
                <w:sz w:val="18"/>
                <w:szCs w:val="18"/>
              </w:rPr>
              <w:t xml:space="preserve"> z </w:t>
            </w:r>
            <w:r w:rsidRPr="008900D1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begin"/>
            </w:r>
            <w:r w:rsidRPr="008900D1">
              <w:rPr>
                <w:rFonts w:ascii="Arial Narrow" w:hAnsi="Arial Narrow"/>
                <w:b/>
                <w:bCs/>
                <w:sz w:val="18"/>
                <w:szCs w:val="18"/>
              </w:rPr>
              <w:instrText>NUMPAGES</w:instrText>
            </w:r>
            <w:r w:rsidRPr="008900D1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separate"/>
            </w:r>
            <w:r w:rsidR="008D3ACF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3</w:t>
            </w:r>
            <w:r w:rsidRPr="008900D1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420B3B14" w14:textId="77777777" w:rsidR="003D0CD4" w:rsidRDefault="003D0CD4" w:rsidP="00881FC5">
    <w:pPr>
      <w:pStyle w:val="Stopka"/>
      <w:tabs>
        <w:tab w:val="left" w:pos="851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 Narrow" w:hAnsi="Arial Narrow"/>
        <w:sz w:val="18"/>
        <w:szCs w:val="18"/>
      </w:rPr>
      <w:id w:val="-1164623952"/>
      <w:docPartObj>
        <w:docPartGallery w:val="Page Numbers (Bottom of Page)"/>
        <w:docPartUnique/>
      </w:docPartObj>
    </w:sdtPr>
    <w:sdtContent>
      <w:sdt>
        <w:sdtPr>
          <w:rPr>
            <w:rFonts w:ascii="Arial Narrow" w:hAnsi="Arial Narrow"/>
            <w:sz w:val="18"/>
            <w:szCs w:val="18"/>
          </w:rPr>
          <w:id w:val="1970316255"/>
          <w:docPartObj>
            <w:docPartGallery w:val="Page Numbers (Top of Page)"/>
            <w:docPartUnique/>
          </w:docPartObj>
        </w:sdtPr>
        <w:sdtContent>
          <w:p w14:paraId="7900A566" w14:textId="64D6A6F8" w:rsidR="008D3ACF" w:rsidRPr="008D3ACF" w:rsidRDefault="008D3ACF">
            <w:pPr>
              <w:pStyle w:val="Stopka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D3ACF">
              <w:rPr>
                <w:rFonts w:ascii="Arial Narrow" w:hAnsi="Arial Narrow"/>
                <w:sz w:val="18"/>
                <w:szCs w:val="18"/>
              </w:rPr>
              <w:t xml:space="preserve">Strona </w:t>
            </w:r>
            <w:r w:rsidRPr="008D3ACF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begin"/>
            </w:r>
            <w:r w:rsidRPr="008D3ACF">
              <w:rPr>
                <w:rFonts w:ascii="Arial Narrow" w:hAnsi="Arial Narrow"/>
                <w:b/>
                <w:bCs/>
                <w:sz w:val="18"/>
                <w:szCs w:val="18"/>
              </w:rPr>
              <w:instrText>PAGE</w:instrText>
            </w:r>
            <w:r w:rsidRPr="008D3ACF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1</w:t>
            </w:r>
            <w:r w:rsidRPr="008D3ACF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end"/>
            </w:r>
            <w:r w:rsidRPr="008D3ACF">
              <w:rPr>
                <w:rFonts w:ascii="Arial Narrow" w:hAnsi="Arial Narrow"/>
                <w:sz w:val="18"/>
                <w:szCs w:val="18"/>
              </w:rPr>
              <w:t xml:space="preserve"> z </w:t>
            </w:r>
            <w:r w:rsidRPr="008D3ACF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begin"/>
            </w:r>
            <w:r w:rsidRPr="008D3ACF">
              <w:rPr>
                <w:rFonts w:ascii="Arial Narrow" w:hAnsi="Arial Narrow"/>
                <w:b/>
                <w:bCs/>
                <w:sz w:val="18"/>
                <w:szCs w:val="18"/>
              </w:rPr>
              <w:instrText>NUMPAGES</w:instrText>
            </w:r>
            <w:r w:rsidRPr="008D3ACF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3</w:t>
            </w:r>
            <w:r w:rsidRPr="008D3ACF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48B59CBA" w14:textId="77777777" w:rsidR="008D3ACF" w:rsidRPr="008D3ACF" w:rsidRDefault="008D3ACF">
    <w:pPr>
      <w:pStyle w:val="Stopka"/>
      <w:rPr>
        <w:rFonts w:ascii="Arial Narrow" w:hAnsi="Arial Narrow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BAC48A" w14:textId="77777777" w:rsidR="00F13238" w:rsidRDefault="00F13238">
      <w:pPr>
        <w:spacing w:after="0" w:line="240" w:lineRule="auto"/>
      </w:pPr>
      <w:r>
        <w:separator/>
      </w:r>
    </w:p>
  </w:footnote>
  <w:footnote w:type="continuationSeparator" w:id="0">
    <w:p w14:paraId="191D8A77" w14:textId="77777777" w:rsidR="00F13238" w:rsidRDefault="00F13238">
      <w:pPr>
        <w:spacing w:after="0" w:line="240" w:lineRule="auto"/>
      </w:pPr>
      <w:r>
        <w:continuationSeparator/>
      </w:r>
    </w:p>
  </w:footnote>
  <w:footnote w:id="1">
    <w:p w14:paraId="63C97319" w14:textId="77777777" w:rsidR="00DE21F8" w:rsidRPr="00A82964" w:rsidRDefault="00DE21F8" w:rsidP="00DE21F8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>postępowania o udzielenie zamówienia publicznego lub konkursu prowadzonego na podstawie ustawy Pzp wyklucza się:</w:t>
      </w:r>
    </w:p>
    <w:p w14:paraId="42516B89" w14:textId="77777777" w:rsidR="00DE21F8" w:rsidRPr="00A82964" w:rsidRDefault="00DE21F8" w:rsidP="00DE21F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8973E5C" w14:textId="28CDCD53" w:rsidR="00DE21F8" w:rsidRPr="00A82964" w:rsidRDefault="00DE21F8" w:rsidP="00DE21F8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>wykonawcę oraz uczestnika konkursu, którego beneficjentem rzeczywistym w rozumieniu ustawy z dnia 1 marca 2018 r. o przeciwdziałaniu praniu pieniędzy oraz finansowaniu terroryzmu (</w:t>
      </w:r>
      <w:r w:rsidR="0033493D">
        <w:rPr>
          <w:rFonts w:ascii="Arial" w:eastAsia="Times New Roman" w:hAnsi="Arial" w:cs="Arial"/>
          <w:color w:val="222222"/>
          <w:sz w:val="16"/>
          <w:szCs w:val="16"/>
        </w:rPr>
        <w:t>t.j.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>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D403639" w14:textId="0A6A24CC" w:rsidR="00DE21F8" w:rsidRPr="00761CEB" w:rsidRDefault="00DE21F8" w:rsidP="00DE21F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</w:t>
      </w:r>
      <w:r w:rsidR="0033493D">
        <w:rPr>
          <w:rFonts w:ascii="Arial" w:eastAsia="Times New Roman" w:hAnsi="Arial" w:cs="Arial"/>
          <w:color w:val="222222"/>
          <w:sz w:val="16"/>
          <w:szCs w:val="16"/>
        </w:rPr>
        <w:t>t.j.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>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2F0BC2" w14:textId="77777777" w:rsidR="003D0CD4" w:rsidRDefault="003D0CD4">
    <w:pPr>
      <w:pStyle w:val="Nagwek"/>
    </w:pPr>
  </w:p>
  <w:p w14:paraId="06E30A57" w14:textId="08A0142C" w:rsidR="003D0CD4" w:rsidRPr="00F21779" w:rsidRDefault="00F21779" w:rsidP="00516210">
    <w:pPr>
      <w:pStyle w:val="Nagwek"/>
      <w:rPr>
        <w:rFonts w:ascii="Times New Roman" w:hAnsi="Times New Roman" w:cs="Times New Roman"/>
        <w:sz w:val="20"/>
        <w:szCs w:val="20"/>
      </w:rPr>
    </w:pPr>
    <w:r w:rsidRPr="00F21779">
      <w:rPr>
        <w:rFonts w:ascii="Times New Roman" w:hAnsi="Times New Roman" w:cs="Times New Roman"/>
        <w:sz w:val="20"/>
        <w:szCs w:val="20"/>
      </w:rPr>
      <w:t>ADP.2301.69</w:t>
    </w:r>
    <w:r w:rsidR="00264C42" w:rsidRPr="00F21779">
      <w:rPr>
        <w:rFonts w:ascii="Times New Roman" w:hAnsi="Times New Roman" w:cs="Times New Roman"/>
        <w:sz w:val="20"/>
        <w:szCs w:val="20"/>
      </w:rPr>
      <w:t>.2022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FA7144" w14:textId="77777777" w:rsidR="009C0E5D" w:rsidRDefault="009C0E5D">
    <w:pPr>
      <w:pStyle w:val="Nagwek"/>
    </w:pPr>
  </w:p>
  <w:p w14:paraId="3BD834EA" w14:textId="77777777" w:rsidR="009C0E5D" w:rsidRDefault="009C0E5D">
    <w:pPr>
      <w:pStyle w:val="Nagwek"/>
    </w:pPr>
  </w:p>
  <w:p w14:paraId="30FF21D5" w14:textId="64410D51" w:rsidR="009C0E5D" w:rsidRPr="000D67F0" w:rsidRDefault="00F21779">
    <w:pPr>
      <w:pStyle w:val="Nagwek"/>
      <w:rPr>
        <w:rFonts w:ascii="Arial Narrow" w:hAnsi="Arial Narrow" w:cs="Times New Roman"/>
        <w:sz w:val="20"/>
        <w:szCs w:val="20"/>
      </w:rPr>
    </w:pPr>
    <w:r w:rsidRPr="000D67F0">
      <w:rPr>
        <w:rFonts w:ascii="Arial Narrow" w:hAnsi="Arial Narrow" w:cs="Times New Roman"/>
        <w:sz w:val="20"/>
        <w:szCs w:val="20"/>
      </w:rPr>
      <w:t>ADP.2301.69</w:t>
    </w:r>
    <w:r w:rsidR="00DE21F8" w:rsidRPr="000D67F0">
      <w:rPr>
        <w:rFonts w:ascii="Arial Narrow" w:hAnsi="Arial Narrow" w:cs="Times New Roman"/>
        <w:sz w:val="20"/>
        <w:szCs w:val="20"/>
      </w:rPr>
      <w:t>.2022</w:t>
    </w:r>
  </w:p>
  <w:p w14:paraId="0EDE1907" w14:textId="77777777" w:rsidR="009C0E5D" w:rsidRDefault="009C0E5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hint="default"/>
        <w:b w:val="0"/>
        <w:i w:val="0"/>
        <w:sz w:val="20"/>
        <w:szCs w:val="20"/>
      </w:rPr>
    </w:lvl>
  </w:abstractNum>
  <w:abstractNum w:abstractNumId="1" w15:restartNumberingAfterBreak="0">
    <w:nsid w:val="00000006"/>
    <w:multiLevelType w:val="hybridMultilevel"/>
    <w:tmpl w:val="39386574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**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8"/>
    <w:multiLevelType w:val="hybridMultilevel"/>
    <w:tmpl w:val="180115B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4" w15:restartNumberingAfterBreak="0">
    <w:nsid w:val="00000012"/>
    <w:multiLevelType w:val="singleLevel"/>
    <w:tmpl w:val="00000012"/>
    <w:name w:val="WW8Num24"/>
    <w:lvl w:ilvl="0">
      <w:start w:val="1"/>
      <w:numFmt w:val="decimal"/>
      <w:lvlText w:val="%1."/>
      <w:lvlJc w:val="left"/>
      <w:pPr>
        <w:tabs>
          <w:tab w:val="num" w:pos="505"/>
        </w:tabs>
        <w:ind w:left="505" w:hanging="363"/>
      </w:pPr>
      <w:rPr>
        <w:rFonts w:ascii="Arial" w:hAnsi="Arial" w:cs="Arial" w:hint="default"/>
        <w:b/>
        <w:sz w:val="20"/>
        <w:szCs w:val="20"/>
      </w:rPr>
    </w:lvl>
  </w:abstractNum>
  <w:abstractNum w:abstractNumId="5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6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7" w15:restartNumberingAfterBreak="0">
    <w:nsid w:val="00000023"/>
    <w:multiLevelType w:val="multilevel"/>
    <w:tmpl w:val="2FBA5A56"/>
    <w:name w:val="WW8Num4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/>
        <w:bCs w:val="0"/>
        <w:strike w:val="0"/>
        <w:sz w:val="20"/>
        <w:szCs w:val="20"/>
        <w:shd w:val="clear" w:color="auto" w:fill="auto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327"/>
        </w:tabs>
        <w:ind w:left="1211" w:hanging="360"/>
      </w:pPr>
      <w:rPr>
        <w:rFonts w:ascii="Arial" w:hAnsi="Arial" w:cs="Arial" w:hint="default"/>
        <w:sz w:val="20"/>
        <w:szCs w:val="20"/>
        <w:lang w:val="pl-PL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784" w:hanging="360"/>
      </w:pPr>
      <w:rPr>
        <w:rFonts w:ascii="Arial" w:hAnsi="Arial" w:cs="Arial" w:hint="default"/>
        <w:b/>
        <w:bCs/>
        <w:shd w:val="clear" w:color="auto" w:fill="FFFF00"/>
      </w:rPr>
    </w:lvl>
    <w:lvl w:ilvl="3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</w:lvl>
    <w:lvl w:ilvl="5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</w:lvl>
    <w:lvl w:ilvl="6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</w:lvl>
    <w:lvl w:ilvl="7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</w:lvl>
    <w:lvl w:ilvl="8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</w:lvl>
  </w:abstractNum>
  <w:abstractNum w:abstractNumId="8" w15:restartNumberingAfterBreak="0">
    <w:nsid w:val="0000002A"/>
    <w:multiLevelType w:val="singleLevel"/>
    <w:tmpl w:val="0000002A"/>
    <w:name w:val="WW8Num56"/>
    <w:lvl w:ilvl="0">
      <w:start w:val="1"/>
      <w:numFmt w:val="decimal"/>
      <w:lvlText w:val="%1"/>
      <w:lvlJc w:val="left"/>
      <w:pPr>
        <w:tabs>
          <w:tab w:val="num" w:pos="1009"/>
        </w:tabs>
        <w:ind w:left="1009" w:hanging="453"/>
      </w:pPr>
      <w:rPr>
        <w:rFonts w:ascii="Arial" w:hAnsi="Arial" w:cs="Arial" w:hint="default"/>
        <w:b/>
        <w:i w:val="0"/>
        <w:sz w:val="20"/>
      </w:rPr>
    </w:lvl>
  </w:abstractNum>
  <w:abstractNum w:abstractNumId="9" w15:restartNumberingAfterBreak="0">
    <w:nsid w:val="0000002C"/>
    <w:multiLevelType w:val="singleLevel"/>
    <w:tmpl w:val="0000002C"/>
    <w:name w:val="WW8Num5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12" w15:restartNumberingAfterBreak="0">
    <w:nsid w:val="00000066"/>
    <w:multiLevelType w:val="hybridMultilevel"/>
    <w:tmpl w:val="71C9129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67"/>
    <w:multiLevelType w:val="hybridMultilevel"/>
    <w:tmpl w:val="09DAF632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000006A"/>
    <w:multiLevelType w:val="hybridMultilevel"/>
    <w:tmpl w:val="5092CA78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7AF6BB6"/>
    <w:multiLevelType w:val="hybridMultilevel"/>
    <w:tmpl w:val="98707DEE"/>
    <w:lvl w:ilvl="0" w:tplc="7B62F10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7E92E12"/>
    <w:multiLevelType w:val="hybridMultilevel"/>
    <w:tmpl w:val="B2AE4054"/>
    <w:lvl w:ilvl="0" w:tplc="7D0E110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DCE26F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9586BE2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 w:tplc="059201B4">
      <w:start w:val="4"/>
      <w:numFmt w:val="lowerLetter"/>
      <w:lvlText w:val="%5)"/>
      <w:lvlJc w:val="left"/>
      <w:pPr>
        <w:ind w:left="3600" w:hanging="360"/>
      </w:pPr>
      <w:rPr>
        <w:rFonts w:eastAsia="Calibri" w:cs="Times New Roman" w:hint="default"/>
      </w:rPr>
    </w:lvl>
    <w:lvl w:ilvl="5" w:tplc="3C46C6CA">
      <w:start w:val="1"/>
      <w:numFmt w:val="decimal"/>
      <w:lvlText w:val="%6)"/>
      <w:lvlJc w:val="left"/>
      <w:pPr>
        <w:ind w:left="4500" w:hanging="360"/>
      </w:pPr>
      <w:rPr>
        <w:rFonts w:ascii="Arial" w:hAnsi="Arial" w:cs="Arial" w:hint="default"/>
        <w:sz w:val="20"/>
        <w:szCs w:val="20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96F14DA"/>
    <w:multiLevelType w:val="hybridMultilevel"/>
    <w:tmpl w:val="9DE4A428"/>
    <w:lvl w:ilvl="0" w:tplc="04E8B47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09DD0B05"/>
    <w:multiLevelType w:val="hybridMultilevel"/>
    <w:tmpl w:val="4B8CCBC6"/>
    <w:lvl w:ilvl="0" w:tplc="EB8CF7AC">
      <w:start w:val="1"/>
      <w:numFmt w:val="decimal"/>
      <w:lvlText w:val="%1)"/>
      <w:lvlJc w:val="left"/>
      <w:pPr>
        <w:ind w:left="8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2" w:hanging="360"/>
      </w:pPr>
    </w:lvl>
    <w:lvl w:ilvl="2" w:tplc="0415001B" w:tentative="1">
      <w:start w:val="1"/>
      <w:numFmt w:val="lowerRoman"/>
      <w:lvlText w:val="%3."/>
      <w:lvlJc w:val="right"/>
      <w:pPr>
        <w:ind w:left="2262" w:hanging="180"/>
      </w:pPr>
    </w:lvl>
    <w:lvl w:ilvl="3" w:tplc="0415000F" w:tentative="1">
      <w:start w:val="1"/>
      <w:numFmt w:val="decimal"/>
      <w:lvlText w:val="%4."/>
      <w:lvlJc w:val="left"/>
      <w:pPr>
        <w:ind w:left="2982" w:hanging="360"/>
      </w:pPr>
    </w:lvl>
    <w:lvl w:ilvl="4" w:tplc="04150019" w:tentative="1">
      <w:start w:val="1"/>
      <w:numFmt w:val="lowerLetter"/>
      <w:lvlText w:val="%5."/>
      <w:lvlJc w:val="left"/>
      <w:pPr>
        <w:ind w:left="3702" w:hanging="360"/>
      </w:pPr>
    </w:lvl>
    <w:lvl w:ilvl="5" w:tplc="0415001B" w:tentative="1">
      <w:start w:val="1"/>
      <w:numFmt w:val="lowerRoman"/>
      <w:lvlText w:val="%6."/>
      <w:lvlJc w:val="right"/>
      <w:pPr>
        <w:ind w:left="4422" w:hanging="180"/>
      </w:pPr>
    </w:lvl>
    <w:lvl w:ilvl="6" w:tplc="0415000F" w:tentative="1">
      <w:start w:val="1"/>
      <w:numFmt w:val="decimal"/>
      <w:lvlText w:val="%7."/>
      <w:lvlJc w:val="left"/>
      <w:pPr>
        <w:ind w:left="5142" w:hanging="360"/>
      </w:pPr>
    </w:lvl>
    <w:lvl w:ilvl="7" w:tplc="04150019" w:tentative="1">
      <w:start w:val="1"/>
      <w:numFmt w:val="lowerLetter"/>
      <w:lvlText w:val="%8."/>
      <w:lvlJc w:val="left"/>
      <w:pPr>
        <w:ind w:left="5862" w:hanging="360"/>
      </w:pPr>
    </w:lvl>
    <w:lvl w:ilvl="8" w:tplc="0415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20" w15:restartNumberingAfterBreak="0">
    <w:nsid w:val="0BE459FC"/>
    <w:multiLevelType w:val="hybridMultilevel"/>
    <w:tmpl w:val="4E86FF10"/>
    <w:lvl w:ilvl="0" w:tplc="6EB0F1C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1" w:tplc="C42A06D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BC94D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0E545F91"/>
    <w:multiLevelType w:val="multilevel"/>
    <w:tmpl w:val="3842C502"/>
    <w:lvl w:ilvl="0">
      <w:start w:val="11"/>
      <w:numFmt w:val="decimal"/>
      <w:lvlText w:val="%1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Arial" w:eastAsia="Verdana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121A2C69"/>
    <w:multiLevelType w:val="hybridMultilevel"/>
    <w:tmpl w:val="C26AED0C"/>
    <w:lvl w:ilvl="0" w:tplc="9AFC54E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156CC16">
      <w:start w:val="15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9230A49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13CA6D1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70846A9"/>
    <w:multiLevelType w:val="hybridMultilevel"/>
    <w:tmpl w:val="2920291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9FB5A64"/>
    <w:multiLevelType w:val="hybridMultilevel"/>
    <w:tmpl w:val="808051BE"/>
    <w:lvl w:ilvl="0" w:tplc="4F1E8976">
      <w:start w:val="1"/>
      <w:numFmt w:val="decimal"/>
      <w:lvlText w:val="%1)"/>
      <w:lvlJc w:val="left"/>
      <w:pPr>
        <w:ind w:left="144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1A236C54"/>
    <w:multiLevelType w:val="hybridMultilevel"/>
    <w:tmpl w:val="A9128FBC"/>
    <w:lvl w:ilvl="0" w:tplc="C988EF5A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1F8E40F6"/>
    <w:multiLevelType w:val="hybridMultilevel"/>
    <w:tmpl w:val="3402A34C"/>
    <w:lvl w:ilvl="0" w:tplc="185E24A2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" w:hanging="360"/>
      </w:pPr>
    </w:lvl>
    <w:lvl w:ilvl="2" w:tplc="0415001B" w:tentative="1">
      <w:start w:val="1"/>
      <w:numFmt w:val="lowerRoman"/>
      <w:lvlText w:val="%3."/>
      <w:lvlJc w:val="right"/>
      <w:pPr>
        <w:ind w:left="884" w:hanging="180"/>
      </w:pPr>
    </w:lvl>
    <w:lvl w:ilvl="3" w:tplc="0415000F" w:tentative="1">
      <w:start w:val="1"/>
      <w:numFmt w:val="decimal"/>
      <w:lvlText w:val="%4."/>
      <w:lvlJc w:val="left"/>
      <w:pPr>
        <w:ind w:left="1604" w:hanging="360"/>
      </w:pPr>
    </w:lvl>
    <w:lvl w:ilvl="4" w:tplc="04150019" w:tentative="1">
      <w:start w:val="1"/>
      <w:numFmt w:val="lowerLetter"/>
      <w:lvlText w:val="%5."/>
      <w:lvlJc w:val="left"/>
      <w:pPr>
        <w:ind w:left="2324" w:hanging="360"/>
      </w:pPr>
    </w:lvl>
    <w:lvl w:ilvl="5" w:tplc="0415001B" w:tentative="1">
      <w:start w:val="1"/>
      <w:numFmt w:val="lowerRoman"/>
      <w:lvlText w:val="%6."/>
      <w:lvlJc w:val="right"/>
      <w:pPr>
        <w:ind w:left="3044" w:hanging="180"/>
      </w:pPr>
    </w:lvl>
    <w:lvl w:ilvl="6" w:tplc="0415000F" w:tentative="1">
      <w:start w:val="1"/>
      <w:numFmt w:val="decimal"/>
      <w:lvlText w:val="%7."/>
      <w:lvlJc w:val="left"/>
      <w:pPr>
        <w:ind w:left="3764" w:hanging="360"/>
      </w:pPr>
    </w:lvl>
    <w:lvl w:ilvl="7" w:tplc="04150019" w:tentative="1">
      <w:start w:val="1"/>
      <w:numFmt w:val="lowerLetter"/>
      <w:lvlText w:val="%8."/>
      <w:lvlJc w:val="left"/>
      <w:pPr>
        <w:ind w:left="4484" w:hanging="360"/>
      </w:pPr>
    </w:lvl>
    <w:lvl w:ilvl="8" w:tplc="0415001B" w:tentative="1">
      <w:start w:val="1"/>
      <w:numFmt w:val="lowerRoman"/>
      <w:lvlText w:val="%9."/>
      <w:lvlJc w:val="right"/>
      <w:pPr>
        <w:ind w:left="5204" w:hanging="180"/>
      </w:pPr>
    </w:lvl>
  </w:abstractNum>
  <w:abstractNum w:abstractNumId="28" w15:restartNumberingAfterBreak="0">
    <w:nsid w:val="1FD31C8E"/>
    <w:multiLevelType w:val="hybridMultilevel"/>
    <w:tmpl w:val="9E54A21A"/>
    <w:lvl w:ilvl="0" w:tplc="3DA06F56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22A6A51"/>
    <w:multiLevelType w:val="hybridMultilevel"/>
    <w:tmpl w:val="AFD28C08"/>
    <w:lvl w:ilvl="0" w:tplc="8556CABA">
      <w:start w:val="1"/>
      <w:numFmt w:val="lowerLetter"/>
      <w:lvlText w:val="%1)"/>
      <w:lvlJc w:val="left"/>
      <w:pPr>
        <w:ind w:left="180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240E5DFB"/>
    <w:multiLevelType w:val="hybridMultilevel"/>
    <w:tmpl w:val="2A487ABC"/>
    <w:lvl w:ilvl="0" w:tplc="EA64A1FC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655318D"/>
    <w:multiLevelType w:val="hybridMultilevel"/>
    <w:tmpl w:val="68D06E3E"/>
    <w:lvl w:ilvl="0" w:tplc="7CDA1352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hint="default"/>
        <w:b/>
      </w:rPr>
    </w:lvl>
    <w:lvl w:ilvl="1" w:tplc="12A6B60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C7897FE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68916AD"/>
    <w:multiLevelType w:val="hybridMultilevel"/>
    <w:tmpl w:val="AA061D94"/>
    <w:lvl w:ilvl="0" w:tplc="16949E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26A530AF"/>
    <w:multiLevelType w:val="hybridMultilevel"/>
    <w:tmpl w:val="F5E01E16"/>
    <w:lvl w:ilvl="0" w:tplc="7C1E1D84">
      <w:start w:val="1"/>
      <w:numFmt w:val="decimal"/>
      <w:lvlText w:val="%1)"/>
      <w:lvlJc w:val="left"/>
      <w:pPr>
        <w:ind w:left="502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2A54105E"/>
    <w:multiLevelType w:val="hybridMultilevel"/>
    <w:tmpl w:val="29A28F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D0D10B1"/>
    <w:multiLevelType w:val="hybridMultilevel"/>
    <w:tmpl w:val="AB52F5C0"/>
    <w:lvl w:ilvl="0" w:tplc="6B66B53A">
      <w:start w:val="1"/>
      <w:numFmt w:val="decimal"/>
      <w:lvlText w:val="%1."/>
      <w:lvlJc w:val="left"/>
      <w:pPr>
        <w:ind w:left="720" w:hanging="720"/>
      </w:pPr>
      <w:rPr>
        <w:rFonts w:ascii="Arial" w:eastAsia="Times New Roman" w:hAnsi="Arial" w:cs="Arial" w:hint="default"/>
        <w:b/>
        <w:color w:val="auto"/>
      </w:rPr>
    </w:lvl>
    <w:lvl w:ilvl="1" w:tplc="EAFC78BA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C5EED990">
      <w:start w:val="1"/>
      <w:numFmt w:val="decimal"/>
      <w:lvlText w:val="%6."/>
      <w:lvlJc w:val="right"/>
      <w:pPr>
        <w:ind w:left="4320" w:hanging="180"/>
      </w:pPr>
      <w:rPr>
        <w:rFonts w:ascii="Arial" w:eastAsia="Times New Roman" w:hAnsi="Arial" w:cs="Arial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D2409A3"/>
    <w:multiLevelType w:val="hybridMultilevel"/>
    <w:tmpl w:val="B41C2E02"/>
    <w:lvl w:ilvl="0" w:tplc="F244DF50">
      <w:start w:val="1"/>
      <w:numFmt w:val="lowerLetter"/>
      <w:lvlText w:val="%1."/>
      <w:lvlJc w:val="left"/>
      <w:pPr>
        <w:ind w:left="927" w:hanging="360"/>
      </w:pPr>
      <w:rPr>
        <w:rFonts w:ascii="Calibri" w:hAnsi="Calibr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2EDB529F"/>
    <w:multiLevelType w:val="hybridMultilevel"/>
    <w:tmpl w:val="D3260520"/>
    <w:lvl w:ilvl="0" w:tplc="D764C040">
      <w:start w:val="1"/>
      <w:numFmt w:val="decimal"/>
      <w:lvlText w:val="%1."/>
      <w:lvlJc w:val="left"/>
      <w:pPr>
        <w:ind w:left="1146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353F7F18"/>
    <w:multiLevelType w:val="hybridMultilevel"/>
    <w:tmpl w:val="838644E0"/>
    <w:lvl w:ilvl="0" w:tplc="CEF63322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Arial" w:eastAsia="Times New Roman" w:hAnsi="Arial" w:cs="Arial" w:hint="default"/>
        <w:b/>
      </w:rPr>
    </w:lvl>
    <w:lvl w:ilvl="1" w:tplc="77FA5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lang w:val="pl-P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3C431A46"/>
    <w:multiLevelType w:val="hybridMultilevel"/>
    <w:tmpl w:val="4D7270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38B6490"/>
    <w:multiLevelType w:val="hybridMultilevel"/>
    <w:tmpl w:val="87D21AF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5AF0AFD"/>
    <w:multiLevelType w:val="hybridMultilevel"/>
    <w:tmpl w:val="FCA047B4"/>
    <w:lvl w:ilvl="0" w:tplc="2CE0E2FA">
      <w:start w:val="1"/>
      <w:numFmt w:val="decimal"/>
      <w:lvlText w:val="%1."/>
      <w:lvlJc w:val="left"/>
      <w:pPr>
        <w:ind w:left="256" w:hanging="167"/>
      </w:pPr>
      <w:rPr>
        <w:rFonts w:hint="default"/>
        <w:i w:val="0"/>
        <w:w w:val="100"/>
        <w:sz w:val="20"/>
        <w:szCs w:val="20"/>
        <w:lang w:val="pl-PL" w:eastAsia="pl-PL" w:bidi="pl-PL"/>
      </w:rPr>
    </w:lvl>
    <w:lvl w:ilvl="1" w:tplc="EF4AAC80">
      <w:numFmt w:val="bullet"/>
      <w:lvlText w:val=""/>
      <w:lvlJc w:val="left"/>
      <w:pPr>
        <w:ind w:left="976" w:hanging="360"/>
      </w:pPr>
      <w:rPr>
        <w:rFonts w:ascii="Symbol" w:eastAsia="Symbol" w:hAnsi="Symbol" w:cs="Symbol" w:hint="default"/>
        <w:color w:val="000009"/>
        <w:w w:val="100"/>
        <w:sz w:val="22"/>
        <w:szCs w:val="22"/>
        <w:lang w:val="pl-PL" w:eastAsia="pl-PL" w:bidi="pl-PL"/>
      </w:rPr>
    </w:lvl>
    <w:lvl w:ilvl="2" w:tplc="2DB01F2A">
      <w:numFmt w:val="bullet"/>
      <w:lvlText w:val=""/>
      <w:lvlJc w:val="left"/>
      <w:pPr>
        <w:ind w:left="1108" w:hanging="142"/>
      </w:pPr>
      <w:rPr>
        <w:rFonts w:ascii="Symbol" w:eastAsia="Symbol" w:hAnsi="Symbol" w:cs="Symbol" w:hint="default"/>
        <w:color w:val="000009"/>
        <w:w w:val="99"/>
        <w:sz w:val="20"/>
        <w:szCs w:val="20"/>
        <w:lang w:val="pl-PL" w:eastAsia="pl-PL" w:bidi="pl-PL"/>
      </w:rPr>
    </w:lvl>
    <w:lvl w:ilvl="3" w:tplc="CEAC15B0">
      <w:numFmt w:val="bullet"/>
      <w:lvlText w:val="•"/>
      <w:lvlJc w:val="left"/>
      <w:pPr>
        <w:ind w:left="1100" w:hanging="142"/>
      </w:pPr>
      <w:rPr>
        <w:rFonts w:hint="default"/>
        <w:lang w:val="pl-PL" w:eastAsia="pl-PL" w:bidi="pl-PL"/>
      </w:rPr>
    </w:lvl>
    <w:lvl w:ilvl="4" w:tplc="606EB71C">
      <w:numFmt w:val="bullet"/>
      <w:lvlText w:val="•"/>
      <w:lvlJc w:val="left"/>
      <w:pPr>
        <w:ind w:left="2295" w:hanging="142"/>
      </w:pPr>
      <w:rPr>
        <w:rFonts w:hint="default"/>
        <w:lang w:val="pl-PL" w:eastAsia="pl-PL" w:bidi="pl-PL"/>
      </w:rPr>
    </w:lvl>
    <w:lvl w:ilvl="5" w:tplc="2CA29900">
      <w:numFmt w:val="bullet"/>
      <w:lvlText w:val="•"/>
      <w:lvlJc w:val="left"/>
      <w:pPr>
        <w:ind w:left="3490" w:hanging="142"/>
      </w:pPr>
      <w:rPr>
        <w:rFonts w:hint="default"/>
        <w:lang w:val="pl-PL" w:eastAsia="pl-PL" w:bidi="pl-PL"/>
      </w:rPr>
    </w:lvl>
    <w:lvl w:ilvl="6" w:tplc="1B561A38">
      <w:numFmt w:val="bullet"/>
      <w:lvlText w:val="•"/>
      <w:lvlJc w:val="left"/>
      <w:pPr>
        <w:ind w:left="4685" w:hanging="142"/>
      </w:pPr>
      <w:rPr>
        <w:rFonts w:hint="default"/>
        <w:lang w:val="pl-PL" w:eastAsia="pl-PL" w:bidi="pl-PL"/>
      </w:rPr>
    </w:lvl>
    <w:lvl w:ilvl="7" w:tplc="34422B32">
      <w:numFmt w:val="bullet"/>
      <w:lvlText w:val="•"/>
      <w:lvlJc w:val="left"/>
      <w:pPr>
        <w:ind w:left="5880" w:hanging="142"/>
      </w:pPr>
      <w:rPr>
        <w:rFonts w:hint="default"/>
        <w:lang w:val="pl-PL" w:eastAsia="pl-PL" w:bidi="pl-PL"/>
      </w:rPr>
    </w:lvl>
    <w:lvl w:ilvl="8" w:tplc="871A8282">
      <w:numFmt w:val="bullet"/>
      <w:lvlText w:val="•"/>
      <w:lvlJc w:val="left"/>
      <w:pPr>
        <w:ind w:left="7076" w:hanging="142"/>
      </w:pPr>
      <w:rPr>
        <w:rFonts w:hint="default"/>
        <w:lang w:val="pl-PL" w:eastAsia="pl-PL" w:bidi="pl-PL"/>
      </w:rPr>
    </w:lvl>
  </w:abstractNum>
  <w:abstractNum w:abstractNumId="42" w15:restartNumberingAfterBreak="0">
    <w:nsid w:val="49132D2E"/>
    <w:multiLevelType w:val="hybridMultilevel"/>
    <w:tmpl w:val="775C6F98"/>
    <w:lvl w:ilvl="0" w:tplc="F0BE5F2A">
      <w:start w:val="1"/>
      <w:numFmt w:val="bullet"/>
      <w:lvlText w:val="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3" w15:restartNumberingAfterBreak="0">
    <w:nsid w:val="4E9E58DE"/>
    <w:multiLevelType w:val="hybridMultilevel"/>
    <w:tmpl w:val="3ABC8732"/>
    <w:lvl w:ilvl="0" w:tplc="E102B3BA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 w15:restartNumberingAfterBreak="0">
    <w:nsid w:val="51C714E6"/>
    <w:multiLevelType w:val="hybridMultilevel"/>
    <w:tmpl w:val="023E46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4C54D09"/>
    <w:multiLevelType w:val="hybridMultilevel"/>
    <w:tmpl w:val="226E28C8"/>
    <w:name w:val="WW8Num44222"/>
    <w:lvl w:ilvl="0" w:tplc="04150011">
      <w:start w:val="1"/>
      <w:numFmt w:val="decimal"/>
      <w:lvlText w:val="%1)"/>
      <w:lvlJc w:val="left"/>
      <w:pPr>
        <w:ind w:left="1455" w:hanging="360"/>
      </w:p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46" w15:restartNumberingAfterBreak="0">
    <w:nsid w:val="55E27D1E"/>
    <w:multiLevelType w:val="hybridMultilevel"/>
    <w:tmpl w:val="A1A2599C"/>
    <w:lvl w:ilvl="0" w:tplc="322664D0">
      <w:start w:val="25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0EA3EDB"/>
    <w:multiLevelType w:val="multilevel"/>
    <w:tmpl w:val="87D2EDC4"/>
    <w:lvl w:ilvl="0">
      <w:start w:val="1"/>
      <w:numFmt w:val="decimal"/>
      <w:lvlText w:val="%1."/>
      <w:lvlJc w:val="left"/>
      <w:pPr>
        <w:tabs>
          <w:tab w:val="num" w:pos="1706"/>
        </w:tabs>
        <w:ind w:left="697" w:firstLine="0"/>
      </w:pPr>
      <w:rPr>
        <w:rFonts w:ascii="Arial" w:eastAsia="Verdana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697" w:firstLine="0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pPr>
        <w:ind w:left="697" w:firstLine="0"/>
      </w:pPr>
      <w:rPr>
        <w:rFonts w:hint="default"/>
      </w:rPr>
    </w:lvl>
    <w:lvl w:ilvl="3">
      <w:numFmt w:val="decimal"/>
      <w:lvlText w:val=""/>
      <w:lvlJc w:val="left"/>
      <w:pPr>
        <w:ind w:left="697" w:firstLine="0"/>
      </w:pPr>
      <w:rPr>
        <w:rFonts w:hint="default"/>
      </w:rPr>
    </w:lvl>
    <w:lvl w:ilvl="4">
      <w:numFmt w:val="decimal"/>
      <w:lvlText w:val=""/>
      <w:lvlJc w:val="left"/>
      <w:pPr>
        <w:ind w:left="697" w:firstLine="0"/>
      </w:pPr>
      <w:rPr>
        <w:rFonts w:hint="default"/>
      </w:rPr>
    </w:lvl>
    <w:lvl w:ilvl="5">
      <w:numFmt w:val="decimal"/>
      <w:lvlText w:val=""/>
      <w:lvlJc w:val="left"/>
      <w:pPr>
        <w:ind w:left="697" w:firstLine="0"/>
      </w:pPr>
      <w:rPr>
        <w:rFonts w:hint="default"/>
      </w:rPr>
    </w:lvl>
    <w:lvl w:ilvl="6">
      <w:numFmt w:val="decimal"/>
      <w:lvlText w:val=""/>
      <w:lvlJc w:val="left"/>
      <w:pPr>
        <w:ind w:left="697" w:firstLine="0"/>
      </w:pPr>
      <w:rPr>
        <w:rFonts w:hint="default"/>
      </w:rPr>
    </w:lvl>
    <w:lvl w:ilvl="7">
      <w:numFmt w:val="decimal"/>
      <w:lvlText w:val=""/>
      <w:lvlJc w:val="left"/>
      <w:pPr>
        <w:ind w:left="697" w:firstLine="0"/>
      </w:pPr>
      <w:rPr>
        <w:rFonts w:hint="default"/>
      </w:rPr>
    </w:lvl>
    <w:lvl w:ilvl="8">
      <w:numFmt w:val="decimal"/>
      <w:lvlText w:val=""/>
      <w:lvlJc w:val="left"/>
      <w:pPr>
        <w:ind w:left="697" w:firstLine="0"/>
      </w:pPr>
      <w:rPr>
        <w:rFonts w:hint="default"/>
      </w:rPr>
    </w:lvl>
  </w:abstractNum>
  <w:abstractNum w:abstractNumId="48" w15:restartNumberingAfterBreak="0">
    <w:nsid w:val="617C228D"/>
    <w:multiLevelType w:val="hybridMultilevel"/>
    <w:tmpl w:val="A96C2992"/>
    <w:lvl w:ilvl="0" w:tplc="0A281CC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1FF42B6"/>
    <w:multiLevelType w:val="hybridMultilevel"/>
    <w:tmpl w:val="2898A088"/>
    <w:lvl w:ilvl="0" w:tplc="F0045204">
      <w:start w:val="1"/>
      <w:numFmt w:val="lowerLetter"/>
      <w:lvlText w:val="%1)"/>
      <w:lvlJc w:val="left"/>
      <w:pPr>
        <w:ind w:left="185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70" w:hanging="360"/>
      </w:pPr>
    </w:lvl>
    <w:lvl w:ilvl="2" w:tplc="0415001B" w:tentative="1">
      <w:start w:val="1"/>
      <w:numFmt w:val="lowerRoman"/>
      <w:lvlText w:val="%3."/>
      <w:lvlJc w:val="right"/>
      <w:pPr>
        <w:ind w:left="3290" w:hanging="180"/>
      </w:pPr>
    </w:lvl>
    <w:lvl w:ilvl="3" w:tplc="0415000F" w:tentative="1">
      <w:start w:val="1"/>
      <w:numFmt w:val="decimal"/>
      <w:lvlText w:val="%4."/>
      <w:lvlJc w:val="left"/>
      <w:pPr>
        <w:ind w:left="4010" w:hanging="360"/>
      </w:pPr>
    </w:lvl>
    <w:lvl w:ilvl="4" w:tplc="04150019" w:tentative="1">
      <w:start w:val="1"/>
      <w:numFmt w:val="lowerLetter"/>
      <w:lvlText w:val="%5."/>
      <w:lvlJc w:val="left"/>
      <w:pPr>
        <w:ind w:left="4730" w:hanging="360"/>
      </w:pPr>
    </w:lvl>
    <w:lvl w:ilvl="5" w:tplc="0415001B" w:tentative="1">
      <w:start w:val="1"/>
      <w:numFmt w:val="lowerRoman"/>
      <w:lvlText w:val="%6."/>
      <w:lvlJc w:val="right"/>
      <w:pPr>
        <w:ind w:left="5450" w:hanging="180"/>
      </w:pPr>
    </w:lvl>
    <w:lvl w:ilvl="6" w:tplc="0415000F" w:tentative="1">
      <w:start w:val="1"/>
      <w:numFmt w:val="decimal"/>
      <w:lvlText w:val="%7."/>
      <w:lvlJc w:val="left"/>
      <w:pPr>
        <w:ind w:left="6170" w:hanging="360"/>
      </w:pPr>
    </w:lvl>
    <w:lvl w:ilvl="7" w:tplc="04150019" w:tentative="1">
      <w:start w:val="1"/>
      <w:numFmt w:val="lowerLetter"/>
      <w:lvlText w:val="%8."/>
      <w:lvlJc w:val="left"/>
      <w:pPr>
        <w:ind w:left="6890" w:hanging="360"/>
      </w:pPr>
    </w:lvl>
    <w:lvl w:ilvl="8" w:tplc="0415001B" w:tentative="1">
      <w:start w:val="1"/>
      <w:numFmt w:val="lowerRoman"/>
      <w:lvlText w:val="%9."/>
      <w:lvlJc w:val="right"/>
      <w:pPr>
        <w:ind w:left="7610" w:hanging="180"/>
      </w:pPr>
    </w:lvl>
  </w:abstractNum>
  <w:abstractNum w:abstractNumId="50" w15:restartNumberingAfterBreak="0">
    <w:nsid w:val="67D2374C"/>
    <w:multiLevelType w:val="hybridMultilevel"/>
    <w:tmpl w:val="A53EA964"/>
    <w:lvl w:ilvl="0" w:tplc="D9DA43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hint="default"/>
        <w:lang w:val="pl-PL"/>
      </w:rPr>
    </w:lvl>
    <w:lvl w:ilvl="2" w:tplc="2C5C1CFA">
      <w:start w:val="1"/>
      <w:numFmt w:val="decimal"/>
      <w:lvlText w:val="%3)"/>
      <w:lvlJc w:val="left"/>
      <w:pPr>
        <w:ind w:left="360" w:hanging="360"/>
      </w:pPr>
      <w:rPr>
        <w:rFonts w:hint="default"/>
        <w:b/>
        <w:bCs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</w:lvl>
  </w:abstractNum>
  <w:abstractNum w:abstractNumId="51" w15:restartNumberingAfterBreak="0">
    <w:nsid w:val="69F07173"/>
    <w:multiLevelType w:val="hybridMultilevel"/>
    <w:tmpl w:val="A5344608"/>
    <w:lvl w:ilvl="0" w:tplc="1FFC54C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2" w15:restartNumberingAfterBreak="0">
    <w:nsid w:val="73D51432"/>
    <w:multiLevelType w:val="hybridMultilevel"/>
    <w:tmpl w:val="57689D98"/>
    <w:lvl w:ilvl="0" w:tplc="630C46B0">
      <w:start w:val="1"/>
      <w:numFmt w:val="decimal"/>
      <w:lvlText w:val="%1)"/>
      <w:lvlJc w:val="left"/>
      <w:pPr>
        <w:ind w:left="786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3" w15:restartNumberingAfterBreak="0">
    <w:nsid w:val="747E4666"/>
    <w:multiLevelType w:val="hybridMultilevel"/>
    <w:tmpl w:val="E02EF0F0"/>
    <w:lvl w:ilvl="0" w:tplc="A75ABF6A">
      <w:numFmt w:val="bullet"/>
      <w:lvlText w:val="*"/>
      <w:lvlJc w:val="left"/>
      <w:pPr>
        <w:ind w:left="385" w:hanging="130"/>
      </w:pPr>
      <w:rPr>
        <w:rFonts w:ascii="Times New Roman" w:eastAsia="Times New Roman" w:hAnsi="Times New Roman" w:cs="Times New Roman" w:hint="default"/>
        <w:b/>
        <w:bCs/>
        <w:color w:val="000009"/>
        <w:w w:val="100"/>
        <w:sz w:val="16"/>
        <w:szCs w:val="16"/>
        <w:lang w:val="pl-PL" w:eastAsia="pl-PL" w:bidi="pl-PL"/>
      </w:rPr>
    </w:lvl>
    <w:lvl w:ilvl="1" w:tplc="ED42B8EC">
      <w:numFmt w:val="bullet"/>
      <w:lvlText w:val=""/>
      <w:lvlJc w:val="left"/>
      <w:pPr>
        <w:ind w:left="976" w:hanging="360"/>
      </w:pPr>
      <w:rPr>
        <w:rFonts w:ascii="Wingdings" w:eastAsia="Wingdings" w:hAnsi="Wingdings" w:cs="Wingdings" w:hint="default"/>
        <w:w w:val="100"/>
        <w:sz w:val="22"/>
        <w:szCs w:val="22"/>
        <w:lang w:val="pl-PL" w:eastAsia="pl-PL" w:bidi="pl-PL"/>
      </w:rPr>
    </w:lvl>
    <w:lvl w:ilvl="2" w:tplc="C5D2B924">
      <w:numFmt w:val="bullet"/>
      <w:lvlText w:val="•"/>
      <w:lvlJc w:val="left"/>
      <w:pPr>
        <w:ind w:left="1922" w:hanging="360"/>
      </w:pPr>
      <w:rPr>
        <w:rFonts w:hint="default"/>
        <w:lang w:val="pl-PL" w:eastAsia="pl-PL" w:bidi="pl-PL"/>
      </w:rPr>
    </w:lvl>
    <w:lvl w:ilvl="3" w:tplc="2554705A">
      <w:numFmt w:val="bullet"/>
      <w:lvlText w:val="•"/>
      <w:lvlJc w:val="left"/>
      <w:pPr>
        <w:ind w:left="2865" w:hanging="360"/>
      </w:pPr>
      <w:rPr>
        <w:rFonts w:hint="default"/>
        <w:lang w:val="pl-PL" w:eastAsia="pl-PL" w:bidi="pl-PL"/>
      </w:rPr>
    </w:lvl>
    <w:lvl w:ilvl="4" w:tplc="A3E4F0E8">
      <w:numFmt w:val="bullet"/>
      <w:lvlText w:val="•"/>
      <w:lvlJc w:val="left"/>
      <w:pPr>
        <w:ind w:left="3808" w:hanging="360"/>
      </w:pPr>
      <w:rPr>
        <w:rFonts w:hint="default"/>
        <w:lang w:val="pl-PL" w:eastAsia="pl-PL" w:bidi="pl-PL"/>
      </w:rPr>
    </w:lvl>
    <w:lvl w:ilvl="5" w:tplc="93582E32">
      <w:numFmt w:val="bullet"/>
      <w:lvlText w:val="•"/>
      <w:lvlJc w:val="left"/>
      <w:pPr>
        <w:ind w:left="4751" w:hanging="360"/>
      </w:pPr>
      <w:rPr>
        <w:rFonts w:hint="default"/>
        <w:lang w:val="pl-PL" w:eastAsia="pl-PL" w:bidi="pl-PL"/>
      </w:rPr>
    </w:lvl>
    <w:lvl w:ilvl="6" w:tplc="782A5116">
      <w:numFmt w:val="bullet"/>
      <w:lvlText w:val="•"/>
      <w:lvlJc w:val="left"/>
      <w:pPr>
        <w:ind w:left="5694" w:hanging="360"/>
      </w:pPr>
      <w:rPr>
        <w:rFonts w:hint="default"/>
        <w:lang w:val="pl-PL" w:eastAsia="pl-PL" w:bidi="pl-PL"/>
      </w:rPr>
    </w:lvl>
    <w:lvl w:ilvl="7" w:tplc="10BE855C">
      <w:numFmt w:val="bullet"/>
      <w:lvlText w:val="•"/>
      <w:lvlJc w:val="left"/>
      <w:pPr>
        <w:ind w:left="6637" w:hanging="360"/>
      </w:pPr>
      <w:rPr>
        <w:rFonts w:hint="default"/>
        <w:lang w:val="pl-PL" w:eastAsia="pl-PL" w:bidi="pl-PL"/>
      </w:rPr>
    </w:lvl>
    <w:lvl w:ilvl="8" w:tplc="9C249912">
      <w:numFmt w:val="bullet"/>
      <w:lvlText w:val="•"/>
      <w:lvlJc w:val="left"/>
      <w:pPr>
        <w:ind w:left="7580" w:hanging="360"/>
      </w:pPr>
      <w:rPr>
        <w:rFonts w:hint="default"/>
        <w:lang w:val="pl-PL" w:eastAsia="pl-PL" w:bidi="pl-PL"/>
      </w:rPr>
    </w:lvl>
  </w:abstractNum>
  <w:abstractNum w:abstractNumId="54" w15:restartNumberingAfterBreak="0">
    <w:nsid w:val="7677754A"/>
    <w:multiLevelType w:val="hybridMultilevel"/>
    <w:tmpl w:val="DC845E86"/>
    <w:lvl w:ilvl="0" w:tplc="4B205BDE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83"/>
        </w:tabs>
        <w:ind w:left="278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503"/>
        </w:tabs>
        <w:ind w:left="35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223"/>
        </w:tabs>
        <w:ind w:left="42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943"/>
        </w:tabs>
        <w:ind w:left="49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663"/>
        </w:tabs>
        <w:ind w:left="56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83"/>
        </w:tabs>
        <w:ind w:left="63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103"/>
        </w:tabs>
        <w:ind w:left="71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823"/>
        </w:tabs>
        <w:ind w:left="7823" w:hanging="180"/>
      </w:pPr>
    </w:lvl>
  </w:abstractNum>
  <w:abstractNum w:abstractNumId="55" w15:restartNumberingAfterBreak="0">
    <w:nsid w:val="773500F6"/>
    <w:multiLevelType w:val="hybridMultilevel"/>
    <w:tmpl w:val="782008DC"/>
    <w:lvl w:ilvl="0" w:tplc="381E51EE">
      <w:start w:val="1"/>
      <w:numFmt w:val="ordinal"/>
      <w:lvlText w:val="%1"/>
      <w:lvlJc w:val="left"/>
      <w:pPr>
        <w:tabs>
          <w:tab w:val="num" w:pos="1009"/>
        </w:tabs>
        <w:ind w:left="1009" w:hanging="453"/>
      </w:pPr>
      <w:rPr>
        <w:rFonts w:ascii="Arial" w:hAnsi="Arial" w:hint="default"/>
        <w:b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7E443F51"/>
    <w:multiLevelType w:val="hybridMultilevel"/>
    <w:tmpl w:val="A11A0DC8"/>
    <w:lvl w:ilvl="0" w:tplc="633EB48A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4"/>
  </w:num>
  <w:num w:numId="2">
    <w:abstractNumId w:val="24"/>
  </w:num>
  <w:num w:numId="3">
    <w:abstractNumId w:val="51"/>
  </w:num>
  <w:num w:numId="4">
    <w:abstractNumId w:val="50"/>
  </w:num>
  <w:num w:numId="5">
    <w:abstractNumId w:val="27"/>
  </w:num>
  <w:num w:numId="6">
    <w:abstractNumId w:val="43"/>
  </w:num>
  <w:num w:numId="7">
    <w:abstractNumId w:val="18"/>
  </w:num>
  <w:num w:numId="8">
    <w:abstractNumId w:val="31"/>
  </w:num>
  <w:num w:numId="9">
    <w:abstractNumId w:val="33"/>
  </w:num>
  <w:num w:numId="10">
    <w:abstractNumId w:val="49"/>
  </w:num>
  <w:num w:numId="11">
    <w:abstractNumId w:val="37"/>
  </w:num>
  <w:num w:numId="12">
    <w:abstractNumId w:val="55"/>
  </w:num>
  <w:num w:numId="13">
    <w:abstractNumId w:val="21"/>
  </w:num>
  <w:num w:numId="14">
    <w:abstractNumId w:val="52"/>
  </w:num>
  <w:num w:numId="15">
    <w:abstractNumId w:val="44"/>
  </w:num>
  <w:num w:numId="16">
    <w:abstractNumId w:val="47"/>
  </w:num>
  <w:num w:numId="17">
    <w:abstractNumId w:val="25"/>
  </w:num>
  <w:num w:numId="18">
    <w:abstractNumId w:val="35"/>
  </w:num>
  <w:num w:numId="19">
    <w:abstractNumId w:val="26"/>
  </w:num>
  <w:num w:numId="20">
    <w:abstractNumId w:val="20"/>
  </w:num>
  <w:num w:numId="21">
    <w:abstractNumId w:val="38"/>
  </w:num>
  <w:num w:numId="22">
    <w:abstractNumId w:val="30"/>
  </w:num>
  <w:num w:numId="23">
    <w:abstractNumId w:val="29"/>
  </w:num>
  <w:num w:numId="24">
    <w:abstractNumId w:val="22"/>
  </w:num>
  <w:num w:numId="25">
    <w:abstractNumId w:val="32"/>
  </w:num>
  <w:num w:numId="26">
    <w:abstractNumId w:val="28"/>
  </w:num>
  <w:num w:numId="27">
    <w:abstractNumId w:val="42"/>
  </w:num>
  <w:num w:numId="28">
    <w:abstractNumId w:val="1"/>
  </w:num>
  <w:num w:numId="29">
    <w:abstractNumId w:val="2"/>
  </w:num>
  <w:num w:numId="30">
    <w:abstractNumId w:val="12"/>
  </w:num>
  <w:num w:numId="31">
    <w:abstractNumId w:val="13"/>
  </w:num>
  <w:num w:numId="32">
    <w:abstractNumId w:val="14"/>
  </w:num>
  <w:num w:numId="33">
    <w:abstractNumId w:val="39"/>
  </w:num>
  <w:num w:numId="34">
    <w:abstractNumId w:val="56"/>
  </w:num>
  <w:num w:numId="35">
    <w:abstractNumId w:val="40"/>
  </w:num>
  <w:num w:numId="36">
    <w:abstractNumId w:val="34"/>
  </w:num>
  <w:num w:numId="37">
    <w:abstractNumId w:val="17"/>
  </w:num>
  <w:num w:numId="38">
    <w:abstractNumId w:val="16"/>
  </w:num>
  <w:num w:numId="39">
    <w:abstractNumId w:val="36"/>
  </w:num>
  <w:num w:numId="40">
    <w:abstractNumId w:val="19"/>
  </w:num>
  <w:num w:numId="41">
    <w:abstractNumId w:val="48"/>
  </w:num>
  <w:num w:numId="42">
    <w:abstractNumId w:val="9"/>
  </w:num>
  <w:num w:numId="43">
    <w:abstractNumId w:val="41"/>
  </w:num>
  <w:num w:numId="44">
    <w:abstractNumId w:val="53"/>
  </w:num>
  <w:num w:numId="45">
    <w:abstractNumId w:val="15"/>
  </w:num>
  <w:num w:numId="46">
    <w:abstractNumId w:val="23"/>
  </w:num>
  <w:num w:numId="47">
    <w:abstractNumId w:val="46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7A9"/>
    <w:rsid w:val="00000981"/>
    <w:rsid w:val="00002562"/>
    <w:rsid w:val="0001125C"/>
    <w:rsid w:val="00011F26"/>
    <w:rsid w:val="00012C43"/>
    <w:rsid w:val="00027222"/>
    <w:rsid w:val="0003232B"/>
    <w:rsid w:val="000329A3"/>
    <w:rsid w:val="00040FD9"/>
    <w:rsid w:val="00041B3F"/>
    <w:rsid w:val="000431CB"/>
    <w:rsid w:val="00045E94"/>
    <w:rsid w:val="000514EE"/>
    <w:rsid w:val="00051802"/>
    <w:rsid w:val="00053CB0"/>
    <w:rsid w:val="00054357"/>
    <w:rsid w:val="000543C7"/>
    <w:rsid w:val="00061004"/>
    <w:rsid w:val="00064678"/>
    <w:rsid w:val="00066719"/>
    <w:rsid w:val="000705AE"/>
    <w:rsid w:val="00073E28"/>
    <w:rsid w:val="00074430"/>
    <w:rsid w:val="000773A9"/>
    <w:rsid w:val="00077CC5"/>
    <w:rsid w:val="0008138A"/>
    <w:rsid w:val="00082110"/>
    <w:rsid w:val="00083231"/>
    <w:rsid w:val="00084017"/>
    <w:rsid w:val="000842FA"/>
    <w:rsid w:val="00084D92"/>
    <w:rsid w:val="000875D6"/>
    <w:rsid w:val="000912C5"/>
    <w:rsid w:val="000A793A"/>
    <w:rsid w:val="000B1485"/>
    <w:rsid w:val="000B512B"/>
    <w:rsid w:val="000B52CF"/>
    <w:rsid w:val="000C1557"/>
    <w:rsid w:val="000C3694"/>
    <w:rsid w:val="000C36AB"/>
    <w:rsid w:val="000C397D"/>
    <w:rsid w:val="000C5CD7"/>
    <w:rsid w:val="000C6164"/>
    <w:rsid w:val="000D67F0"/>
    <w:rsid w:val="000D7509"/>
    <w:rsid w:val="000F0C98"/>
    <w:rsid w:val="000F300D"/>
    <w:rsid w:val="000F3C26"/>
    <w:rsid w:val="000F7F6E"/>
    <w:rsid w:val="00100D68"/>
    <w:rsid w:val="001026E4"/>
    <w:rsid w:val="00116267"/>
    <w:rsid w:val="00116564"/>
    <w:rsid w:val="001165BA"/>
    <w:rsid w:val="0011760F"/>
    <w:rsid w:val="001248CC"/>
    <w:rsid w:val="00125C62"/>
    <w:rsid w:val="00130DC5"/>
    <w:rsid w:val="001511B4"/>
    <w:rsid w:val="00152C8D"/>
    <w:rsid w:val="00161644"/>
    <w:rsid w:val="00161EC8"/>
    <w:rsid w:val="00163340"/>
    <w:rsid w:val="00164D00"/>
    <w:rsid w:val="00165E07"/>
    <w:rsid w:val="001675F7"/>
    <w:rsid w:val="0016789C"/>
    <w:rsid w:val="0017114A"/>
    <w:rsid w:val="00174681"/>
    <w:rsid w:val="00177603"/>
    <w:rsid w:val="00183B15"/>
    <w:rsid w:val="00185329"/>
    <w:rsid w:val="00187CCD"/>
    <w:rsid w:val="00193039"/>
    <w:rsid w:val="001937F4"/>
    <w:rsid w:val="0019433D"/>
    <w:rsid w:val="00194AEB"/>
    <w:rsid w:val="001955D8"/>
    <w:rsid w:val="00195C10"/>
    <w:rsid w:val="00197D9C"/>
    <w:rsid w:val="001A0FF2"/>
    <w:rsid w:val="001A4221"/>
    <w:rsid w:val="001A4425"/>
    <w:rsid w:val="001A7D75"/>
    <w:rsid w:val="001B544B"/>
    <w:rsid w:val="001C1890"/>
    <w:rsid w:val="001C36B0"/>
    <w:rsid w:val="001C4B64"/>
    <w:rsid w:val="001C6DBD"/>
    <w:rsid w:val="001D7D57"/>
    <w:rsid w:val="001E2070"/>
    <w:rsid w:val="001E23BE"/>
    <w:rsid w:val="001E2A61"/>
    <w:rsid w:val="001E4519"/>
    <w:rsid w:val="001F4195"/>
    <w:rsid w:val="001F6E9B"/>
    <w:rsid w:val="002023D7"/>
    <w:rsid w:val="00202437"/>
    <w:rsid w:val="00203FC4"/>
    <w:rsid w:val="00204949"/>
    <w:rsid w:val="00217ADC"/>
    <w:rsid w:val="00223924"/>
    <w:rsid w:val="00224756"/>
    <w:rsid w:val="00224C02"/>
    <w:rsid w:val="002302AD"/>
    <w:rsid w:val="00236293"/>
    <w:rsid w:val="002367A9"/>
    <w:rsid w:val="00237497"/>
    <w:rsid w:val="002419B9"/>
    <w:rsid w:val="00243FD7"/>
    <w:rsid w:val="00253EA4"/>
    <w:rsid w:val="00260E8A"/>
    <w:rsid w:val="00263EAC"/>
    <w:rsid w:val="002648A8"/>
    <w:rsid w:val="00264C42"/>
    <w:rsid w:val="00270F26"/>
    <w:rsid w:val="002743AE"/>
    <w:rsid w:val="002764A3"/>
    <w:rsid w:val="00276BD2"/>
    <w:rsid w:val="00280EB8"/>
    <w:rsid w:val="002820F9"/>
    <w:rsid w:val="002913E4"/>
    <w:rsid w:val="002944AF"/>
    <w:rsid w:val="002969BF"/>
    <w:rsid w:val="00297F1B"/>
    <w:rsid w:val="002A369F"/>
    <w:rsid w:val="002A6BFD"/>
    <w:rsid w:val="002B07E8"/>
    <w:rsid w:val="002B141D"/>
    <w:rsid w:val="002B2496"/>
    <w:rsid w:val="002B24C3"/>
    <w:rsid w:val="002B2A92"/>
    <w:rsid w:val="002B6FE4"/>
    <w:rsid w:val="002B7F09"/>
    <w:rsid w:val="002C10CB"/>
    <w:rsid w:val="002C1E4B"/>
    <w:rsid w:val="002D5DE2"/>
    <w:rsid w:val="002D6992"/>
    <w:rsid w:val="002E1E31"/>
    <w:rsid w:val="002E3F77"/>
    <w:rsid w:val="002E4410"/>
    <w:rsid w:val="002E571A"/>
    <w:rsid w:val="002F0F5C"/>
    <w:rsid w:val="002F18F0"/>
    <w:rsid w:val="002F1E1C"/>
    <w:rsid w:val="002F5ED2"/>
    <w:rsid w:val="002F72C7"/>
    <w:rsid w:val="002F7D79"/>
    <w:rsid w:val="003014F9"/>
    <w:rsid w:val="00310309"/>
    <w:rsid w:val="00313049"/>
    <w:rsid w:val="00324045"/>
    <w:rsid w:val="00326397"/>
    <w:rsid w:val="003317B1"/>
    <w:rsid w:val="0033493D"/>
    <w:rsid w:val="00336189"/>
    <w:rsid w:val="00343435"/>
    <w:rsid w:val="00344106"/>
    <w:rsid w:val="00346CF0"/>
    <w:rsid w:val="00352044"/>
    <w:rsid w:val="00357459"/>
    <w:rsid w:val="00360C84"/>
    <w:rsid w:val="003621B6"/>
    <w:rsid w:val="00362304"/>
    <w:rsid w:val="00363736"/>
    <w:rsid w:val="003644B6"/>
    <w:rsid w:val="003654FA"/>
    <w:rsid w:val="00370BBD"/>
    <w:rsid w:val="00376AEC"/>
    <w:rsid w:val="0037717D"/>
    <w:rsid w:val="00377E43"/>
    <w:rsid w:val="003815DF"/>
    <w:rsid w:val="003816B9"/>
    <w:rsid w:val="00381B8B"/>
    <w:rsid w:val="00384066"/>
    <w:rsid w:val="00387AB9"/>
    <w:rsid w:val="00393D8D"/>
    <w:rsid w:val="00394835"/>
    <w:rsid w:val="003B5D97"/>
    <w:rsid w:val="003C7AC7"/>
    <w:rsid w:val="003D0CD4"/>
    <w:rsid w:val="003D10E2"/>
    <w:rsid w:val="003D2CD6"/>
    <w:rsid w:val="003D3889"/>
    <w:rsid w:val="003D6BCA"/>
    <w:rsid w:val="003E07BD"/>
    <w:rsid w:val="003F3431"/>
    <w:rsid w:val="003F425F"/>
    <w:rsid w:val="003F6E10"/>
    <w:rsid w:val="00403CE7"/>
    <w:rsid w:val="0040714D"/>
    <w:rsid w:val="004072F0"/>
    <w:rsid w:val="0041199E"/>
    <w:rsid w:val="004124E7"/>
    <w:rsid w:val="00413AAE"/>
    <w:rsid w:val="004147A7"/>
    <w:rsid w:val="0041764B"/>
    <w:rsid w:val="0042035C"/>
    <w:rsid w:val="00422E4C"/>
    <w:rsid w:val="00430BAA"/>
    <w:rsid w:val="0043418A"/>
    <w:rsid w:val="00435A61"/>
    <w:rsid w:val="00443F57"/>
    <w:rsid w:val="00444417"/>
    <w:rsid w:val="00444FC2"/>
    <w:rsid w:val="0045386F"/>
    <w:rsid w:val="0045530A"/>
    <w:rsid w:val="00455CFE"/>
    <w:rsid w:val="00464462"/>
    <w:rsid w:val="00465DFB"/>
    <w:rsid w:val="004663E1"/>
    <w:rsid w:val="00466603"/>
    <w:rsid w:val="00471676"/>
    <w:rsid w:val="00472684"/>
    <w:rsid w:val="00473A5D"/>
    <w:rsid w:val="00476C68"/>
    <w:rsid w:val="00482D12"/>
    <w:rsid w:val="00482EB8"/>
    <w:rsid w:val="004835C7"/>
    <w:rsid w:val="00485ABF"/>
    <w:rsid w:val="00486B1A"/>
    <w:rsid w:val="00487961"/>
    <w:rsid w:val="00491F3F"/>
    <w:rsid w:val="00492CC5"/>
    <w:rsid w:val="004930FB"/>
    <w:rsid w:val="00494C32"/>
    <w:rsid w:val="00496735"/>
    <w:rsid w:val="004978DA"/>
    <w:rsid w:val="00497C2D"/>
    <w:rsid w:val="004A296D"/>
    <w:rsid w:val="004A3A4C"/>
    <w:rsid w:val="004A5594"/>
    <w:rsid w:val="004A6C25"/>
    <w:rsid w:val="004B4859"/>
    <w:rsid w:val="004C3884"/>
    <w:rsid w:val="004C67C8"/>
    <w:rsid w:val="004C78D9"/>
    <w:rsid w:val="004D0EC0"/>
    <w:rsid w:val="004D4FB3"/>
    <w:rsid w:val="004E0050"/>
    <w:rsid w:val="004E0C84"/>
    <w:rsid w:val="004E2076"/>
    <w:rsid w:val="004E21D4"/>
    <w:rsid w:val="004E2BF5"/>
    <w:rsid w:val="004E413C"/>
    <w:rsid w:val="004E52DE"/>
    <w:rsid w:val="004E7312"/>
    <w:rsid w:val="004F27F4"/>
    <w:rsid w:val="004F36C4"/>
    <w:rsid w:val="004F3C54"/>
    <w:rsid w:val="004F6396"/>
    <w:rsid w:val="004F6CA4"/>
    <w:rsid w:val="005147CD"/>
    <w:rsid w:val="00516210"/>
    <w:rsid w:val="00521094"/>
    <w:rsid w:val="005228F6"/>
    <w:rsid w:val="0052475C"/>
    <w:rsid w:val="0052787E"/>
    <w:rsid w:val="00530D44"/>
    <w:rsid w:val="00530E3E"/>
    <w:rsid w:val="00532395"/>
    <w:rsid w:val="005324E5"/>
    <w:rsid w:val="005330A8"/>
    <w:rsid w:val="00535113"/>
    <w:rsid w:val="0053621B"/>
    <w:rsid w:val="00543B4A"/>
    <w:rsid w:val="0054434D"/>
    <w:rsid w:val="00552A5C"/>
    <w:rsid w:val="005569A6"/>
    <w:rsid w:val="0055799A"/>
    <w:rsid w:val="00565999"/>
    <w:rsid w:val="005670AB"/>
    <w:rsid w:val="00570260"/>
    <w:rsid w:val="00572EF4"/>
    <w:rsid w:val="00574AC9"/>
    <w:rsid w:val="0057680F"/>
    <w:rsid w:val="0057741A"/>
    <w:rsid w:val="005814DA"/>
    <w:rsid w:val="0058340C"/>
    <w:rsid w:val="0059238E"/>
    <w:rsid w:val="005961F0"/>
    <w:rsid w:val="00597D19"/>
    <w:rsid w:val="005A139E"/>
    <w:rsid w:val="005A2F51"/>
    <w:rsid w:val="005A77C2"/>
    <w:rsid w:val="005B10CE"/>
    <w:rsid w:val="005B3088"/>
    <w:rsid w:val="005B31C7"/>
    <w:rsid w:val="005B5764"/>
    <w:rsid w:val="005B67A4"/>
    <w:rsid w:val="005C4092"/>
    <w:rsid w:val="005D3D2E"/>
    <w:rsid w:val="005D7418"/>
    <w:rsid w:val="005E28F4"/>
    <w:rsid w:val="005E3196"/>
    <w:rsid w:val="005E5120"/>
    <w:rsid w:val="005E660A"/>
    <w:rsid w:val="005F4B6E"/>
    <w:rsid w:val="00600A39"/>
    <w:rsid w:val="00604410"/>
    <w:rsid w:val="00606929"/>
    <w:rsid w:val="0061019B"/>
    <w:rsid w:val="00611846"/>
    <w:rsid w:val="00611A8F"/>
    <w:rsid w:val="00615B34"/>
    <w:rsid w:val="00620ACC"/>
    <w:rsid w:val="00621663"/>
    <w:rsid w:val="006221EB"/>
    <w:rsid w:val="006267DA"/>
    <w:rsid w:val="00634C69"/>
    <w:rsid w:val="006371DF"/>
    <w:rsid w:val="00637B61"/>
    <w:rsid w:val="00642585"/>
    <w:rsid w:val="006430EF"/>
    <w:rsid w:val="0065329A"/>
    <w:rsid w:val="00654DFE"/>
    <w:rsid w:val="00655DB2"/>
    <w:rsid w:val="00663FFF"/>
    <w:rsid w:val="0067033F"/>
    <w:rsid w:val="00672528"/>
    <w:rsid w:val="00675948"/>
    <w:rsid w:val="00677EDE"/>
    <w:rsid w:val="006809CA"/>
    <w:rsid w:val="006837E8"/>
    <w:rsid w:val="00683AE5"/>
    <w:rsid w:val="00684B23"/>
    <w:rsid w:val="00685548"/>
    <w:rsid w:val="006859B7"/>
    <w:rsid w:val="00685AE6"/>
    <w:rsid w:val="00691EC9"/>
    <w:rsid w:val="00694D37"/>
    <w:rsid w:val="006971CB"/>
    <w:rsid w:val="006A1753"/>
    <w:rsid w:val="006A1BDF"/>
    <w:rsid w:val="006A29D8"/>
    <w:rsid w:val="006A41F3"/>
    <w:rsid w:val="006A5C95"/>
    <w:rsid w:val="006A79EA"/>
    <w:rsid w:val="006B0B3D"/>
    <w:rsid w:val="006B1863"/>
    <w:rsid w:val="006B1BF3"/>
    <w:rsid w:val="006B64AB"/>
    <w:rsid w:val="006C52DE"/>
    <w:rsid w:val="006C6A1B"/>
    <w:rsid w:val="006D370E"/>
    <w:rsid w:val="006D4779"/>
    <w:rsid w:val="006E2397"/>
    <w:rsid w:val="006E4AC3"/>
    <w:rsid w:val="006F3BC7"/>
    <w:rsid w:val="006F3D97"/>
    <w:rsid w:val="00701BAA"/>
    <w:rsid w:val="0071426E"/>
    <w:rsid w:val="00715B13"/>
    <w:rsid w:val="0072357A"/>
    <w:rsid w:val="00724B47"/>
    <w:rsid w:val="00726F89"/>
    <w:rsid w:val="00734D67"/>
    <w:rsid w:val="00735404"/>
    <w:rsid w:val="0074621A"/>
    <w:rsid w:val="00750F25"/>
    <w:rsid w:val="00751942"/>
    <w:rsid w:val="00753299"/>
    <w:rsid w:val="00755936"/>
    <w:rsid w:val="0076023B"/>
    <w:rsid w:val="007738F4"/>
    <w:rsid w:val="00775BF1"/>
    <w:rsid w:val="00775D46"/>
    <w:rsid w:val="007776CF"/>
    <w:rsid w:val="00783987"/>
    <w:rsid w:val="00783AA1"/>
    <w:rsid w:val="00785C59"/>
    <w:rsid w:val="0078651E"/>
    <w:rsid w:val="00786E47"/>
    <w:rsid w:val="00790F76"/>
    <w:rsid w:val="00793625"/>
    <w:rsid w:val="0079465D"/>
    <w:rsid w:val="00795EE3"/>
    <w:rsid w:val="007A11B0"/>
    <w:rsid w:val="007A1666"/>
    <w:rsid w:val="007A5B05"/>
    <w:rsid w:val="007B17EE"/>
    <w:rsid w:val="007B2A77"/>
    <w:rsid w:val="007B3B96"/>
    <w:rsid w:val="007B40C5"/>
    <w:rsid w:val="007B43AF"/>
    <w:rsid w:val="007B4BCD"/>
    <w:rsid w:val="007B56E4"/>
    <w:rsid w:val="007C78AF"/>
    <w:rsid w:val="007D60FB"/>
    <w:rsid w:val="007D6A12"/>
    <w:rsid w:val="007D79CB"/>
    <w:rsid w:val="007E6EDB"/>
    <w:rsid w:val="007F1888"/>
    <w:rsid w:val="007F7742"/>
    <w:rsid w:val="008005B0"/>
    <w:rsid w:val="0080410D"/>
    <w:rsid w:val="00805317"/>
    <w:rsid w:val="00810335"/>
    <w:rsid w:val="00810597"/>
    <w:rsid w:val="0081485A"/>
    <w:rsid w:val="00815D5C"/>
    <w:rsid w:val="008207F7"/>
    <w:rsid w:val="0082628E"/>
    <w:rsid w:val="0082745E"/>
    <w:rsid w:val="00827A5D"/>
    <w:rsid w:val="00831B59"/>
    <w:rsid w:val="00842AD7"/>
    <w:rsid w:val="008431A3"/>
    <w:rsid w:val="008436E0"/>
    <w:rsid w:val="008467C6"/>
    <w:rsid w:val="00847AF9"/>
    <w:rsid w:val="00851073"/>
    <w:rsid w:val="00865CFC"/>
    <w:rsid w:val="00870704"/>
    <w:rsid w:val="00870C6A"/>
    <w:rsid w:val="008719CB"/>
    <w:rsid w:val="00872B2B"/>
    <w:rsid w:val="008735A5"/>
    <w:rsid w:val="00875C09"/>
    <w:rsid w:val="008776E4"/>
    <w:rsid w:val="00880F1D"/>
    <w:rsid w:val="00881FC5"/>
    <w:rsid w:val="00882B47"/>
    <w:rsid w:val="0088406D"/>
    <w:rsid w:val="00886CB6"/>
    <w:rsid w:val="008900D1"/>
    <w:rsid w:val="00892A97"/>
    <w:rsid w:val="0089317A"/>
    <w:rsid w:val="00895655"/>
    <w:rsid w:val="008A5377"/>
    <w:rsid w:val="008A584F"/>
    <w:rsid w:val="008B3035"/>
    <w:rsid w:val="008B590D"/>
    <w:rsid w:val="008C45A5"/>
    <w:rsid w:val="008C6B2D"/>
    <w:rsid w:val="008D18BA"/>
    <w:rsid w:val="008D1AC6"/>
    <w:rsid w:val="008D2019"/>
    <w:rsid w:val="008D21B0"/>
    <w:rsid w:val="008D3ACF"/>
    <w:rsid w:val="008D3EE0"/>
    <w:rsid w:val="008D5AF3"/>
    <w:rsid w:val="008E16F1"/>
    <w:rsid w:val="008E742B"/>
    <w:rsid w:val="008F40B2"/>
    <w:rsid w:val="008F41B3"/>
    <w:rsid w:val="008F5C1F"/>
    <w:rsid w:val="008F6C77"/>
    <w:rsid w:val="00901CD3"/>
    <w:rsid w:val="0091330D"/>
    <w:rsid w:val="00917826"/>
    <w:rsid w:val="0092274A"/>
    <w:rsid w:val="0093363D"/>
    <w:rsid w:val="009366D6"/>
    <w:rsid w:val="00937E08"/>
    <w:rsid w:val="00940A99"/>
    <w:rsid w:val="00946913"/>
    <w:rsid w:val="00947655"/>
    <w:rsid w:val="00956650"/>
    <w:rsid w:val="00960137"/>
    <w:rsid w:val="00963057"/>
    <w:rsid w:val="0096352A"/>
    <w:rsid w:val="00963A8D"/>
    <w:rsid w:val="00963CB2"/>
    <w:rsid w:val="00965703"/>
    <w:rsid w:val="0096658A"/>
    <w:rsid w:val="0097169E"/>
    <w:rsid w:val="00973E61"/>
    <w:rsid w:val="00976961"/>
    <w:rsid w:val="00976CE4"/>
    <w:rsid w:val="00985CC3"/>
    <w:rsid w:val="00991199"/>
    <w:rsid w:val="00991DE0"/>
    <w:rsid w:val="00992163"/>
    <w:rsid w:val="009955C3"/>
    <w:rsid w:val="009A71C6"/>
    <w:rsid w:val="009B0664"/>
    <w:rsid w:val="009B15AE"/>
    <w:rsid w:val="009B1C89"/>
    <w:rsid w:val="009B2026"/>
    <w:rsid w:val="009B24B5"/>
    <w:rsid w:val="009B4294"/>
    <w:rsid w:val="009B4609"/>
    <w:rsid w:val="009B6920"/>
    <w:rsid w:val="009C0695"/>
    <w:rsid w:val="009C0E5D"/>
    <w:rsid w:val="009C1014"/>
    <w:rsid w:val="009C1341"/>
    <w:rsid w:val="009C51C1"/>
    <w:rsid w:val="009C5448"/>
    <w:rsid w:val="009D283D"/>
    <w:rsid w:val="009D5F89"/>
    <w:rsid w:val="009E1B06"/>
    <w:rsid w:val="009F4412"/>
    <w:rsid w:val="009F454B"/>
    <w:rsid w:val="009F5F74"/>
    <w:rsid w:val="009F6278"/>
    <w:rsid w:val="009F77CD"/>
    <w:rsid w:val="00A05080"/>
    <w:rsid w:val="00A10F86"/>
    <w:rsid w:val="00A11D6A"/>
    <w:rsid w:val="00A14580"/>
    <w:rsid w:val="00A14A27"/>
    <w:rsid w:val="00A23BA8"/>
    <w:rsid w:val="00A336DF"/>
    <w:rsid w:val="00A37B09"/>
    <w:rsid w:val="00A40D70"/>
    <w:rsid w:val="00A42812"/>
    <w:rsid w:val="00A43706"/>
    <w:rsid w:val="00A470EB"/>
    <w:rsid w:val="00A50EE8"/>
    <w:rsid w:val="00A51AA4"/>
    <w:rsid w:val="00A52444"/>
    <w:rsid w:val="00A54A92"/>
    <w:rsid w:val="00A60044"/>
    <w:rsid w:val="00A6418F"/>
    <w:rsid w:val="00A71791"/>
    <w:rsid w:val="00A72AFD"/>
    <w:rsid w:val="00A778A7"/>
    <w:rsid w:val="00A77E49"/>
    <w:rsid w:val="00A8440F"/>
    <w:rsid w:val="00A84AC4"/>
    <w:rsid w:val="00A8623A"/>
    <w:rsid w:val="00A927EE"/>
    <w:rsid w:val="00A95725"/>
    <w:rsid w:val="00A969A5"/>
    <w:rsid w:val="00A972F3"/>
    <w:rsid w:val="00AA1E40"/>
    <w:rsid w:val="00AA3BDA"/>
    <w:rsid w:val="00AC2CA3"/>
    <w:rsid w:val="00AD3A3C"/>
    <w:rsid w:val="00AD527C"/>
    <w:rsid w:val="00AD6B75"/>
    <w:rsid w:val="00AE1C2D"/>
    <w:rsid w:val="00AE6CF0"/>
    <w:rsid w:val="00B0129A"/>
    <w:rsid w:val="00B01AF8"/>
    <w:rsid w:val="00B032C9"/>
    <w:rsid w:val="00B07AFB"/>
    <w:rsid w:val="00B108DF"/>
    <w:rsid w:val="00B12621"/>
    <w:rsid w:val="00B15BAA"/>
    <w:rsid w:val="00B21188"/>
    <w:rsid w:val="00B27139"/>
    <w:rsid w:val="00B33AFF"/>
    <w:rsid w:val="00B372B8"/>
    <w:rsid w:val="00B37CD5"/>
    <w:rsid w:val="00B410F7"/>
    <w:rsid w:val="00B42675"/>
    <w:rsid w:val="00B51AC5"/>
    <w:rsid w:val="00B52DFE"/>
    <w:rsid w:val="00B53880"/>
    <w:rsid w:val="00B53BC9"/>
    <w:rsid w:val="00B5508D"/>
    <w:rsid w:val="00B63F4B"/>
    <w:rsid w:val="00B75C24"/>
    <w:rsid w:val="00B83853"/>
    <w:rsid w:val="00B84622"/>
    <w:rsid w:val="00B91139"/>
    <w:rsid w:val="00B928D2"/>
    <w:rsid w:val="00B96A9F"/>
    <w:rsid w:val="00BA44DC"/>
    <w:rsid w:val="00BA486F"/>
    <w:rsid w:val="00BA5CE3"/>
    <w:rsid w:val="00BB16DA"/>
    <w:rsid w:val="00BB65DD"/>
    <w:rsid w:val="00BB7489"/>
    <w:rsid w:val="00BC2E42"/>
    <w:rsid w:val="00BC2ED9"/>
    <w:rsid w:val="00BD3F0E"/>
    <w:rsid w:val="00BD51EF"/>
    <w:rsid w:val="00BD57C3"/>
    <w:rsid w:val="00BD6CCF"/>
    <w:rsid w:val="00BD7E7E"/>
    <w:rsid w:val="00BE4F43"/>
    <w:rsid w:val="00BF39D3"/>
    <w:rsid w:val="00C00B86"/>
    <w:rsid w:val="00C040F8"/>
    <w:rsid w:val="00C07480"/>
    <w:rsid w:val="00C11ED4"/>
    <w:rsid w:val="00C218E2"/>
    <w:rsid w:val="00C22DD7"/>
    <w:rsid w:val="00C25D64"/>
    <w:rsid w:val="00C25E39"/>
    <w:rsid w:val="00C26214"/>
    <w:rsid w:val="00C262E7"/>
    <w:rsid w:val="00C33110"/>
    <w:rsid w:val="00C34C41"/>
    <w:rsid w:val="00C35F6A"/>
    <w:rsid w:val="00C3752F"/>
    <w:rsid w:val="00C37589"/>
    <w:rsid w:val="00C3782A"/>
    <w:rsid w:val="00C3797A"/>
    <w:rsid w:val="00C45F3E"/>
    <w:rsid w:val="00C46B56"/>
    <w:rsid w:val="00C46DFA"/>
    <w:rsid w:val="00C471B2"/>
    <w:rsid w:val="00C54700"/>
    <w:rsid w:val="00C57B81"/>
    <w:rsid w:val="00C57FE3"/>
    <w:rsid w:val="00C6328D"/>
    <w:rsid w:val="00C63C6C"/>
    <w:rsid w:val="00C63FEA"/>
    <w:rsid w:val="00C64813"/>
    <w:rsid w:val="00C656CA"/>
    <w:rsid w:val="00C72A6B"/>
    <w:rsid w:val="00C73B1A"/>
    <w:rsid w:val="00C77197"/>
    <w:rsid w:val="00C837C0"/>
    <w:rsid w:val="00C8546E"/>
    <w:rsid w:val="00C92392"/>
    <w:rsid w:val="00C933E4"/>
    <w:rsid w:val="00CA3A6C"/>
    <w:rsid w:val="00CA7EAE"/>
    <w:rsid w:val="00CB64D9"/>
    <w:rsid w:val="00CC209A"/>
    <w:rsid w:val="00CC4E2B"/>
    <w:rsid w:val="00CD43DF"/>
    <w:rsid w:val="00CD4BBF"/>
    <w:rsid w:val="00CD65CB"/>
    <w:rsid w:val="00CE18F5"/>
    <w:rsid w:val="00CE3AD0"/>
    <w:rsid w:val="00CE492F"/>
    <w:rsid w:val="00CE7815"/>
    <w:rsid w:val="00CF060E"/>
    <w:rsid w:val="00CF5788"/>
    <w:rsid w:val="00CF667F"/>
    <w:rsid w:val="00CF6708"/>
    <w:rsid w:val="00D01677"/>
    <w:rsid w:val="00D05988"/>
    <w:rsid w:val="00D153FD"/>
    <w:rsid w:val="00D23C00"/>
    <w:rsid w:val="00D23C7D"/>
    <w:rsid w:val="00D25EE3"/>
    <w:rsid w:val="00D30B29"/>
    <w:rsid w:val="00D31CE3"/>
    <w:rsid w:val="00D40B35"/>
    <w:rsid w:val="00D427FE"/>
    <w:rsid w:val="00D434EF"/>
    <w:rsid w:val="00D43B52"/>
    <w:rsid w:val="00D506C8"/>
    <w:rsid w:val="00D55D52"/>
    <w:rsid w:val="00D64B1D"/>
    <w:rsid w:val="00D65446"/>
    <w:rsid w:val="00D67C24"/>
    <w:rsid w:val="00D80962"/>
    <w:rsid w:val="00D85DCB"/>
    <w:rsid w:val="00D90373"/>
    <w:rsid w:val="00D95FED"/>
    <w:rsid w:val="00DA41F6"/>
    <w:rsid w:val="00DA5308"/>
    <w:rsid w:val="00DA632C"/>
    <w:rsid w:val="00DB1A83"/>
    <w:rsid w:val="00DB1D77"/>
    <w:rsid w:val="00DB5CA6"/>
    <w:rsid w:val="00DC5239"/>
    <w:rsid w:val="00DD2CA3"/>
    <w:rsid w:val="00DD3A54"/>
    <w:rsid w:val="00DD430E"/>
    <w:rsid w:val="00DE2161"/>
    <w:rsid w:val="00DE21F8"/>
    <w:rsid w:val="00DE6697"/>
    <w:rsid w:val="00DF478A"/>
    <w:rsid w:val="00DF4E82"/>
    <w:rsid w:val="00E0112D"/>
    <w:rsid w:val="00E03295"/>
    <w:rsid w:val="00E05D05"/>
    <w:rsid w:val="00E107AE"/>
    <w:rsid w:val="00E13B50"/>
    <w:rsid w:val="00E15D00"/>
    <w:rsid w:val="00E1654D"/>
    <w:rsid w:val="00E24C9A"/>
    <w:rsid w:val="00E2516B"/>
    <w:rsid w:val="00E30FB2"/>
    <w:rsid w:val="00E34045"/>
    <w:rsid w:val="00E3757C"/>
    <w:rsid w:val="00E43286"/>
    <w:rsid w:val="00E50EAA"/>
    <w:rsid w:val="00E525FC"/>
    <w:rsid w:val="00E5685E"/>
    <w:rsid w:val="00E6318D"/>
    <w:rsid w:val="00E65B3B"/>
    <w:rsid w:val="00E65CD3"/>
    <w:rsid w:val="00E754FD"/>
    <w:rsid w:val="00E8171B"/>
    <w:rsid w:val="00E81A5C"/>
    <w:rsid w:val="00E81B5F"/>
    <w:rsid w:val="00E82486"/>
    <w:rsid w:val="00E8417A"/>
    <w:rsid w:val="00E850E9"/>
    <w:rsid w:val="00E85E1B"/>
    <w:rsid w:val="00E87D7E"/>
    <w:rsid w:val="00E93B7D"/>
    <w:rsid w:val="00E9469B"/>
    <w:rsid w:val="00E96E54"/>
    <w:rsid w:val="00EA0F7F"/>
    <w:rsid w:val="00EA355D"/>
    <w:rsid w:val="00EA6653"/>
    <w:rsid w:val="00EB0267"/>
    <w:rsid w:val="00EB2DD4"/>
    <w:rsid w:val="00EB76F5"/>
    <w:rsid w:val="00EC0FB4"/>
    <w:rsid w:val="00EC1D71"/>
    <w:rsid w:val="00EC3556"/>
    <w:rsid w:val="00EC51EE"/>
    <w:rsid w:val="00ED10AC"/>
    <w:rsid w:val="00EE5C6C"/>
    <w:rsid w:val="00EF092E"/>
    <w:rsid w:val="00EF5FDA"/>
    <w:rsid w:val="00EF6ABC"/>
    <w:rsid w:val="00F04E0D"/>
    <w:rsid w:val="00F0572C"/>
    <w:rsid w:val="00F0792C"/>
    <w:rsid w:val="00F11882"/>
    <w:rsid w:val="00F11A7C"/>
    <w:rsid w:val="00F11B67"/>
    <w:rsid w:val="00F13238"/>
    <w:rsid w:val="00F1443B"/>
    <w:rsid w:val="00F20ACE"/>
    <w:rsid w:val="00F21779"/>
    <w:rsid w:val="00F26556"/>
    <w:rsid w:val="00F279F8"/>
    <w:rsid w:val="00F341F0"/>
    <w:rsid w:val="00F3434B"/>
    <w:rsid w:val="00F360D9"/>
    <w:rsid w:val="00F3754E"/>
    <w:rsid w:val="00F40444"/>
    <w:rsid w:val="00F409C2"/>
    <w:rsid w:val="00F413C4"/>
    <w:rsid w:val="00F424AD"/>
    <w:rsid w:val="00F52D6D"/>
    <w:rsid w:val="00F612A1"/>
    <w:rsid w:val="00F61D3D"/>
    <w:rsid w:val="00F64A54"/>
    <w:rsid w:val="00F6685B"/>
    <w:rsid w:val="00F72F38"/>
    <w:rsid w:val="00F7668A"/>
    <w:rsid w:val="00F776AA"/>
    <w:rsid w:val="00F80D00"/>
    <w:rsid w:val="00F8291E"/>
    <w:rsid w:val="00F84832"/>
    <w:rsid w:val="00F8525E"/>
    <w:rsid w:val="00F927F1"/>
    <w:rsid w:val="00F97A90"/>
    <w:rsid w:val="00FA41F5"/>
    <w:rsid w:val="00FA4699"/>
    <w:rsid w:val="00FA73FA"/>
    <w:rsid w:val="00FB3D21"/>
    <w:rsid w:val="00FB5C24"/>
    <w:rsid w:val="00FC3099"/>
    <w:rsid w:val="00FC364A"/>
    <w:rsid w:val="00FC5AAA"/>
    <w:rsid w:val="00FC7DF8"/>
    <w:rsid w:val="00FD01DF"/>
    <w:rsid w:val="00FD0528"/>
    <w:rsid w:val="00FD0DDD"/>
    <w:rsid w:val="00FD1878"/>
    <w:rsid w:val="00FD5442"/>
    <w:rsid w:val="00FD6CE5"/>
    <w:rsid w:val="00FD6DD2"/>
    <w:rsid w:val="00FD79FB"/>
    <w:rsid w:val="00FE11AF"/>
    <w:rsid w:val="00FE2C13"/>
    <w:rsid w:val="00FE4606"/>
    <w:rsid w:val="00FF0E69"/>
    <w:rsid w:val="00FF0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37D615"/>
  <w15:docId w15:val="{1E2396AF-F96C-4434-A573-E872288B9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7ADC"/>
    <w:pPr>
      <w:spacing w:after="200" w:line="276" w:lineRule="auto"/>
    </w:pPr>
    <w:rPr>
      <w:rFonts w:eastAsiaTheme="minorEastAsia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0508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67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67A9"/>
  </w:style>
  <w:style w:type="paragraph" w:styleId="Stopka">
    <w:name w:val="footer"/>
    <w:basedOn w:val="Normalny"/>
    <w:link w:val="StopkaZnak"/>
    <w:uiPriority w:val="99"/>
    <w:unhideWhenUsed/>
    <w:rsid w:val="002367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67A9"/>
  </w:style>
  <w:style w:type="paragraph" w:styleId="Akapitzlist">
    <w:name w:val="List Paragraph"/>
    <w:aliases w:val="L1,Numerowanie,List Paragraph,2 heading,A_wyliczenie,K-P_odwolanie,Akapit z listą5,maz_wyliczenie,opis dzialania,1.Nagłówek,Odstavec,Akapit z listą numerowaną,Podsis rysunku,lp1,Bullet List,FooterText,numbered,Paragraphe de liste1,列出段落"/>
    <w:basedOn w:val="Normalny"/>
    <w:link w:val="AkapitzlistZnak"/>
    <w:uiPriority w:val="34"/>
    <w:qFormat/>
    <w:rsid w:val="002367A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qFormat/>
    <w:rsid w:val="002367A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23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232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232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23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232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23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232B"/>
    <w:rPr>
      <w:rFonts w:ascii="Segoe UI" w:hAnsi="Segoe UI" w:cs="Segoe UI"/>
      <w:sz w:val="18"/>
      <w:szCs w:val="18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0329A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0329A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0329A3"/>
    <w:rPr>
      <w:vertAlign w:val="superscript"/>
    </w:rPr>
  </w:style>
  <w:style w:type="table" w:styleId="Tabela-Siatka">
    <w:name w:val="Table Grid"/>
    <w:basedOn w:val="Standardowy"/>
    <w:uiPriority w:val="59"/>
    <w:rsid w:val="00102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026E4"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1026E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ezodstpwZnak">
    <w:name w:val="Bez odstępów Znak"/>
    <w:link w:val="Bezodstpw"/>
    <w:uiPriority w:val="99"/>
    <w:locked/>
    <w:rsid w:val="001026E4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nhideWhenUsed/>
    <w:rsid w:val="001026E4"/>
    <w:rPr>
      <w:color w:val="0563C1" w:themeColor="hyperlink"/>
      <w:u w:val="single"/>
    </w:rPr>
  </w:style>
  <w:style w:type="character" w:customStyle="1" w:styleId="Znakiprzypiswdolnych">
    <w:name w:val="Znaki przypisów dolnych"/>
    <w:rsid w:val="001026E4"/>
    <w:rPr>
      <w:vertAlign w:val="superscript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1.Nagłówek Znak,Odstavec Znak,Akapit z listą numerowaną Znak,lp1 Znak"/>
    <w:basedOn w:val="Domylnaczcionkaakapitu"/>
    <w:link w:val="Akapitzlist"/>
    <w:uiPriority w:val="34"/>
    <w:qFormat/>
    <w:locked/>
    <w:rsid w:val="006E4AC3"/>
    <w:rPr>
      <w:rFonts w:ascii="Calibri" w:eastAsia="Calibri" w:hAnsi="Calibri" w:cs="Times New Roman"/>
    </w:rPr>
  </w:style>
  <w:style w:type="character" w:customStyle="1" w:styleId="Nagwek3Znak">
    <w:name w:val="Nagłówek 3 Znak"/>
    <w:basedOn w:val="Domylnaczcionkaakapitu"/>
    <w:link w:val="Nagwek3"/>
    <w:rsid w:val="00A05080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Tytu">
    <w:name w:val="Title"/>
    <w:basedOn w:val="Normalny"/>
    <w:link w:val="TytuZnak"/>
    <w:uiPriority w:val="10"/>
    <w:qFormat/>
    <w:rsid w:val="00A05080"/>
    <w:pPr>
      <w:spacing w:after="0" w:line="240" w:lineRule="auto"/>
      <w:jc w:val="center"/>
    </w:pPr>
    <w:rPr>
      <w:rFonts w:ascii="Arial" w:eastAsia="Times New Roman" w:hAnsi="Arial" w:cs="Times New Roman"/>
      <w:b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A05080"/>
    <w:rPr>
      <w:rFonts w:ascii="Arial" w:eastAsia="Times New Roman" w:hAnsi="Arial" w:cs="Times New Roman"/>
      <w:b/>
      <w:szCs w:val="20"/>
      <w:lang w:eastAsia="pl-PL"/>
    </w:rPr>
  </w:style>
  <w:style w:type="paragraph" w:customStyle="1" w:styleId="pkt">
    <w:name w:val="pkt"/>
    <w:basedOn w:val="Normalny"/>
    <w:link w:val="pktZnak"/>
    <w:rsid w:val="00A05080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pktZnak">
    <w:name w:val="pkt Znak"/>
    <w:link w:val="pkt"/>
    <w:rsid w:val="00A0508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rimr">
    <w:name w:val="arimr"/>
    <w:basedOn w:val="Normalny"/>
    <w:rsid w:val="00A0508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Teksttreci">
    <w:name w:val="Tekst treści_"/>
    <w:link w:val="Teksttreci0"/>
    <w:rsid w:val="00A05080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05080"/>
    <w:pPr>
      <w:shd w:val="clear" w:color="auto" w:fill="FFFFFF"/>
      <w:spacing w:after="0"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character" w:customStyle="1" w:styleId="TeksttreciPogrubienie">
    <w:name w:val="Tekst treści + Pogrubienie"/>
    <w:rsid w:val="00A05080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Teksttreci4">
    <w:name w:val="Tekst treści (4)_"/>
    <w:link w:val="Teksttreci40"/>
    <w:rsid w:val="00A05080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A05080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  <w:lang w:eastAsia="en-US"/>
    </w:rPr>
  </w:style>
  <w:style w:type="character" w:styleId="Pogrubienie">
    <w:name w:val="Strong"/>
    <w:uiPriority w:val="22"/>
    <w:qFormat/>
    <w:rsid w:val="00A05080"/>
    <w:rPr>
      <w:b/>
      <w:bCs/>
    </w:rPr>
  </w:style>
  <w:style w:type="paragraph" w:styleId="Tekstpodstawowywcity2">
    <w:name w:val="Body Text Indent 2"/>
    <w:basedOn w:val="Normalny"/>
    <w:link w:val="Tekstpodstawowywcity2Znak"/>
    <w:rsid w:val="006B0B3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B0B3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1199E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B24B5"/>
    <w:rPr>
      <w:color w:val="954F72" w:themeColor="followedHyperlink"/>
      <w:u w:val="single"/>
    </w:rPr>
  </w:style>
  <w:style w:type="character" w:customStyle="1" w:styleId="markedcontent">
    <w:name w:val="markedcontent"/>
    <w:basedOn w:val="Domylnaczcionkaakapitu"/>
    <w:rsid w:val="00F776A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2B24C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B24C3"/>
    <w:rPr>
      <w:rFonts w:eastAsiaTheme="minorEastAsia"/>
      <w:lang w:eastAsia="pl-PL"/>
    </w:rPr>
  </w:style>
  <w:style w:type="paragraph" w:customStyle="1" w:styleId="WW-Domylnie">
    <w:name w:val="WW-Domyślnie"/>
    <w:rsid w:val="00A43706"/>
    <w:pPr>
      <w:widowControl w:val="0"/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0431C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0431C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BCFD2B-BDAC-4CB5-BE2B-29C2B8077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671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 Kaw</dc:creator>
  <cp:lastModifiedBy>Anna Kowalczyk</cp:lastModifiedBy>
  <cp:revision>7</cp:revision>
  <cp:lastPrinted>2021-09-27T09:16:00Z</cp:lastPrinted>
  <dcterms:created xsi:type="dcterms:W3CDTF">2022-07-25T12:44:00Z</dcterms:created>
  <dcterms:modified xsi:type="dcterms:W3CDTF">2022-08-11T12:16:00Z</dcterms:modified>
</cp:coreProperties>
</file>