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61FA3" w14:textId="4C1AE6CD" w:rsidR="00DE21F8" w:rsidRPr="001D7063" w:rsidRDefault="00DE21F8" w:rsidP="001D7063">
      <w:pPr>
        <w:tabs>
          <w:tab w:val="left" w:pos="6461"/>
        </w:tabs>
        <w:rPr>
          <w:rFonts w:ascii="Times New Roman" w:eastAsia="Calibri" w:hAnsi="Times New Roman" w:cs="Times New Roman"/>
        </w:rPr>
      </w:pPr>
    </w:p>
    <w:p w14:paraId="60577C9F" w14:textId="77777777" w:rsidR="00DE21F8" w:rsidRPr="00DC4165" w:rsidRDefault="00DE21F8" w:rsidP="00DE21F8">
      <w:pPr>
        <w:tabs>
          <w:tab w:val="left" w:pos="6461"/>
        </w:tabs>
        <w:jc w:val="right"/>
        <w:rPr>
          <w:rFonts w:ascii="Arial Narrow" w:eastAsia="Calibri" w:hAnsi="Arial Narrow" w:cs="Times New Roman"/>
        </w:rPr>
      </w:pPr>
      <w:r w:rsidRPr="00DC4165">
        <w:rPr>
          <w:rFonts w:ascii="Arial Narrow" w:eastAsia="Calibri" w:hAnsi="Arial Narrow" w:cs="Times New Roman"/>
        </w:rPr>
        <w:t>Załącznik nr 4 do SWZ</w:t>
      </w:r>
    </w:p>
    <w:p w14:paraId="1754BAF4" w14:textId="77777777" w:rsidR="00DE21F8" w:rsidRPr="00DC4165" w:rsidRDefault="00DE21F8" w:rsidP="00DE21F8">
      <w:pPr>
        <w:ind w:right="259"/>
        <w:jc w:val="center"/>
        <w:rPr>
          <w:rFonts w:ascii="Arial Narrow" w:eastAsia="Arial" w:hAnsi="Arial Narrow" w:cs="Times New Roman"/>
          <w:b/>
        </w:rPr>
      </w:pPr>
      <w:r w:rsidRPr="00DC4165">
        <w:rPr>
          <w:rFonts w:ascii="Arial Narrow" w:eastAsia="Arial" w:hAnsi="Arial Narrow" w:cs="Times New Roman"/>
          <w:b/>
        </w:rPr>
        <w:t>ZOBOWIĄZANIE PODMIOTU TRZECIEGO</w:t>
      </w:r>
    </w:p>
    <w:p w14:paraId="2894D84B" w14:textId="77777777" w:rsidR="00DE21F8" w:rsidRPr="00DC4165" w:rsidRDefault="00DE21F8" w:rsidP="00DE21F8">
      <w:pPr>
        <w:ind w:right="259"/>
        <w:jc w:val="center"/>
        <w:rPr>
          <w:rFonts w:ascii="Arial Narrow" w:eastAsia="Arial" w:hAnsi="Arial Narrow" w:cs="Times New Roman"/>
          <w:b/>
        </w:rPr>
      </w:pPr>
      <w:r w:rsidRPr="00DC4165">
        <w:rPr>
          <w:rFonts w:ascii="Arial Narrow" w:eastAsia="Arial" w:hAnsi="Arial Narrow" w:cs="Times New Roman"/>
          <w:b/>
          <w:i/>
        </w:rPr>
        <w:t>(jeżeli dotyczy)</w:t>
      </w:r>
    </w:p>
    <w:p w14:paraId="713A6AD1" w14:textId="7170D56C" w:rsidR="00DE21F8" w:rsidRPr="00DC4165" w:rsidRDefault="00DE21F8" w:rsidP="00DE21F8">
      <w:pPr>
        <w:spacing w:after="0"/>
        <w:ind w:left="1"/>
        <w:jc w:val="both"/>
        <w:rPr>
          <w:rFonts w:ascii="Arial Narrow" w:hAnsi="Arial Narrow" w:cs="Times New Roman"/>
        </w:rPr>
      </w:pPr>
      <w:r w:rsidRPr="00DC4165">
        <w:rPr>
          <w:rFonts w:ascii="Arial Narrow" w:hAnsi="Arial Narrow" w:cs="Times New Roman"/>
        </w:rPr>
        <w:t>Oświadczam w imieniu</w:t>
      </w:r>
      <w:r w:rsidR="00DC4165">
        <w:rPr>
          <w:rFonts w:ascii="Arial Narrow" w:hAnsi="Arial Narrow" w:cs="Times New Roman"/>
          <w:b/>
        </w:rPr>
        <w:t xml:space="preserve"> </w:t>
      </w:r>
      <w:r w:rsidRPr="00DC4165">
        <w:rPr>
          <w:rFonts w:ascii="Arial Narrow" w:hAnsi="Arial Narrow" w:cs="Times New Roman"/>
          <w:b/>
        </w:rPr>
        <w:t xml:space="preserve"> </w:t>
      </w:r>
      <w:r w:rsidRPr="00DC4165">
        <w:rPr>
          <w:rFonts w:ascii="Arial Narrow" w:hAnsi="Arial Narrow" w:cs="Times New Roman"/>
        </w:rPr>
        <w:t>.....................................................................................................</w:t>
      </w:r>
    </w:p>
    <w:p w14:paraId="6920CF41" w14:textId="507EDE03" w:rsidR="00DE21F8" w:rsidRPr="00DC4165" w:rsidRDefault="00DC4165" w:rsidP="00DE21F8">
      <w:pPr>
        <w:spacing w:after="0"/>
        <w:jc w:val="both"/>
        <w:rPr>
          <w:rFonts w:ascii="Arial Narrow" w:hAnsi="Arial Narrow" w:cs="Times New Roman"/>
          <w:i/>
          <w:sz w:val="18"/>
          <w:szCs w:val="18"/>
        </w:rPr>
      </w:pPr>
      <w:r>
        <w:rPr>
          <w:rFonts w:ascii="Arial Narrow" w:hAnsi="Arial Narrow" w:cs="Times New Roman"/>
          <w:i/>
          <w:sz w:val="18"/>
          <w:szCs w:val="18"/>
        </w:rPr>
        <w:t xml:space="preserve">                                                             </w:t>
      </w:r>
      <w:r w:rsidR="00DE21F8" w:rsidRPr="00DC4165">
        <w:rPr>
          <w:rFonts w:ascii="Arial Narrow" w:hAnsi="Arial Narrow" w:cs="Times New Roman"/>
          <w:i/>
          <w:sz w:val="18"/>
          <w:szCs w:val="18"/>
        </w:rPr>
        <w:t>(nazwa Podmiotu na zasobach, którego Wykonawca polega)</w:t>
      </w:r>
    </w:p>
    <w:p w14:paraId="2ABBF011" w14:textId="77777777" w:rsidR="00DE21F8" w:rsidRPr="00DC4165" w:rsidRDefault="00DE21F8" w:rsidP="00DE21F8">
      <w:pPr>
        <w:spacing w:after="0"/>
        <w:ind w:left="1"/>
        <w:jc w:val="both"/>
        <w:rPr>
          <w:rFonts w:ascii="Arial Narrow" w:hAnsi="Arial Narrow" w:cs="Times New Roman"/>
        </w:rPr>
      </w:pPr>
      <w:r w:rsidRPr="00DC4165">
        <w:rPr>
          <w:rFonts w:ascii="Arial Narrow" w:hAnsi="Arial Narrow" w:cs="Times New Roman"/>
        </w:rPr>
        <w:t>iż oddaję do dyspozycji Wykonawcy .........................................................................................</w:t>
      </w:r>
    </w:p>
    <w:p w14:paraId="06F594E5" w14:textId="77777777" w:rsidR="00DE21F8" w:rsidRPr="00DC4165" w:rsidRDefault="00DE21F8" w:rsidP="00DE21F8">
      <w:pPr>
        <w:spacing w:after="0"/>
        <w:ind w:left="4321"/>
        <w:jc w:val="both"/>
        <w:rPr>
          <w:rFonts w:ascii="Arial Narrow" w:hAnsi="Arial Narrow" w:cs="Times New Roman"/>
          <w:i/>
          <w:sz w:val="18"/>
          <w:szCs w:val="18"/>
        </w:rPr>
      </w:pPr>
      <w:r w:rsidRPr="00DC4165">
        <w:rPr>
          <w:rFonts w:ascii="Arial Narrow" w:hAnsi="Arial Narrow" w:cs="Times New Roman"/>
          <w:i/>
          <w:sz w:val="18"/>
          <w:szCs w:val="18"/>
        </w:rPr>
        <w:t>(nazwa i adres Wykonawcy)</w:t>
      </w:r>
    </w:p>
    <w:p w14:paraId="04C46020" w14:textId="77777777" w:rsidR="00DC4165" w:rsidRDefault="00DC4165" w:rsidP="00DE21F8">
      <w:pPr>
        <w:spacing w:after="0" w:line="360" w:lineRule="auto"/>
        <w:rPr>
          <w:rFonts w:ascii="Arial Narrow" w:hAnsi="Arial Narrow" w:cs="Times New Roman"/>
        </w:rPr>
      </w:pPr>
    </w:p>
    <w:p w14:paraId="2D82DAA1" w14:textId="23260617" w:rsidR="001D7063" w:rsidRPr="00DC4165" w:rsidRDefault="00DE21F8" w:rsidP="00DE21F8">
      <w:pPr>
        <w:spacing w:after="0" w:line="360" w:lineRule="auto"/>
        <w:rPr>
          <w:rFonts w:ascii="Arial Narrow" w:hAnsi="Arial Narrow" w:cs="Times New Roman"/>
        </w:rPr>
      </w:pPr>
      <w:r w:rsidRPr="00DC4165">
        <w:rPr>
          <w:rFonts w:ascii="Arial Narrow" w:hAnsi="Arial Narrow" w:cs="Times New Roman"/>
        </w:rPr>
        <w:t>realizującego zamówienie  pn.: „</w:t>
      </w:r>
      <w:r w:rsidR="001D7063" w:rsidRPr="00DC4165">
        <w:rPr>
          <w:rFonts w:ascii="Arial Narrow" w:hAnsi="Arial Narrow" w:cs="Times New Roman"/>
        </w:rPr>
        <w:t>Remont pomieszczeń w budynku Filii UJK w Sandomierzu</w:t>
      </w:r>
      <w:r w:rsidRPr="00DC4165">
        <w:rPr>
          <w:rFonts w:ascii="Arial Narrow" w:hAnsi="Arial Narrow" w:cs="Times New Roman"/>
        </w:rPr>
        <w:t>”</w:t>
      </w:r>
      <w:r w:rsidR="001D7063" w:rsidRPr="00DC4165">
        <w:rPr>
          <w:rFonts w:ascii="Arial Narrow" w:hAnsi="Arial Narrow" w:cs="Times New Roman"/>
        </w:rPr>
        <w:t xml:space="preserve">, </w:t>
      </w:r>
    </w:p>
    <w:p w14:paraId="165DCB11" w14:textId="069F6F70" w:rsidR="00DE21F8" w:rsidRPr="00DC4165" w:rsidRDefault="001D7063" w:rsidP="00DE21F8">
      <w:pPr>
        <w:spacing w:after="0" w:line="360" w:lineRule="auto"/>
        <w:rPr>
          <w:rFonts w:ascii="Arial Narrow" w:hAnsi="Arial Narrow" w:cs="Times New Roman"/>
          <w:b/>
          <w:i/>
        </w:rPr>
      </w:pPr>
      <w:r w:rsidRPr="00DC4165">
        <w:rPr>
          <w:rFonts w:ascii="Arial Narrow" w:hAnsi="Arial Narrow" w:cs="Times New Roman"/>
        </w:rPr>
        <w:t>znak postępowania</w:t>
      </w:r>
      <w:r w:rsidRPr="00DC4165">
        <w:rPr>
          <w:rFonts w:ascii="Arial Narrow" w:hAnsi="Arial Narrow" w:cs="Times New Roman"/>
          <w:b/>
        </w:rPr>
        <w:t xml:space="preserve">: </w:t>
      </w:r>
      <w:r w:rsidRPr="00DC4165">
        <w:rPr>
          <w:rFonts w:ascii="Arial Narrow" w:hAnsi="Arial Narrow" w:cs="Times New Roman"/>
        </w:rPr>
        <w:t>ADP.2301.69</w:t>
      </w:r>
      <w:r w:rsidR="00DE21F8" w:rsidRPr="00DC4165">
        <w:rPr>
          <w:rFonts w:ascii="Arial Narrow" w:hAnsi="Arial Narrow" w:cs="Times New Roman"/>
        </w:rPr>
        <w:t>.2022</w:t>
      </w:r>
    </w:p>
    <w:p w14:paraId="274415A8" w14:textId="77777777" w:rsidR="00DE21F8" w:rsidRPr="00DC4165" w:rsidRDefault="00DE21F8" w:rsidP="00DE21F8">
      <w:pPr>
        <w:spacing w:after="0"/>
        <w:ind w:left="1"/>
        <w:jc w:val="both"/>
        <w:rPr>
          <w:rFonts w:ascii="Arial Narrow" w:hAnsi="Arial Narrow" w:cs="Times New Roman"/>
          <w:i/>
        </w:rPr>
      </w:pPr>
      <w:r w:rsidRPr="00DC4165">
        <w:rPr>
          <w:rFonts w:ascii="Arial Narrow" w:hAnsi="Arial Narrow" w:cs="Times New Roman"/>
        </w:rPr>
        <w:t>Niezbędne zasoby...................................................................................................... (</w:t>
      </w:r>
      <w:r w:rsidRPr="00DC4165">
        <w:rPr>
          <w:rFonts w:ascii="Arial Narrow" w:hAnsi="Arial Narrow" w:cs="Times New Roman"/>
          <w:i/>
        </w:rPr>
        <w:t>należy wskazać zakres zasobów, które zostaną udostępnione Wykonawcy, np. wiedza i doświadczenie, potencjał kadrowy ze wskazaniem imion i nazwisk, itp.)</w:t>
      </w:r>
    </w:p>
    <w:p w14:paraId="79FF96A2" w14:textId="77777777" w:rsidR="00DE21F8" w:rsidRPr="00DC4165" w:rsidRDefault="00DE21F8" w:rsidP="00DE21F8">
      <w:pPr>
        <w:spacing w:after="0"/>
        <w:ind w:left="61"/>
        <w:jc w:val="both"/>
        <w:rPr>
          <w:rFonts w:ascii="Arial Narrow" w:hAnsi="Arial Narrow" w:cs="Times New Roman"/>
        </w:rPr>
      </w:pPr>
      <w:r w:rsidRPr="00DC4165">
        <w:rPr>
          <w:rFonts w:ascii="Arial Narrow" w:hAnsi="Arial Narrow" w:cs="Times New Roman"/>
        </w:rPr>
        <w:t>...................................................................................................................................................</w:t>
      </w:r>
    </w:p>
    <w:p w14:paraId="5D42C56D" w14:textId="77777777" w:rsidR="00DE21F8" w:rsidRPr="00DC4165" w:rsidRDefault="00DE21F8" w:rsidP="00DE21F8">
      <w:pPr>
        <w:spacing w:after="0"/>
        <w:ind w:left="61"/>
        <w:jc w:val="both"/>
        <w:rPr>
          <w:rFonts w:ascii="Arial Narrow" w:hAnsi="Arial Narrow" w:cs="Times New Roman"/>
        </w:rPr>
      </w:pPr>
      <w:r w:rsidRPr="00DC4165">
        <w:rPr>
          <w:rFonts w:ascii="Arial Narrow" w:hAnsi="Arial Narrow" w:cs="Times New Roman"/>
        </w:rPr>
        <w:t>...................................................................................................................................................</w:t>
      </w:r>
    </w:p>
    <w:p w14:paraId="659CDB1C" w14:textId="77777777" w:rsidR="00DE21F8" w:rsidRPr="00DC4165" w:rsidRDefault="00DE21F8" w:rsidP="00DE21F8">
      <w:pPr>
        <w:spacing w:after="0"/>
        <w:ind w:left="1"/>
        <w:jc w:val="both"/>
        <w:rPr>
          <w:rFonts w:ascii="Arial Narrow" w:hAnsi="Arial Narrow" w:cs="Times New Roman"/>
        </w:rPr>
      </w:pPr>
      <w:r w:rsidRPr="00DC4165">
        <w:rPr>
          <w:rFonts w:ascii="Arial Narrow" w:hAnsi="Arial Narrow" w:cs="Times New Roman"/>
        </w:rPr>
        <w:t>na okres korzystania z nich przy wykonywaniu ww. zamówienia.</w:t>
      </w:r>
    </w:p>
    <w:p w14:paraId="6EE6801F" w14:textId="77777777" w:rsidR="001D7063" w:rsidRPr="00DC4165" w:rsidRDefault="001D7063" w:rsidP="00DE21F8">
      <w:pPr>
        <w:spacing w:after="0"/>
        <w:ind w:left="1"/>
        <w:jc w:val="both"/>
        <w:rPr>
          <w:rFonts w:ascii="Arial Narrow" w:hAnsi="Arial Narrow" w:cs="Times New Roman"/>
          <w:b/>
        </w:rPr>
      </w:pPr>
    </w:p>
    <w:p w14:paraId="4D8EAC52" w14:textId="100A1C25" w:rsidR="00DE21F8" w:rsidRPr="00DC4165" w:rsidRDefault="00DE21F8" w:rsidP="00DE21F8">
      <w:pPr>
        <w:spacing w:after="0"/>
        <w:ind w:left="1"/>
        <w:jc w:val="both"/>
        <w:rPr>
          <w:rFonts w:ascii="Arial Narrow" w:hAnsi="Arial Narrow" w:cs="Times New Roman"/>
        </w:rPr>
      </w:pPr>
      <w:r w:rsidRPr="00DC4165">
        <w:rPr>
          <w:rFonts w:ascii="Arial Narrow" w:hAnsi="Arial Narrow" w:cs="Times New Roman"/>
        </w:rPr>
        <w:t>Jednocześnie oświadczam, że:</w:t>
      </w:r>
    </w:p>
    <w:p w14:paraId="757595E2" w14:textId="77777777" w:rsidR="00DE21F8" w:rsidRPr="00DC4165" w:rsidRDefault="00DE21F8" w:rsidP="00DE21F8">
      <w:pPr>
        <w:numPr>
          <w:ilvl w:val="0"/>
          <w:numId w:val="30"/>
        </w:numPr>
        <w:tabs>
          <w:tab w:val="left" w:pos="241"/>
        </w:tabs>
        <w:spacing w:after="0"/>
        <w:ind w:left="241" w:hanging="241"/>
        <w:jc w:val="both"/>
        <w:rPr>
          <w:rFonts w:ascii="Arial Narrow" w:hAnsi="Arial Narrow" w:cs="Times New Roman"/>
        </w:rPr>
      </w:pPr>
      <w:r w:rsidRPr="00DC4165">
        <w:rPr>
          <w:rFonts w:ascii="Arial Narrow" w:hAnsi="Arial Narrow" w:cs="Times New Roman"/>
        </w:rPr>
        <w:t>charakter stosunku łączącego mnie z wykonawcą:</w:t>
      </w:r>
    </w:p>
    <w:p w14:paraId="3B0405F9" w14:textId="77777777" w:rsidR="00DE21F8" w:rsidRPr="00DC4165" w:rsidRDefault="00DE21F8" w:rsidP="00DE21F8">
      <w:pPr>
        <w:spacing w:after="0"/>
        <w:ind w:left="61"/>
        <w:jc w:val="both"/>
        <w:rPr>
          <w:rFonts w:ascii="Arial Narrow" w:hAnsi="Arial Narrow" w:cs="Times New Roman"/>
          <w:sz w:val="18"/>
          <w:szCs w:val="18"/>
        </w:rPr>
      </w:pPr>
      <w:r w:rsidRPr="00DC4165">
        <w:rPr>
          <w:rFonts w:ascii="Arial Narrow" w:hAnsi="Arial Narrow" w:cs="Times New Roman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2465F980" w14:textId="583067B1" w:rsidR="00DE21F8" w:rsidRPr="00DC4165" w:rsidRDefault="00DE21F8" w:rsidP="00DE21F8">
      <w:pPr>
        <w:spacing w:after="0"/>
        <w:ind w:left="61"/>
        <w:jc w:val="both"/>
        <w:rPr>
          <w:rFonts w:ascii="Arial Narrow" w:hAnsi="Arial Narrow" w:cs="Times New Roman"/>
          <w:i/>
          <w:sz w:val="18"/>
          <w:szCs w:val="18"/>
        </w:rPr>
      </w:pPr>
      <w:r w:rsidRPr="00DC4165">
        <w:rPr>
          <w:rFonts w:ascii="Arial Narrow" w:hAnsi="Arial Narrow" w:cs="Times New Roman"/>
          <w:sz w:val="18"/>
          <w:szCs w:val="18"/>
        </w:rPr>
        <w:t>(</w:t>
      </w:r>
      <w:r w:rsidRPr="00DC4165">
        <w:rPr>
          <w:rFonts w:ascii="Arial Narrow" w:hAnsi="Arial Narrow" w:cs="Times New Roman"/>
          <w:i/>
          <w:sz w:val="18"/>
          <w:szCs w:val="18"/>
        </w:rPr>
        <w:t>np. umowa o dzieło, umowa zlecenie, porozumienie, umowa o współpracy, umowa najmu, dzierżawy itp.)</w:t>
      </w:r>
    </w:p>
    <w:p w14:paraId="5406DD1F" w14:textId="77777777" w:rsidR="00DC4165" w:rsidRPr="00DC4165" w:rsidRDefault="00DC4165" w:rsidP="00DE21F8">
      <w:pPr>
        <w:spacing w:after="0"/>
        <w:ind w:left="61"/>
        <w:jc w:val="both"/>
        <w:rPr>
          <w:rFonts w:ascii="Arial Narrow" w:hAnsi="Arial Narrow" w:cs="Times New Roman"/>
          <w:sz w:val="18"/>
          <w:szCs w:val="18"/>
        </w:rPr>
      </w:pPr>
    </w:p>
    <w:p w14:paraId="57880A2B" w14:textId="77777777" w:rsidR="00DE21F8" w:rsidRPr="00DC4165" w:rsidRDefault="00DE21F8" w:rsidP="00DE21F8">
      <w:pPr>
        <w:numPr>
          <w:ilvl w:val="0"/>
          <w:numId w:val="31"/>
        </w:numPr>
        <w:tabs>
          <w:tab w:val="left" w:pos="241"/>
        </w:tabs>
        <w:spacing w:after="0"/>
        <w:ind w:left="1" w:right="1060" w:hanging="1"/>
        <w:jc w:val="both"/>
        <w:rPr>
          <w:rFonts w:ascii="Arial Narrow" w:hAnsi="Arial Narrow" w:cs="Times New Roman"/>
        </w:rPr>
      </w:pPr>
      <w:r w:rsidRPr="00DC4165">
        <w:rPr>
          <w:rFonts w:ascii="Arial Narrow" w:hAnsi="Arial Narrow" w:cs="Times New Roman"/>
        </w:rPr>
        <w:t>sposób wykorzystania udostępnionych zasobów przez wykonawcę przy wykonywaniu zamówienia:</w:t>
      </w:r>
    </w:p>
    <w:p w14:paraId="18FAFF4C" w14:textId="77777777" w:rsidR="00DE21F8" w:rsidRPr="00DC4165" w:rsidRDefault="00DE21F8" w:rsidP="00DE21F8">
      <w:pPr>
        <w:spacing w:after="0"/>
        <w:ind w:left="61"/>
        <w:jc w:val="both"/>
        <w:rPr>
          <w:rFonts w:ascii="Arial Narrow" w:hAnsi="Arial Narrow" w:cs="Times New Roman"/>
        </w:rPr>
      </w:pPr>
      <w:r w:rsidRPr="00DC4165">
        <w:rPr>
          <w:rFonts w:ascii="Arial Narrow" w:hAnsi="Arial Narrow" w:cs="Times New Roman"/>
        </w:rPr>
        <w:t>...................................................................................................................................................</w:t>
      </w:r>
    </w:p>
    <w:p w14:paraId="7020BAC2" w14:textId="77777777" w:rsidR="00DE21F8" w:rsidRPr="00DC4165" w:rsidRDefault="00DE21F8" w:rsidP="00DE21F8">
      <w:pPr>
        <w:spacing w:after="0"/>
        <w:ind w:left="181"/>
        <w:jc w:val="both"/>
        <w:rPr>
          <w:rFonts w:ascii="Arial Narrow" w:hAnsi="Arial Narrow" w:cs="Times New Roman"/>
          <w:i/>
          <w:sz w:val="18"/>
          <w:szCs w:val="18"/>
        </w:rPr>
      </w:pPr>
      <w:r w:rsidRPr="00DC4165">
        <w:rPr>
          <w:rFonts w:ascii="Arial Narrow" w:hAnsi="Arial Narrow" w:cs="Times New Roman"/>
          <w:i/>
          <w:sz w:val="18"/>
          <w:szCs w:val="18"/>
        </w:rPr>
        <w:t>(np. udział w realizacji zamówienia w ramach podwykonawstwa, delegowanie pracowników itp.)</w:t>
      </w:r>
    </w:p>
    <w:p w14:paraId="2DCC9F3D" w14:textId="77777777" w:rsidR="00DE21F8" w:rsidRPr="00DC4165" w:rsidRDefault="00DE21F8" w:rsidP="00DE21F8">
      <w:pPr>
        <w:spacing w:after="0"/>
        <w:ind w:left="1"/>
        <w:jc w:val="both"/>
        <w:rPr>
          <w:rFonts w:ascii="Arial Narrow" w:hAnsi="Arial Narrow" w:cs="Times New Roman"/>
          <w:b/>
        </w:rPr>
      </w:pPr>
    </w:p>
    <w:p w14:paraId="1E05BFBA" w14:textId="77777777" w:rsidR="00DE21F8" w:rsidRPr="00DC4165" w:rsidRDefault="00DE21F8" w:rsidP="00DE21F8">
      <w:pPr>
        <w:spacing w:after="0"/>
        <w:ind w:left="1"/>
        <w:jc w:val="both"/>
        <w:rPr>
          <w:rFonts w:ascii="Arial Narrow" w:hAnsi="Arial Narrow" w:cs="Times New Roman"/>
          <w:b/>
        </w:rPr>
      </w:pPr>
    </w:p>
    <w:p w14:paraId="5D9910DE" w14:textId="5E6D71F1" w:rsidR="00DE21F8" w:rsidRPr="00DC4165" w:rsidRDefault="001D7063" w:rsidP="00DE21F8">
      <w:pPr>
        <w:suppressAutoHyphens/>
        <w:spacing w:after="0" w:line="360" w:lineRule="auto"/>
        <w:ind w:left="709" w:hanging="425"/>
        <w:jc w:val="both"/>
        <w:rPr>
          <w:rFonts w:ascii="Arial Narrow" w:hAnsi="Arial Narrow" w:cs="Times New Roman"/>
        </w:rPr>
      </w:pPr>
      <w:r w:rsidRPr="00DC4165">
        <w:rPr>
          <w:rFonts w:ascii="Arial Narrow" w:hAnsi="Arial Narrow" w:cs="Times New Roman"/>
        </w:rPr>
        <w:t xml:space="preserve">                                                                                                  ……………………………….</w:t>
      </w:r>
      <w:r w:rsidRPr="00DC4165">
        <w:rPr>
          <w:rFonts w:ascii="Arial Narrow" w:hAnsi="Arial Narrow" w:cs="Times New Roman"/>
        </w:rPr>
        <w:tab/>
      </w:r>
      <w:r w:rsidRPr="00DC4165">
        <w:rPr>
          <w:rFonts w:ascii="Arial Narrow" w:hAnsi="Arial Narrow" w:cs="Times New Roman"/>
        </w:rPr>
        <w:tab/>
      </w:r>
    </w:p>
    <w:p w14:paraId="54290DBB" w14:textId="4B62AA24" w:rsidR="00DE21F8" w:rsidRPr="00DC4165" w:rsidRDefault="001D7063" w:rsidP="00DE21F8">
      <w:pPr>
        <w:spacing w:after="0"/>
        <w:ind w:left="4248" w:hanging="4248"/>
        <w:jc w:val="both"/>
        <w:rPr>
          <w:rFonts w:ascii="Arial Narrow" w:hAnsi="Arial Narrow" w:cs="Times New Roman"/>
          <w:i/>
          <w:sz w:val="18"/>
          <w:szCs w:val="18"/>
        </w:rPr>
      </w:pPr>
      <w:r w:rsidRPr="00DC4165">
        <w:rPr>
          <w:rFonts w:ascii="Arial Narrow" w:hAnsi="Arial Narrow" w:cs="Times New Roman"/>
          <w:i/>
        </w:rPr>
        <w:tab/>
      </w:r>
      <w:r w:rsidR="00DE21F8" w:rsidRPr="00DC4165"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DC4165">
        <w:rPr>
          <w:rFonts w:ascii="Arial Narrow" w:hAnsi="Arial Narrow" w:cs="Times New Roman"/>
          <w:i/>
          <w:sz w:val="18"/>
          <w:szCs w:val="18"/>
        </w:rPr>
        <w:t xml:space="preserve">                     </w:t>
      </w:r>
      <w:r w:rsidR="00DC4165">
        <w:rPr>
          <w:rFonts w:ascii="Arial Narrow" w:hAnsi="Arial Narrow" w:cs="Times New Roman"/>
          <w:i/>
          <w:sz w:val="18"/>
          <w:szCs w:val="18"/>
        </w:rPr>
        <w:t xml:space="preserve">         </w:t>
      </w:r>
      <w:r w:rsidRPr="00DC4165">
        <w:rPr>
          <w:rFonts w:ascii="Arial Narrow" w:hAnsi="Arial Narrow" w:cs="Times New Roman"/>
          <w:i/>
          <w:sz w:val="18"/>
          <w:szCs w:val="18"/>
        </w:rPr>
        <w:t xml:space="preserve"> </w:t>
      </w:r>
      <w:r w:rsidR="00DE21F8" w:rsidRPr="00DC4165">
        <w:rPr>
          <w:rFonts w:ascii="Arial Narrow" w:hAnsi="Arial Narrow" w:cs="Times New Roman"/>
          <w:i/>
          <w:sz w:val="18"/>
          <w:szCs w:val="18"/>
        </w:rPr>
        <w:t xml:space="preserve">Data i podpis </w:t>
      </w:r>
      <w:r w:rsidR="00DC4165">
        <w:rPr>
          <w:rFonts w:ascii="Arial Narrow" w:hAnsi="Arial Narrow" w:cs="Times New Roman"/>
          <w:i/>
          <w:sz w:val="18"/>
          <w:szCs w:val="18"/>
        </w:rPr>
        <w:t xml:space="preserve">upoważnionej osoby </w:t>
      </w:r>
      <w:r w:rsidR="00DE21F8" w:rsidRPr="00DC4165">
        <w:rPr>
          <w:rFonts w:ascii="Arial Narrow" w:hAnsi="Arial Narrow" w:cs="Times New Roman"/>
          <w:i/>
          <w:sz w:val="18"/>
          <w:szCs w:val="18"/>
        </w:rPr>
        <w:t>Podmiotu</w:t>
      </w:r>
    </w:p>
    <w:p w14:paraId="4600AD27" w14:textId="77777777" w:rsidR="00DE21F8" w:rsidRPr="00DC4165" w:rsidRDefault="00DE21F8" w:rsidP="00DE21F8">
      <w:pPr>
        <w:spacing w:after="0"/>
        <w:ind w:left="5581"/>
        <w:jc w:val="both"/>
        <w:rPr>
          <w:rFonts w:ascii="Arial Narrow" w:hAnsi="Arial Narrow" w:cs="Times New Roman"/>
          <w:i/>
          <w:sz w:val="18"/>
          <w:szCs w:val="18"/>
        </w:rPr>
      </w:pPr>
      <w:r w:rsidRPr="00DC4165">
        <w:rPr>
          <w:rFonts w:ascii="Arial Narrow" w:hAnsi="Arial Narrow" w:cs="Times New Roman"/>
          <w:i/>
          <w:sz w:val="18"/>
          <w:szCs w:val="18"/>
        </w:rPr>
        <w:t>na zasobach, którego Wykonawca polega</w:t>
      </w:r>
    </w:p>
    <w:p w14:paraId="22FF926D" w14:textId="0BFFDA92" w:rsidR="00DE21F8" w:rsidRPr="00DC4165" w:rsidRDefault="00DE21F8" w:rsidP="00DC4165">
      <w:pPr>
        <w:spacing w:line="360" w:lineRule="auto"/>
        <w:ind w:left="5581"/>
        <w:rPr>
          <w:rFonts w:ascii="Arial Narrow" w:hAnsi="Arial Narrow" w:cs="Times New Roman"/>
          <w:i/>
          <w:sz w:val="18"/>
          <w:szCs w:val="18"/>
        </w:rPr>
      </w:pPr>
      <w:r w:rsidRPr="00DC4165">
        <w:rPr>
          <w:rFonts w:ascii="Arial Narrow" w:hAnsi="Arial Narrow" w:cs="Times New Roman"/>
          <w:i/>
          <w:sz w:val="18"/>
          <w:szCs w:val="18"/>
        </w:rPr>
        <w:t xml:space="preserve">(kwalifikowany </w:t>
      </w:r>
      <w:r w:rsidR="00DC4165">
        <w:rPr>
          <w:rFonts w:ascii="Arial Narrow" w:hAnsi="Arial Narrow" w:cs="Times New Roman"/>
          <w:i/>
          <w:sz w:val="18"/>
          <w:szCs w:val="18"/>
        </w:rPr>
        <w:t xml:space="preserve">podpis elektroniczny lub podpis </w:t>
      </w:r>
      <w:r w:rsidRPr="00DC4165">
        <w:rPr>
          <w:rFonts w:ascii="Arial Narrow" w:hAnsi="Arial Narrow" w:cs="Times New Roman"/>
          <w:i/>
          <w:sz w:val="18"/>
          <w:szCs w:val="18"/>
        </w:rPr>
        <w:t>zaufany lub podpis osobisty)</w:t>
      </w:r>
    </w:p>
    <w:p w14:paraId="41A13098" w14:textId="77777777" w:rsidR="00DE21F8" w:rsidRPr="00DC4165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 Narrow" w:hAnsi="Arial Narrow" w:cs="Times New Roman"/>
          <w:i/>
        </w:rPr>
      </w:pPr>
    </w:p>
    <w:p w14:paraId="5FD21E9E" w14:textId="77777777" w:rsidR="00DE21F8" w:rsidRPr="00DC4165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 Narrow" w:hAnsi="Arial Narrow" w:cs="Times New Roman"/>
          <w:i/>
        </w:rPr>
      </w:pPr>
    </w:p>
    <w:p w14:paraId="1AED86B7" w14:textId="77777777" w:rsidR="00DE21F8" w:rsidRPr="00DC4165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 Narrow" w:hAnsi="Arial Narrow" w:cs="Arial"/>
          <w:i/>
          <w:sz w:val="18"/>
          <w:szCs w:val="18"/>
        </w:rPr>
      </w:pPr>
    </w:p>
    <w:p w14:paraId="2555E2DD" w14:textId="77777777" w:rsidR="00DE21F8" w:rsidRPr="00DC4165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 Narrow" w:hAnsi="Arial Narrow" w:cs="Arial"/>
          <w:i/>
          <w:sz w:val="18"/>
          <w:szCs w:val="18"/>
        </w:rPr>
      </w:pPr>
    </w:p>
    <w:p w14:paraId="2133751A" w14:textId="3999E3A5" w:rsidR="00DE21F8" w:rsidRPr="00DC4165" w:rsidRDefault="00DE21F8" w:rsidP="001D7063">
      <w:pPr>
        <w:suppressAutoHyphens/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  <w:bookmarkStart w:id="0" w:name="_GoBack"/>
      <w:bookmarkEnd w:id="0"/>
    </w:p>
    <w:sectPr w:rsidR="00DE21F8" w:rsidRPr="00DC4165" w:rsidSect="005162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741A" w14:textId="77777777" w:rsidR="00C146D9" w:rsidRDefault="00C146D9">
      <w:pPr>
        <w:spacing w:after="0" w:line="240" w:lineRule="auto"/>
      </w:pPr>
      <w:r>
        <w:separator/>
      </w:r>
    </w:p>
  </w:endnote>
  <w:endnote w:type="continuationSeparator" w:id="0">
    <w:p w14:paraId="261F9381" w14:textId="77777777" w:rsidR="00C146D9" w:rsidRDefault="00C1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9854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493A8B" w14:textId="631CD504" w:rsidR="00DC4165" w:rsidRDefault="00DC4165">
            <w:pPr>
              <w:pStyle w:val="Stopka"/>
              <w:jc w:val="center"/>
            </w:pPr>
            <w:r w:rsidRPr="00DC4165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DC4165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DC4165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DC4165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DC4165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DC4165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DC4165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DC4165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DC4165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DC4165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48CF66" w14:textId="77777777" w:rsidR="00DC4165" w:rsidRDefault="00DC4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156DB" w14:textId="77777777" w:rsidR="00C146D9" w:rsidRDefault="00C146D9">
      <w:pPr>
        <w:spacing w:after="0" w:line="240" w:lineRule="auto"/>
      </w:pPr>
      <w:r>
        <w:separator/>
      </w:r>
    </w:p>
  </w:footnote>
  <w:footnote w:type="continuationSeparator" w:id="0">
    <w:p w14:paraId="2553C3DE" w14:textId="77777777" w:rsidR="00C146D9" w:rsidRDefault="00C1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0BC2" w14:textId="77777777" w:rsidR="003D0CD4" w:rsidRDefault="003D0CD4">
    <w:pPr>
      <w:pStyle w:val="Nagwek"/>
    </w:pPr>
  </w:p>
  <w:p w14:paraId="06E30A57" w14:textId="38C85852" w:rsidR="003D0CD4" w:rsidRDefault="00264C42" w:rsidP="00516210">
    <w:pPr>
      <w:pStyle w:val="Nagwek"/>
    </w:pPr>
    <w:r>
      <w:t>ADP.2301.64.2022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64410D51" w:rsidR="009C0E5D" w:rsidRPr="00DC4165" w:rsidRDefault="00F21779">
    <w:pPr>
      <w:pStyle w:val="Nagwek"/>
      <w:rPr>
        <w:rFonts w:ascii="Arial Narrow" w:hAnsi="Arial Narrow" w:cs="Times New Roman"/>
        <w:sz w:val="20"/>
        <w:szCs w:val="20"/>
      </w:rPr>
    </w:pPr>
    <w:r w:rsidRPr="00DC4165">
      <w:rPr>
        <w:rFonts w:ascii="Arial Narrow" w:hAnsi="Arial Narrow" w:cs="Times New Roman"/>
        <w:sz w:val="20"/>
        <w:szCs w:val="20"/>
      </w:rPr>
      <w:t>ADP.2301.69</w:t>
    </w:r>
    <w:r w:rsidR="00DE21F8" w:rsidRPr="00DC4165">
      <w:rPr>
        <w:rFonts w:ascii="Arial Narrow" w:hAnsi="Arial Narrow" w:cs="Times New Roman"/>
        <w:sz w:val="20"/>
        <w:szCs w:val="20"/>
      </w:rPr>
      <w:t>.2022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 w15:restartNumberingAfterBreak="0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8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2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6" w15:restartNumberingAfterBreak="0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8" w15:restartNumberingAfterBreak="0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0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4"/>
  </w:num>
  <w:num w:numId="3">
    <w:abstractNumId w:val="51"/>
  </w:num>
  <w:num w:numId="4">
    <w:abstractNumId w:val="50"/>
  </w:num>
  <w:num w:numId="5">
    <w:abstractNumId w:val="27"/>
  </w:num>
  <w:num w:numId="6">
    <w:abstractNumId w:val="43"/>
  </w:num>
  <w:num w:numId="7">
    <w:abstractNumId w:val="18"/>
  </w:num>
  <w:num w:numId="8">
    <w:abstractNumId w:val="31"/>
  </w:num>
  <w:num w:numId="9">
    <w:abstractNumId w:val="33"/>
  </w:num>
  <w:num w:numId="10">
    <w:abstractNumId w:val="49"/>
  </w:num>
  <w:num w:numId="11">
    <w:abstractNumId w:val="37"/>
  </w:num>
  <w:num w:numId="12">
    <w:abstractNumId w:val="55"/>
  </w:num>
  <w:num w:numId="13">
    <w:abstractNumId w:val="21"/>
  </w:num>
  <w:num w:numId="14">
    <w:abstractNumId w:val="52"/>
  </w:num>
  <w:num w:numId="15">
    <w:abstractNumId w:val="44"/>
  </w:num>
  <w:num w:numId="16">
    <w:abstractNumId w:val="47"/>
  </w:num>
  <w:num w:numId="17">
    <w:abstractNumId w:val="25"/>
  </w:num>
  <w:num w:numId="18">
    <w:abstractNumId w:val="35"/>
  </w:num>
  <w:num w:numId="19">
    <w:abstractNumId w:val="26"/>
  </w:num>
  <w:num w:numId="20">
    <w:abstractNumId w:val="20"/>
  </w:num>
  <w:num w:numId="21">
    <w:abstractNumId w:val="38"/>
  </w:num>
  <w:num w:numId="22">
    <w:abstractNumId w:val="30"/>
  </w:num>
  <w:num w:numId="23">
    <w:abstractNumId w:val="29"/>
  </w:num>
  <w:num w:numId="24">
    <w:abstractNumId w:val="22"/>
  </w:num>
  <w:num w:numId="25">
    <w:abstractNumId w:val="32"/>
  </w:num>
  <w:num w:numId="26">
    <w:abstractNumId w:val="28"/>
  </w:num>
  <w:num w:numId="27">
    <w:abstractNumId w:val="42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 w:numId="33">
    <w:abstractNumId w:val="39"/>
  </w:num>
  <w:num w:numId="34">
    <w:abstractNumId w:val="56"/>
  </w:num>
  <w:num w:numId="35">
    <w:abstractNumId w:val="40"/>
  </w:num>
  <w:num w:numId="36">
    <w:abstractNumId w:val="34"/>
  </w:num>
  <w:num w:numId="37">
    <w:abstractNumId w:val="17"/>
  </w:num>
  <w:num w:numId="38">
    <w:abstractNumId w:val="16"/>
  </w:num>
  <w:num w:numId="39">
    <w:abstractNumId w:val="36"/>
  </w:num>
  <w:num w:numId="40">
    <w:abstractNumId w:val="19"/>
  </w:num>
  <w:num w:numId="41">
    <w:abstractNumId w:val="48"/>
  </w:num>
  <w:num w:numId="42">
    <w:abstractNumId w:val="9"/>
  </w:num>
  <w:num w:numId="43">
    <w:abstractNumId w:val="41"/>
  </w:num>
  <w:num w:numId="44">
    <w:abstractNumId w:val="53"/>
  </w:num>
  <w:num w:numId="45">
    <w:abstractNumId w:val="15"/>
  </w:num>
  <w:num w:numId="46">
    <w:abstractNumId w:val="23"/>
  </w:num>
  <w:num w:numId="47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2110"/>
    <w:rsid w:val="00083231"/>
    <w:rsid w:val="00084017"/>
    <w:rsid w:val="000842FA"/>
    <w:rsid w:val="00084D92"/>
    <w:rsid w:val="000875D6"/>
    <w:rsid w:val="000912C5"/>
    <w:rsid w:val="000A1920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063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04949"/>
    <w:rsid w:val="00217ADC"/>
    <w:rsid w:val="00223924"/>
    <w:rsid w:val="00224756"/>
    <w:rsid w:val="00224C02"/>
    <w:rsid w:val="002302AD"/>
    <w:rsid w:val="00236293"/>
    <w:rsid w:val="002367A9"/>
    <w:rsid w:val="00237497"/>
    <w:rsid w:val="002419B9"/>
    <w:rsid w:val="00243FD7"/>
    <w:rsid w:val="00253EA4"/>
    <w:rsid w:val="00260E8A"/>
    <w:rsid w:val="00263EAC"/>
    <w:rsid w:val="002648A8"/>
    <w:rsid w:val="00264C42"/>
    <w:rsid w:val="00270F26"/>
    <w:rsid w:val="002743AE"/>
    <w:rsid w:val="002764A3"/>
    <w:rsid w:val="00276BD2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87AB9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5999"/>
    <w:rsid w:val="005670AB"/>
    <w:rsid w:val="00570260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139E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5B34"/>
    <w:rsid w:val="00620ACC"/>
    <w:rsid w:val="00621663"/>
    <w:rsid w:val="006221EB"/>
    <w:rsid w:val="006267DA"/>
    <w:rsid w:val="00631C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3B96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274A"/>
    <w:rsid w:val="0093363D"/>
    <w:rsid w:val="009366D6"/>
    <w:rsid w:val="00937E08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91199"/>
    <w:rsid w:val="00991DE0"/>
    <w:rsid w:val="00992163"/>
    <w:rsid w:val="009955C3"/>
    <w:rsid w:val="009A71C6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1AF8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11ED4"/>
    <w:rsid w:val="00C146D9"/>
    <w:rsid w:val="00C218E2"/>
    <w:rsid w:val="00C22DD7"/>
    <w:rsid w:val="00C25D64"/>
    <w:rsid w:val="00C25E39"/>
    <w:rsid w:val="00C26214"/>
    <w:rsid w:val="00C262E7"/>
    <w:rsid w:val="00C33110"/>
    <w:rsid w:val="00C34C41"/>
    <w:rsid w:val="00C35F6A"/>
    <w:rsid w:val="00C3752F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933E4"/>
    <w:rsid w:val="00CA3A6C"/>
    <w:rsid w:val="00CA7EAE"/>
    <w:rsid w:val="00CB64D9"/>
    <w:rsid w:val="00CC209A"/>
    <w:rsid w:val="00CC4E2B"/>
    <w:rsid w:val="00CD43DF"/>
    <w:rsid w:val="00CD4BBF"/>
    <w:rsid w:val="00CD65CB"/>
    <w:rsid w:val="00CE18F5"/>
    <w:rsid w:val="00CE3AD0"/>
    <w:rsid w:val="00CE492F"/>
    <w:rsid w:val="00CE7815"/>
    <w:rsid w:val="00CF060E"/>
    <w:rsid w:val="00CF5788"/>
    <w:rsid w:val="00CF667F"/>
    <w:rsid w:val="00CF6708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27FE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4165"/>
    <w:rsid w:val="00DC5239"/>
    <w:rsid w:val="00DD2CA3"/>
    <w:rsid w:val="00DD3A54"/>
    <w:rsid w:val="00DD430E"/>
    <w:rsid w:val="00DE2161"/>
    <w:rsid w:val="00DE21F8"/>
    <w:rsid w:val="00DE6697"/>
    <w:rsid w:val="00DF4E82"/>
    <w:rsid w:val="00E0112D"/>
    <w:rsid w:val="00E03295"/>
    <w:rsid w:val="00E05D05"/>
    <w:rsid w:val="00E107AE"/>
    <w:rsid w:val="00E13B50"/>
    <w:rsid w:val="00E15D00"/>
    <w:rsid w:val="00E1654D"/>
    <w:rsid w:val="00E24C9A"/>
    <w:rsid w:val="00E2516B"/>
    <w:rsid w:val="00E30FB2"/>
    <w:rsid w:val="00E34045"/>
    <w:rsid w:val="00E3757C"/>
    <w:rsid w:val="00E43286"/>
    <w:rsid w:val="00E50EAA"/>
    <w:rsid w:val="00E525FC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1779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776A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  <w15:docId w15:val="{1E2396AF-F96C-4434-A573-E872288B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F212-7082-4CD7-9499-15143ACE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Anna Kowalczyk</cp:lastModifiedBy>
  <cp:revision>3</cp:revision>
  <cp:lastPrinted>2021-09-27T09:16:00Z</cp:lastPrinted>
  <dcterms:created xsi:type="dcterms:W3CDTF">2022-07-25T12:49:00Z</dcterms:created>
  <dcterms:modified xsi:type="dcterms:W3CDTF">2022-07-27T07:16:00Z</dcterms:modified>
</cp:coreProperties>
</file>