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35F2" w14:textId="2FE90EEF" w:rsidR="00DE21F8" w:rsidRDefault="00DE21F8" w:rsidP="00BC2D0E">
      <w:pPr>
        <w:suppressAutoHyphens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E1ED647" w14:textId="77777777" w:rsidR="00DE21F8" w:rsidRPr="0003714F" w:rsidRDefault="00DE21F8" w:rsidP="00BC2D0E">
      <w:pPr>
        <w:tabs>
          <w:tab w:val="left" w:pos="6461"/>
        </w:tabs>
        <w:spacing w:line="360" w:lineRule="auto"/>
        <w:jc w:val="right"/>
        <w:rPr>
          <w:rFonts w:ascii="Arial Narrow" w:eastAsia="Calibri" w:hAnsi="Arial Narrow" w:cs="Times New Roman"/>
        </w:rPr>
      </w:pPr>
      <w:r w:rsidRPr="0003714F">
        <w:rPr>
          <w:rFonts w:ascii="Arial Narrow" w:eastAsia="Calibri" w:hAnsi="Arial Narrow" w:cs="Times New Roman"/>
        </w:rPr>
        <w:t>Załącznik nr 5 do SWZ</w:t>
      </w:r>
    </w:p>
    <w:p w14:paraId="4D6F551B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Wykonawca:</w:t>
      </w:r>
    </w:p>
    <w:p w14:paraId="4320BDA8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5A18AF7F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00117056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380F3483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(pełna nazwa/firma, adres, w zależności od podmiotu: NIP/PESEL, nr KRS/</w:t>
      </w:r>
      <w:proofErr w:type="spellStart"/>
      <w:r w:rsidRPr="0003714F">
        <w:rPr>
          <w:rFonts w:ascii="Arial Narrow" w:eastAsia="Times New Roman" w:hAnsi="Arial Narrow" w:cs="Times New Roman"/>
          <w:bCs/>
        </w:rPr>
        <w:t>CEiDG</w:t>
      </w:r>
      <w:proofErr w:type="spellEnd"/>
      <w:r w:rsidRPr="0003714F">
        <w:rPr>
          <w:rFonts w:ascii="Arial Narrow" w:eastAsia="Times New Roman" w:hAnsi="Arial Narrow" w:cs="Times New Roman"/>
          <w:bCs/>
        </w:rPr>
        <w:t>)</w:t>
      </w:r>
    </w:p>
    <w:p w14:paraId="3A5E51F2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Reprezentowany przez:</w:t>
      </w:r>
    </w:p>
    <w:p w14:paraId="4F7A758C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27FC6463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18A3EC5B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63AF0FFC" w14:textId="77777777" w:rsidR="00387AB9" w:rsidRPr="0003714F" w:rsidRDefault="00387AB9" w:rsidP="00BC2D0E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03714F">
        <w:rPr>
          <w:rFonts w:ascii="Arial Narrow" w:eastAsia="Times New Roman" w:hAnsi="Arial Narrow" w:cs="Times New Roman"/>
          <w:bCs/>
        </w:rPr>
        <w:t>(imię nazwisko, stanowisko/podstawa do reprezentacji)</w:t>
      </w:r>
    </w:p>
    <w:p w14:paraId="797660DF" w14:textId="77777777" w:rsidR="00387AB9" w:rsidRPr="0003714F" w:rsidRDefault="00387AB9" w:rsidP="00BC2D0E">
      <w:pPr>
        <w:tabs>
          <w:tab w:val="left" w:pos="6461"/>
        </w:tabs>
        <w:spacing w:line="360" w:lineRule="auto"/>
        <w:jc w:val="right"/>
        <w:rPr>
          <w:rFonts w:ascii="Arial Narrow" w:eastAsia="Calibri" w:hAnsi="Arial Narrow" w:cs="Times New Roman"/>
        </w:rPr>
      </w:pPr>
    </w:p>
    <w:p w14:paraId="300F490C" w14:textId="77777777" w:rsidR="00DE21F8" w:rsidRPr="0003714F" w:rsidRDefault="00DE21F8" w:rsidP="00BC2D0E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03714F">
        <w:rPr>
          <w:rFonts w:ascii="Arial Narrow" w:hAnsi="Arial Narrow" w:cs="Times New Roman"/>
          <w:b/>
          <w:u w:val="single"/>
        </w:rPr>
        <w:t>Oświadczenia podmiotu udostępniającego zasoby</w:t>
      </w:r>
    </w:p>
    <w:p w14:paraId="55721060" w14:textId="77777777" w:rsidR="00DE21F8" w:rsidRPr="0003714F" w:rsidRDefault="00DE21F8" w:rsidP="00BC2D0E">
      <w:pPr>
        <w:spacing w:after="120" w:line="360" w:lineRule="auto"/>
        <w:jc w:val="center"/>
        <w:rPr>
          <w:rFonts w:ascii="Arial Narrow" w:hAnsi="Arial Narrow" w:cs="Times New Roman"/>
          <w:b/>
          <w:caps/>
          <w:u w:val="single"/>
        </w:rPr>
      </w:pPr>
      <w:r w:rsidRPr="0003714F">
        <w:rPr>
          <w:rFonts w:ascii="Arial Narrow" w:hAnsi="Arial Narrow" w:cs="Times New Roman"/>
          <w:b/>
          <w:u w:val="single"/>
        </w:rPr>
        <w:t xml:space="preserve">UWZGLĘDNIAJĄCE PRZESŁANKI WYKLUCZENIA Z ART. 7 UST. 1 USTAWY </w:t>
      </w:r>
      <w:r w:rsidRPr="0003714F">
        <w:rPr>
          <w:rFonts w:ascii="Arial Narrow" w:hAnsi="Arial Narrow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Pr="0003714F" w:rsidRDefault="00DE21F8" w:rsidP="00BC2D0E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03714F">
        <w:rPr>
          <w:rFonts w:ascii="Arial Narrow" w:hAnsi="Arial Narrow" w:cs="Times New Roman"/>
          <w:b/>
        </w:rPr>
        <w:t xml:space="preserve">składane na podstawie art. 125 ust. 5 ustawy </w:t>
      </w:r>
      <w:proofErr w:type="spellStart"/>
      <w:r w:rsidRPr="0003714F">
        <w:rPr>
          <w:rFonts w:ascii="Arial Narrow" w:hAnsi="Arial Narrow" w:cs="Times New Roman"/>
          <w:b/>
        </w:rPr>
        <w:t>Pzp</w:t>
      </w:r>
      <w:proofErr w:type="spellEnd"/>
    </w:p>
    <w:p w14:paraId="39F20A0F" w14:textId="77777777" w:rsidR="00DE21F8" w:rsidRPr="0003714F" w:rsidRDefault="00DE21F8" w:rsidP="00BC2D0E">
      <w:pPr>
        <w:spacing w:after="0" w:line="360" w:lineRule="auto"/>
        <w:ind w:right="259"/>
        <w:jc w:val="center"/>
        <w:rPr>
          <w:rFonts w:ascii="Arial Narrow" w:eastAsia="Arial" w:hAnsi="Arial Narrow" w:cs="Times New Roman"/>
          <w:b/>
        </w:rPr>
      </w:pPr>
      <w:r w:rsidRPr="0003714F">
        <w:rPr>
          <w:rFonts w:ascii="Arial Narrow" w:eastAsia="Arial" w:hAnsi="Arial Narrow" w:cs="Times New Roman"/>
          <w:b/>
          <w:i/>
        </w:rPr>
        <w:t>(jeżeli dotyczy)</w:t>
      </w:r>
    </w:p>
    <w:p w14:paraId="1578C302" w14:textId="77777777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606FD6B6" w14:textId="63997033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>Na potrzeby postępowania o ud</w:t>
      </w:r>
      <w:r w:rsidR="0003714F">
        <w:rPr>
          <w:rFonts w:ascii="Arial Narrow" w:hAnsi="Arial Narrow" w:cs="Times New Roman"/>
        </w:rPr>
        <w:t xml:space="preserve">zielenie zamówienia publicznego </w:t>
      </w:r>
      <w:r w:rsidRPr="0003714F">
        <w:rPr>
          <w:rFonts w:ascii="Arial Narrow" w:hAnsi="Arial Narrow" w:cs="Times New Roman"/>
        </w:rPr>
        <w:t>pn. „</w:t>
      </w:r>
      <w:r w:rsidR="00387AB9" w:rsidRPr="0003714F">
        <w:rPr>
          <w:rFonts w:ascii="Arial Narrow" w:hAnsi="Arial Narrow" w:cs="Times New Roman"/>
        </w:rPr>
        <w:t>Remont</w:t>
      </w:r>
      <w:r w:rsidR="00BC2D0E" w:rsidRPr="0003714F">
        <w:rPr>
          <w:rFonts w:ascii="Arial Narrow" w:hAnsi="Arial Narrow" w:cs="Times New Roman"/>
        </w:rPr>
        <w:t xml:space="preserve"> pomieszczeń w budynku Filii UJK w Sandomierzu”,</w:t>
      </w:r>
      <w:r w:rsidR="00BC2D0E" w:rsidRPr="0003714F">
        <w:rPr>
          <w:rFonts w:ascii="Arial Narrow" w:hAnsi="Arial Narrow" w:cs="Times New Roman"/>
          <w:b/>
        </w:rPr>
        <w:t xml:space="preserve"> </w:t>
      </w:r>
      <w:r w:rsidR="00BC2D0E" w:rsidRPr="0003714F">
        <w:rPr>
          <w:rFonts w:ascii="Arial Narrow" w:hAnsi="Arial Narrow" w:cs="Times New Roman"/>
        </w:rPr>
        <w:t>znak postepowania ADP.2301.69.2022</w:t>
      </w:r>
      <w:r w:rsidRPr="0003714F">
        <w:rPr>
          <w:rFonts w:ascii="Arial Narrow" w:hAnsi="Arial Narrow" w:cs="Times New Roman"/>
        </w:rPr>
        <w:t>, prowadzonego przez Uniwersytet Jana Kochanowskiego w Kielcach oświadczam, co następuje:</w:t>
      </w:r>
    </w:p>
    <w:p w14:paraId="3D8CF8EE" w14:textId="77777777" w:rsidR="00DE21F8" w:rsidRPr="0003714F" w:rsidRDefault="00DE21F8" w:rsidP="00BC2D0E">
      <w:pPr>
        <w:shd w:val="clear" w:color="auto" w:fill="BFBFBF" w:themeFill="background1" w:themeFillShade="BF"/>
        <w:spacing w:before="120" w:after="0" w:line="360" w:lineRule="auto"/>
        <w:rPr>
          <w:rFonts w:ascii="Arial Narrow" w:hAnsi="Arial Narrow" w:cs="Times New Roman"/>
          <w:b/>
        </w:rPr>
      </w:pPr>
      <w:r w:rsidRPr="0003714F">
        <w:rPr>
          <w:rFonts w:ascii="Arial Narrow" w:hAnsi="Arial Narrow" w:cs="Times New Roman"/>
          <w:b/>
        </w:rPr>
        <w:t>OŚWIADCZENIA DOTYCZĄCE PODSTAW WYKLUCZENIA:</w:t>
      </w:r>
    </w:p>
    <w:p w14:paraId="6436A31E" w14:textId="77777777" w:rsidR="00DE21F8" w:rsidRPr="0003714F" w:rsidRDefault="00DE21F8" w:rsidP="00BC2D0E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 Narrow" w:hAnsi="Arial Narrow"/>
        </w:rPr>
      </w:pPr>
      <w:r w:rsidRPr="0003714F">
        <w:rPr>
          <w:rFonts w:ascii="Arial Narrow" w:hAnsi="Arial Narrow"/>
        </w:rPr>
        <w:t xml:space="preserve">Oświadczam, że nie zachodzą w stosunku do mnie przesłanki wykluczenia z postępowania na podstawie  art. 108 ust 1 ustawy </w:t>
      </w:r>
      <w:proofErr w:type="spellStart"/>
      <w:r w:rsidRPr="0003714F">
        <w:rPr>
          <w:rFonts w:ascii="Arial Narrow" w:hAnsi="Arial Narrow"/>
        </w:rPr>
        <w:t>Pzp</w:t>
      </w:r>
      <w:proofErr w:type="spellEnd"/>
      <w:r w:rsidRPr="0003714F">
        <w:rPr>
          <w:rFonts w:ascii="Arial Narrow" w:hAnsi="Arial Narrow"/>
        </w:rPr>
        <w:t>.</w:t>
      </w:r>
    </w:p>
    <w:p w14:paraId="1F1C9BE1" w14:textId="71BC9ADD" w:rsidR="00DE21F8" w:rsidRPr="0003714F" w:rsidRDefault="00DE21F8" w:rsidP="00BC2D0E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 Narrow" w:hAnsi="Arial Narrow"/>
        </w:rPr>
      </w:pPr>
      <w:r w:rsidRPr="0003714F">
        <w:rPr>
          <w:rFonts w:ascii="Arial Narrow" w:hAnsi="Arial Narrow"/>
        </w:rPr>
        <w:t>Oświadczam, że nie zachodzą w stosunku do mnie przesłanki wykluczenia z postępowania na podsta</w:t>
      </w:r>
      <w:r w:rsidR="0003714F">
        <w:rPr>
          <w:rFonts w:ascii="Arial Narrow" w:hAnsi="Arial Narrow"/>
        </w:rPr>
        <w:t>wie art. 109 ust. 1 pkt. 4</w:t>
      </w:r>
      <w:r w:rsidRPr="0003714F">
        <w:rPr>
          <w:rFonts w:ascii="Arial Narrow" w:hAnsi="Arial Narrow"/>
        </w:rPr>
        <w:t xml:space="preserve"> ustawy </w:t>
      </w:r>
      <w:proofErr w:type="spellStart"/>
      <w:r w:rsidRPr="0003714F">
        <w:rPr>
          <w:rFonts w:ascii="Arial Narrow" w:hAnsi="Arial Narrow"/>
        </w:rPr>
        <w:t>Pzp</w:t>
      </w:r>
      <w:proofErr w:type="spellEnd"/>
      <w:r w:rsidRPr="0003714F">
        <w:rPr>
          <w:rFonts w:ascii="Arial Narrow" w:hAnsi="Arial Narrow"/>
        </w:rPr>
        <w:t>.</w:t>
      </w:r>
    </w:p>
    <w:p w14:paraId="2794C262" w14:textId="2079262F" w:rsidR="00DE21F8" w:rsidRPr="0003714F" w:rsidRDefault="00DE21F8" w:rsidP="00BC2D0E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3714F">
        <w:rPr>
          <w:rFonts w:ascii="Arial Narrow" w:hAnsi="Arial Narrow"/>
          <w:sz w:val="22"/>
          <w:szCs w:val="22"/>
        </w:rPr>
        <w:t xml:space="preserve">Oświadczam, </w:t>
      </w:r>
      <w:r w:rsidRPr="0003714F">
        <w:rPr>
          <w:rFonts w:ascii="Arial Narrow" w:hAnsi="Arial Narrow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03714F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 </w:t>
      </w:r>
      <w:r w:rsidRPr="0003714F">
        <w:rPr>
          <w:rFonts w:ascii="Arial Narrow" w:hAnsi="Arial Narrow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3714F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 (Dz. U. </w:t>
      </w:r>
      <w:r w:rsidR="00BB362A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z 2022 r., </w:t>
      </w:r>
      <w:r w:rsidRPr="0003714F">
        <w:rPr>
          <w:rFonts w:ascii="Arial Narrow" w:hAnsi="Arial Narrow"/>
          <w:i/>
          <w:iCs/>
          <w:color w:val="000000" w:themeColor="text1"/>
          <w:sz w:val="22"/>
          <w:szCs w:val="22"/>
        </w:rPr>
        <w:t>poz. 835)</w:t>
      </w:r>
      <w:r w:rsidRPr="0003714F">
        <w:rPr>
          <w:rStyle w:val="Odwoanieprzypisudolnego"/>
          <w:rFonts w:ascii="Arial Narrow" w:hAnsi="Arial Narrow"/>
          <w:i/>
          <w:iCs/>
          <w:color w:val="000000" w:themeColor="text1"/>
          <w:sz w:val="22"/>
          <w:szCs w:val="22"/>
        </w:rPr>
        <w:footnoteReference w:id="1"/>
      </w:r>
      <w:r w:rsidRPr="0003714F">
        <w:rPr>
          <w:rFonts w:ascii="Arial Narrow" w:hAnsi="Arial Narrow"/>
          <w:i/>
          <w:iCs/>
          <w:color w:val="000000" w:themeColor="text1"/>
          <w:sz w:val="22"/>
          <w:szCs w:val="22"/>
        </w:rPr>
        <w:t>.</w:t>
      </w:r>
      <w:r w:rsidRPr="0003714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10F1F38F" w14:textId="77777777" w:rsidR="00DE21F8" w:rsidRPr="0003714F" w:rsidRDefault="00DE21F8" w:rsidP="00BC2D0E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  <w:b/>
        </w:rPr>
      </w:pPr>
      <w:r w:rsidRPr="0003714F">
        <w:rPr>
          <w:rFonts w:ascii="Arial Narrow" w:hAnsi="Arial Narrow" w:cs="Times New Roman"/>
          <w:b/>
        </w:rPr>
        <w:lastRenderedPageBreak/>
        <w:t>OŚWIADCZENIE DOTYCZĄCE WARUNKÓW UDZIAŁU W POSTĘPOWANIU:</w:t>
      </w:r>
    </w:p>
    <w:p w14:paraId="2D197324" w14:textId="08D86A22" w:rsidR="00DE21F8" w:rsidRPr="0003714F" w:rsidRDefault="00DE21F8" w:rsidP="00BC2D0E">
      <w:pPr>
        <w:spacing w:after="12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03714F">
        <w:rPr>
          <w:rFonts w:ascii="Arial Narrow" w:hAnsi="Arial Narrow" w:cs="Times New Roman"/>
          <w:i/>
        </w:rPr>
        <w:t>(wskazać dokument i właściwą jednostkę redakcyjną dokumentu, w której określono warunki udziału w postępowaniu)</w:t>
      </w:r>
      <w:r w:rsidRPr="0003714F">
        <w:rPr>
          <w:rFonts w:ascii="Arial Narrow" w:hAnsi="Arial Narrow" w:cs="Times New Roman"/>
        </w:rPr>
        <w:t xml:space="preserve"> w  następującym zakresie: </w:t>
      </w:r>
    </w:p>
    <w:p w14:paraId="248829D3" w14:textId="7D2564F8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>……..…………………………………………………..…………………………………………............</w:t>
      </w:r>
    </w:p>
    <w:p w14:paraId="16B93ABA" w14:textId="77777777" w:rsidR="00DE21F8" w:rsidRPr="0003714F" w:rsidRDefault="00DE21F8" w:rsidP="00BC2D0E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  <w:b/>
        </w:rPr>
      </w:pPr>
      <w:r w:rsidRPr="0003714F">
        <w:rPr>
          <w:rFonts w:ascii="Arial Narrow" w:hAnsi="Arial Narrow" w:cs="Times New Roman"/>
          <w:b/>
        </w:rPr>
        <w:t>OŚWIADCZENIE DOTYCZĄCE PODANYCH INFORMACJI:</w:t>
      </w:r>
    </w:p>
    <w:p w14:paraId="5B0EB873" w14:textId="77777777" w:rsidR="00DE21F8" w:rsidRPr="0003714F" w:rsidRDefault="00DE21F8" w:rsidP="00BC2D0E">
      <w:pPr>
        <w:spacing w:before="120" w:after="12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03714F">
        <w:rPr>
          <w:rFonts w:ascii="Arial Narrow" w:hAnsi="Arial Narrow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C70D89" w14:textId="77777777" w:rsidR="00DE21F8" w:rsidRPr="0003714F" w:rsidRDefault="00DE21F8" w:rsidP="00BC2D0E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  <w:b/>
        </w:rPr>
      </w:pPr>
      <w:r w:rsidRPr="0003714F">
        <w:rPr>
          <w:rFonts w:ascii="Arial Narrow" w:hAnsi="Arial Narrow" w:cs="Times New Roman"/>
          <w:b/>
        </w:rPr>
        <w:t>INFORMACJA DOTYCZĄCA DOSTĘPU DO PODMIOTOWYCH ŚRODKÓW DOWODOWYCH:</w:t>
      </w:r>
    </w:p>
    <w:p w14:paraId="155F20FB" w14:textId="77777777" w:rsidR="00DE21F8" w:rsidRPr="0003714F" w:rsidRDefault="00DE21F8" w:rsidP="00BC2D0E">
      <w:pPr>
        <w:spacing w:after="12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D80F959" w14:textId="77777777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>1) ......................................................................................................................................................</w:t>
      </w:r>
    </w:p>
    <w:p w14:paraId="57EAC610" w14:textId="77777777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  <w:i/>
        </w:rPr>
        <w:t>(wskazać podmiotowy środek dowodowy, adres internetowy, wydający urząd lub organ, dokładne dane referencyjne dokumentacji)</w:t>
      </w:r>
    </w:p>
    <w:p w14:paraId="64BD41E1" w14:textId="77777777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</w:rPr>
        <w:t>2) .......................................................................................................................................................</w:t>
      </w:r>
    </w:p>
    <w:p w14:paraId="39EE5E7A" w14:textId="1505E7B0" w:rsidR="00DE21F8" w:rsidRPr="0003714F" w:rsidRDefault="00DE21F8" w:rsidP="00BC2D0E">
      <w:pPr>
        <w:spacing w:after="0" w:line="360" w:lineRule="auto"/>
        <w:jc w:val="both"/>
        <w:rPr>
          <w:rFonts w:ascii="Arial Narrow" w:hAnsi="Arial Narrow" w:cs="Times New Roman"/>
        </w:rPr>
      </w:pPr>
      <w:r w:rsidRPr="0003714F">
        <w:rPr>
          <w:rFonts w:ascii="Arial Narrow" w:hAnsi="Arial Narrow" w:cs="Times New Roman"/>
          <w:i/>
        </w:rPr>
        <w:t>(wskazać podmiotowy środek dowodowy, adres internetowy, wydający urząd lub organ, dokładne dane referencyjne dokumentacji)</w:t>
      </w:r>
    </w:p>
    <w:p w14:paraId="08AB2E9D" w14:textId="4470F9A4" w:rsidR="00DE21F8" w:rsidRPr="0003714F" w:rsidRDefault="00DE21F8" w:rsidP="00BC2D0E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03714F">
        <w:rPr>
          <w:rFonts w:ascii="Arial Narrow" w:hAnsi="Arial Narrow" w:cs="Times New Roman"/>
        </w:rPr>
        <w:tab/>
      </w:r>
      <w:r w:rsidRPr="0003714F">
        <w:rPr>
          <w:rFonts w:ascii="Arial Narrow" w:hAnsi="Arial Narrow" w:cs="Times New Roman"/>
        </w:rPr>
        <w:tab/>
      </w:r>
      <w:r w:rsidRPr="0003714F">
        <w:rPr>
          <w:rFonts w:ascii="Arial Narrow" w:hAnsi="Arial Narrow" w:cs="Times New Roman"/>
        </w:rPr>
        <w:tab/>
      </w:r>
      <w:r w:rsidRPr="0003714F">
        <w:rPr>
          <w:rFonts w:ascii="Arial Narrow" w:hAnsi="Arial Narrow" w:cs="Times New Roman"/>
        </w:rPr>
        <w:tab/>
      </w:r>
      <w:r w:rsidRPr="0003714F">
        <w:rPr>
          <w:rFonts w:ascii="Arial Narrow" w:hAnsi="Arial Narrow" w:cs="Times New Roman"/>
        </w:rPr>
        <w:tab/>
      </w:r>
      <w:r w:rsidRPr="0003714F">
        <w:rPr>
          <w:rFonts w:ascii="Arial Narrow" w:hAnsi="Arial Narrow" w:cs="Times New Roman"/>
        </w:rPr>
        <w:tab/>
      </w:r>
      <w:r w:rsidR="0003714F">
        <w:rPr>
          <w:rFonts w:ascii="Arial Narrow" w:hAnsi="Arial Narrow" w:cs="Times New Roman"/>
        </w:rPr>
        <w:t xml:space="preserve">                                      </w:t>
      </w:r>
      <w:r w:rsidRPr="0003714F">
        <w:rPr>
          <w:rFonts w:ascii="Arial Narrow" w:hAnsi="Arial Narrow" w:cs="Times New Roman"/>
          <w:sz w:val="18"/>
          <w:szCs w:val="18"/>
        </w:rPr>
        <w:t>……………………………………….</w:t>
      </w:r>
    </w:p>
    <w:p w14:paraId="2A27EAAB" w14:textId="77777777" w:rsidR="00DE21F8" w:rsidRPr="0003714F" w:rsidRDefault="00DE21F8" w:rsidP="0003714F">
      <w:pPr>
        <w:suppressAutoHyphens/>
        <w:spacing w:after="0" w:line="360" w:lineRule="auto"/>
        <w:ind w:left="2834"/>
        <w:jc w:val="right"/>
        <w:rPr>
          <w:rFonts w:ascii="Arial Narrow" w:hAnsi="Arial Narrow" w:cs="Times New Roman"/>
          <w:i/>
          <w:sz w:val="18"/>
          <w:szCs w:val="18"/>
        </w:rPr>
      </w:pPr>
      <w:r w:rsidRPr="0003714F">
        <w:rPr>
          <w:rFonts w:ascii="Arial Narrow" w:hAnsi="Arial Narrow" w:cs="Times New Roman"/>
          <w:i/>
          <w:sz w:val="18"/>
          <w:szCs w:val="18"/>
        </w:rPr>
        <w:t xml:space="preserve">Data; kwalifikowany podpis elektroniczny lub podpis zaufany </w:t>
      </w:r>
    </w:p>
    <w:p w14:paraId="0028A527" w14:textId="3FC8B83A" w:rsidR="00DE21F8" w:rsidRPr="0003714F" w:rsidRDefault="00DE21F8" w:rsidP="0003714F">
      <w:pPr>
        <w:suppressAutoHyphens/>
        <w:spacing w:after="0" w:line="360" w:lineRule="auto"/>
        <w:ind w:left="283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3714F">
        <w:rPr>
          <w:rFonts w:ascii="Arial Narrow" w:hAnsi="Arial Narrow" w:cs="Times New Roman"/>
          <w:i/>
          <w:sz w:val="18"/>
          <w:szCs w:val="18"/>
        </w:rPr>
        <w:t>lub podpis osobisty upoważnionego przedstawiciela Wykonawcy</w:t>
      </w:r>
    </w:p>
    <w:sectPr w:rsidR="00DE21F8" w:rsidRPr="0003714F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6AE3" w14:textId="77777777" w:rsidR="00CB029E" w:rsidRDefault="00CB029E">
      <w:pPr>
        <w:spacing w:after="0" w:line="240" w:lineRule="auto"/>
      </w:pPr>
      <w:r>
        <w:separator/>
      </w:r>
    </w:p>
  </w:endnote>
  <w:endnote w:type="continuationSeparator" w:id="0">
    <w:p w14:paraId="2F004D43" w14:textId="77777777" w:rsidR="00CB029E" w:rsidRDefault="00CB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449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08445" w14:textId="42CDE5A1" w:rsidR="0003714F" w:rsidRDefault="0003714F">
            <w:pPr>
              <w:pStyle w:val="Stopka"/>
              <w:jc w:val="center"/>
            </w:pPr>
            <w:r w:rsidRPr="0003714F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69A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3714F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69A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371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48249"/>
      <w:docPartObj>
        <w:docPartGallery w:val="Page Numbers (Bottom of Page)"/>
        <w:docPartUnique/>
      </w:docPartObj>
    </w:sdtPr>
    <w:sdtContent>
      <w:sdt>
        <w:sdtPr>
          <w:id w:val="-588839840"/>
          <w:docPartObj>
            <w:docPartGallery w:val="Page Numbers (Top of Page)"/>
            <w:docPartUnique/>
          </w:docPartObj>
        </w:sdtPr>
        <w:sdtContent>
          <w:p w14:paraId="176E6156" w14:textId="0444C75B" w:rsidR="00C269A3" w:rsidRDefault="00C269A3">
            <w:pPr>
              <w:pStyle w:val="Stopka"/>
              <w:jc w:val="center"/>
            </w:pPr>
            <w:r w:rsidRPr="00C269A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269A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C269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817A17" w14:textId="77777777" w:rsidR="00C269A3" w:rsidRDefault="00C26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4924" w14:textId="77777777" w:rsidR="00CB029E" w:rsidRDefault="00CB029E">
      <w:pPr>
        <w:spacing w:after="0" w:line="240" w:lineRule="auto"/>
      </w:pPr>
      <w:r>
        <w:separator/>
      </w:r>
    </w:p>
  </w:footnote>
  <w:footnote w:type="continuationSeparator" w:id="0">
    <w:p w14:paraId="27D846D3" w14:textId="77777777" w:rsidR="00CB029E" w:rsidRDefault="00CB029E">
      <w:pPr>
        <w:spacing w:after="0" w:line="240" w:lineRule="auto"/>
      </w:pPr>
      <w:r>
        <w:continuationSeparator/>
      </w:r>
    </w:p>
  </w:footnote>
  <w:footnote w:id="1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5F384BAC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B362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BB362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1CA20CF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BB362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BB362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641E062C" w:rsidR="003D0CD4" w:rsidRDefault="00BC2D0E" w:rsidP="00516210">
    <w:pPr>
      <w:pStyle w:val="Nagwek"/>
    </w:pPr>
    <w:r>
      <w:t>ADP.2301.69</w:t>
    </w:r>
    <w:r w:rsidR="00264C42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03714F" w:rsidRDefault="00F21779">
    <w:pPr>
      <w:pStyle w:val="Nagwek"/>
      <w:rPr>
        <w:rFonts w:ascii="Arial Narrow" w:hAnsi="Arial Narrow" w:cs="Times New Roman"/>
        <w:sz w:val="20"/>
        <w:szCs w:val="20"/>
      </w:rPr>
    </w:pPr>
    <w:r w:rsidRPr="0003714F">
      <w:rPr>
        <w:rFonts w:ascii="Arial Narrow" w:hAnsi="Arial Narrow" w:cs="Times New Roman"/>
        <w:sz w:val="20"/>
        <w:szCs w:val="20"/>
      </w:rPr>
      <w:t>ADP.2301.69</w:t>
    </w:r>
    <w:r w:rsidR="00DE21F8" w:rsidRPr="0003714F">
      <w:rPr>
        <w:rFonts w:ascii="Arial Narrow" w:hAnsi="Arial Narrow" w:cs="Times New Roman"/>
        <w:sz w:val="20"/>
        <w:szCs w:val="20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3714F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01B9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2B4D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362A"/>
    <w:rsid w:val="00BB65DD"/>
    <w:rsid w:val="00BB7489"/>
    <w:rsid w:val="00BC2D0E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269A3"/>
    <w:rsid w:val="00C33110"/>
    <w:rsid w:val="00C34C41"/>
    <w:rsid w:val="00C35F6A"/>
    <w:rsid w:val="00C3752F"/>
    <w:rsid w:val="00C37589"/>
    <w:rsid w:val="00C3782A"/>
    <w:rsid w:val="00C3797A"/>
    <w:rsid w:val="00C43624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029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5250-07C3-4AE6-8932-5E8FBED8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5</cp:revision>
  <cp:lastPrinted>2021-09-27T09:16:00Z</cp:lastPrinted>
  <dcterms:created xsi:type="dcterms:W3CDTF">2022-07-25T12:54:00Z</dcterms:created>
  <dcterms:modified xsi:type="dcterms:W3CDTF">2022-08-11T12:24:00Z</dcterms:modified>
</cp:coreProperties>
</file>