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5983" w14:textId="08421942" w:rsidR="00DD3A54" w:rsidRDefault="00DD3A54" w:rsidP="003A10FF">
      <w:pPr>
        <w:spacing w:after="0" w:line="360" w:lineRule="auto"/>
        <w:rPr>
          <w:rFonts w:ascii="Arial" w:eastAsia="Calibri" w:hAnsi="Arial" w:cs="Arial"/>
        </w:rPr>
      </w:pPr>
    </w:p>
    <w:p w14:paraId="4FA8F9B7" w14:textId="2FE5CE5D" w:rsidR="00387AB9" w:rsidRPr="00803486" w:rsidRDefault="00387AB9" w:rsidP="00387AB9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  <w:r w:rsidRPr="00803486">
        <w:rPr>
          <w:rFonts w:ascii="Arial Narrow" w:eastAsia="Calibri" w:hAnsi="Arial Narrow" w:cs="Times New Roman"/>
        </w:rPr>
        <w:t>Załącznik nr 9 do SWZ</w:t>
      </w:r>
    </w:p>
    <w:p w14:paraId="05880EB5" w14:textId="77777777" w:rsidR="00387AB9" w:rsidRPr="00803486" w:rsidRDefault="00387AB9" w:rsidP="00DD3A54">
      <w:pPr>
        <w:spacing w:after="0" w:line="360" w:lineRule="auto"/>
        <w:jc w:val="right"/>
        <w:rPr>
          <w:rFonts w:ascii="Arial Narrow" w:eastAsia="Calibri" w:hAnsi="Arial Narrow" w:cs="Times New Roman"/>
        </w:rPr>
      </w:pPr>
    </w:p>
    <w:p w14:paraId="35A9D227" w14:textId="729BCB07" w:rsidR="00DD3A54" w:rsidRPr="00803486" w:rsidRDefault="00DD3A54" w:rsidP="00DD3A54">
      <w:p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803486">
        <w:rPr>
          <w:rFonts w:ascii="Arial Narrow" w:eastAsia="Calibri" w:hAnsi="Arial Narrow" w:cs="Times New Roman"/>
          <w:b/>
        </w:rPr>
        <w:t xml:space="preserve"> </w:t>
      </w:r>
      <w:r w:rsidRPr="00803486">
        <w:rPr>
          <w:rFonts w:ascii="Arial Narrow" w:eastAsia="Calibri" w:hAnsi="Arial Narrow" w:cs="Times New Roman"/>
        </w:rPr>
        <w:t xml:space="preserve">…………………..................…………..                                      </w:t>
      </w:r>
    </w:p>
    <w:p w14:paraId="2E76DD03" w14:textId="0B0CBC76" w:rsidR="00DE6697" w:rsidRPr="00803486" w:rsidRDefault="004D385F" w:rsidP="004D385F">
      <w:pPr>
        <w:spacing w:after="0" w:line="360" w:lineRule="auto"/>
        <w:rPr>
          <w:rFonts w:ascii="Arial Narrow" w:hAnsi="Arial Narrow" w:cs="Times New Roman"/>
          <w:b/>
        </w:rPr>
      </w:pPr>
      <w:r w:rsidRPr="00803486">
        <w:rPr>
          <w:rFonts w:ascii="Arial Narrow" w:eastAsia="Calibri" w:hAnsi="Arial Narrow" w:cs="Times New Roman"/>
        </w:rPr>
        <w:t>Nazwa i adres Wykonawcy</w:t>
      </w:r>
    </w:p>
    <w:p w14:paraId="3E85FEAE" w14:textId="31A63D75" w:rsidR="00DD3A54" w:rsidRPr="00803486" w:rsidRDefault="00DD3A54" w:rsidP="00DD3A54">
      <w:pPr>
        <w:tabs>
          <w:tab w:val="left" w:pos="6461"/>
        </w:tabs>
        <w:jc w:val="both"/>
        <w:rPr>
          <w:rFonts w:ascii="Arial Narrow" w:eastAsia="Calibri" w:hAnsi="Arial Narrow" w:cs="Times New Roman"/>
          <w:b/>
        </w:rPr>
      </w:pPr>
    </w:p>
    <w:p w14:paraId="1306F615" w14:textId="1ED56798" w:rsidR="00DD3A54" w:rsidRPr="00803486" w:rsidRDefault="00DD3A54" w:rsidP="00DD3A54">
      <w:pPr>
        <w:tabs>
          <w:tab w:val="left" w:pos="6461"/>
        </w:tabs>
        <w:jc w:val="center"/>
        <w:rPr>
          <w:rFonts w:ascii="Arial Narrow" w:eastAsia="Calibri" w:hAnsi="Arial Narrow" w:cs="Times New Roman"/>
          <w:b/>
        </w:rPr>
      </w:pPr>
      <w:r w:rsidRPr="00803486">
        <w:rPr>
          <w:rFonts w:ascii="Arial Narrow" w:eastAsia="Calibri" w:hAnsi="Arial Narrow" w:cs="Times New Roman"/>
          <w:b/>
        </w:rPr>
        <w:t>WYKAZ OSÓB PRZEWIDZIANYCH DO REALIZACJI ZAMÓWIENIA</w:t>
      </w:r>
    </w:p>
    <w:p w14:paraId="31E5AE9A" w14:textId="2AAE1327" w:rsidR="00DD3A54" w:rsidRPr="00803486" w:rsidRDefault="004D385F" w:rsidP="004D385F">
      <w:pPr>
        <w:tabs>
          <w:tab w:val="left" w:pos="6461"/>
        </w:tabs>
        <w:jc w:val="both"/>
        <w:rPr>
          <w:rFonts w:ascii="Arial Narrow" w:eastAsia="Calibri" w:hAnsi="Arial Narrow" w:cs="Times New Roman"/>
          <w:b/>
        </w:rPr>
      </w:pPr>
      <w:r w:rsidRPr="00803486">
        <w:rPr>
          <w:rFonts w:ascii="Arial Narrow" w:hAnsi="Arial Narrow" w:cs="Times New Roman"/>
        </w:rPr>
        <w:t>Na potrzeby postępowania o udzielenie zamówienia publicznego pn. „Remont pomieszczeń w budynku Filii UJK w Sandomierzu”,</w:t>
      </w:r>
      <w:r w:rsidRPr="00803486">
        <w:rPr>
          <w:rFonts w:ascii="Arial Narrow" w:hAnsi="Arial Narrow" w:cs="Times New Roman"/>
          <w:b/>
        </w:rPr>
        <w:t xml:space="preserve"> </w:t>
      </w:r>
      <w:r w:rsidRPr="00803486">
        <w:rPr>
          <w:rFonts w:ascii="Arial Narrow" w:hAnsi="Arial Narrow" w:cs="Times New Roman"/>
        </w:rPr>
        <w:t xml:space="preserve">znak postepowania ADP.2301.69.2022, prowadzonego przez Uniwersytet Jana Kochanowskiego w Kielcach </w:t>
      </w:r>
      <w:r w:rsidRPr="00803486">
        <w:rPr>
          <w:rFonts w:ascii="Arial Narrow" w:hAnsi="Arial Narrow" w:cs="Times New Roman"/>
          <w:color w:val="000009"/>
        </w:rPr>
        <w:t>oświadczam,</w:t>
      </w:r>
      <w:r w:rsidRPr="00803486">
        <w:rPr>
          <w:rFonts w:ascii="Arial Narrow" w:eastAsia="Calibri" w:hAnsi="Arial Narrow" w:cs="Times New Roman"/>
          <w:b/>
        </w:rPr>
        <w:t xml:space="preserve"> </w:t>
      </w:r>
      <w:r w:rsidR="005B3088" w:rsidRPr="00803486">
        <w:rPr>
          <w:rFonts w:ascii="Arial Narrow" w:eastAsia="Calibri" w:hAnsi="Arial Narrow" w:cs="Times New Roman"/>
        </w:rPr>
        <w:t>że obowiązki kierownika</w:t>
      </w:r>
      <w:r w:rsidRPr="00803486">
        <w:rPr>
          <w:rFonts w:ascii="Arial Narrow" w:eastAsia="Calibri" w:hAnsi="Arial Narrow" w:cs="Times New Roman"/>
        </w:rPr>
        <w:t xml:space="preserve"> robót</w:t>
      </w:r>
      <w:r w:rsidR="00DD3A54" w:rsidRPr="00803486">
        <w:rPr>
          <w:rFonts w:ascii="Arial Narrow" w:eastAsia="Calibri" w:hAnsi="Arial Narrow" w:cs="Times New Roman"/>
        </w:rPr>
        <w:t xml:space="preserve"> pełnić będzie</w:t>
      </w:r>
      <w:r w:rsidRPr="00803486">
        <w:rPr>
          <w:rFonts w:ascii="Arial Narrow" w:eastAsia="Calibri" w:hAnsi="Arial Narrow" w:cs="Times New Roman"/>
        </w:rPr>
        <w:t xml:space="preserve"> następująca osoba</w:t>
      </w:r>
      <w:r w:rsidR="00DD3A54" w:rsidRPr="00803486">
        <w:rPr>
          <w:rFonts w:ascii="Arial Narrow" w:eastAsia="Calibri" w:hAnsi="Arial Narrow" w:cs="Times New Roman"/>
        </w:rPr>
        <w:t xml:space="preserve">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803486" w14:paraId="4E27304B" w14:textId="77777777" w:rsidTr="000431CB">
        <w:tc>
          <w:tcPr>
            <w:tcW w:w="649" w:type="dxa"/>
            <w:vAlign w:val="center"/>
          </w:tcPr>
          <w:p w14:paraId="06897C8E" w14:textId="783C44A5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L. p</w:t>
            </w:r>
          </w:p>
          <w:p w14:paraId="4AE80D1E" w14:textId="77777777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Imię</w:t>
            </w:r>
          </w:p>
          <w:p w14:paraId="0D375025" w14:textId="3150258E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i nazwisko</w:t>
            </w:r>
          </w:p>
          <w:p w14:paraId="434C0646" w14:textId="77777777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Funkcja</w:t>
            </w:r>
          </w:p>
          <w:p w14:paraId="2EBDC2B5" w14:textId="0257376D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w realizacji</w:t>
            </w:r>
          </w:p>
          <w:p w14:paraId="40E36A87" w14:textId="66F5F7B5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Zamówienia</w:t>
            </w:r>
          </w:p>
          <w:p w14:paraId="5699851E" w14:textId="77777777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1B2154B8" w:rsidR="000431CB" w:rsidRPr="00803486" w:rsidRDefault="000431CB" w:rsidP="000431CB">
            <w:pPr>
              <w:pStyle w:val="TableParagraph"/>
              <w:ind w:left="111"/>
              <w:jc w:val="center"/>
              <w:rPr>
                <w:rFonts w:ascii="Arial Narrow" w:hAnsi="Arial Narrow"/>
                <w:b/>
              </w:rPr>
            </w:pPr>
            <w:r w:rsidRPr="00803486">
              <w:rPr>
                <w:rFonts w:ascii="Arial Narrow" w:hAnsi="Arial Narrow"/>
                <w:b/>
                <w:color w:val="000009"/>
                <w:spacing w:val="2"/>
              </w:rPr>
              <w:t>Kwali</w:t>
            </w:r>
            <w:r w:rsidR="004D385F" w:rsidRPr="00803486">
              <w:rPr>
                <w:rFonts w:ascii="Arial Narrow" w:hAnsi="Arial Narrow"/>
                <w:b/>
                <w:color w:val="000009"/>
                <w:spacing w:val="2"/>
              </w:rPr>
              <w:t>fikacje zawodowe, wykształcenie</w:t>
            </w:r>
            <w:r w:rsidRPr="00803486">
              <w:rPr>
                <w:rFonts w:ascii="Arial Narrow" w:hAnsi="Arial Narrow"/>
                <w:b/>
                <w:color w:val="000009"/>
                <w:spacing w:val="2"/>
              </w:rPr>
              <w:t xml:space="preserve"> </w:t>
            </w:r>
          </w:p>
          <w:p w14:paraId="5A94B9FF" w14:textId="77777777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686" w:type="dxa"/>
            <w:vAlign w:val="center"/>
          </w:tcPr>
          <w:p w14:paraId="0BEAE850" w14:textId="77777777" w:rsidR="004D385F" w:rsidRPr="00803486" w:rsidRDefault="004D385F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5E11E3E9" w14:textId="68BBE91D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Doświadczenie</w:t>
            </w:r>
            <w:r w:rsidR="004D385F" w:rsidRPr="00803486">
              <w:rPr>
                <w:rFonts w:ascii="Arial Narrow" w:eastAsia="Calibri" w:hAnsi="Arial Narrow" w:cs="Times New Roman"/>
                <w:b/>
              </w:rPr>
              <w:t xml:space="preserve"> na stanowisku kierownika robót</w:t>
            </w:r>
            <w:r w:rsidRPr="00803486">
              <w:rPr>
                <w:rFonts w:ascii="Arial Narrow" w:eastAsia="Calibri" w:hAnsi="Arial Narrow" w:cs="Times New Roman"/>
                <w:b/>
              </w:rPr>
              <w:t xml:space="preserve"> w</w:t>
            </w:r>
          </w:p>
          <w:p w14:paraId="6F6146F2" w14:textId="7D8A4AE5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eastAsia="Calibri" w:hAnsi="Arial Narrow" w:cs="Times New Roman"/>
                <w:b/>
              </w:rPr>
              <w:t>latach</w:t>
            </w:r>
          </w:p>
          <w:p w14:paraId="16B04D45" w14:textId="77777777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803486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03486">
              <w:rPr>
                <w:rFonts w:ascii="Arial Narrow" w:hAnsi="Arial Narrow" w:cs="Times New Roman"/>
                <w:b/>
                <w:color w:val="000009"/>
                <w:spacing w:val="2"/>
              </w:rPr>
              <w:t xml:space="preserve">Podstawa </w:t>
            </w:r>
            <w:r w:rsidRPr="00803486">
              <w:rPr>
                <w:rFonts w:ascii="Arial Narrow" w:hAnsi="Arial Narrow" w:cs="Times New Roman"/>
                <w:b/>
                <w:color w:val="000009"/>
              </w:rPr>
              <w:t xml:space="preserve">do </w:t>
            </w:r>
            <w:r w:rsidRPr="00803486">
              <w:rPr>
                <w:rFonts w:ascii="Arial Narrow" w:hAnsi="Arial Narrow" w:cs="Times New Roman"/>
                <w:b/>
                <w:color w:val="000009"/>
                <w:spacing w:val="2"/>
              </w:rPr>
              <w:t xml:space="preserve">dysponowania osobą (umowa </w:t>
            </w:r>
            <w:r w:rsidRPr="00803486">
              <w:rPr>
                <w:rFonts w:ascii="Arial Narrow" w:hAnsi="Arial Narrow" w:cs="Times New Roman"/>
                <w:b/>
                <w:color w:val="000009"/>
              </w:rPr>
              <w:t xml:space="preserve">o </w:t>
            </w:r>
            <w:r w:rsidRPr="00803486">
              <w:rPr>
                <w:rFonts w:ascii="Arial Narrow" w:hAnsi="Arial Narrow" w:cs="Times New Roman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:rsidRPr="00803486" w14:paraId="2CC30C74" w14:textId="77777777" w:rsidTr="000431CB">
        <w:tc>
          <w:tcPr>
            <w:tcW w:w="649" w:type="dxa"/>
          </w:tcPr>
          <w:p w14:paraId="2187036E" w14:textId="77777777" w:rsidR="000431CB" w:rsidRPr="00803486" w:rsidRDefault="000431CB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  <w:r w:rsidRPr="00803486">
              <w:rPr>
                <w:rFonts w:ascii="Arial Narrow" w:eastAsia="Calibri" w:hAnsi="Arial Narrow" w:cs="Times New Roman"/>
              </w:rPr>
              <w:t>1.</w:t>
            </w:r>
          </w:p>
          <w:p w14:paraId="0BAFB166" w14:textId="77777777" w:rsidR="004D385F" w:rsidRPr="00803486" w:rsidRDefault="004D385F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</w:p>
          <w:p w14:paraId="50747C12" w14:textId="539B6648" w:rsidR="004D385F" w:rsidRPr="00803486" w:rsidRDefault="004D385F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38" w:type="dxa"/>
          </w:tcPr>
          <w:p w14:paraId="1FC89BAD" w14:textId="77777777" w:rsidR="000431CB" w:rsidRPr="00803486" w:rsidRDefault="000431CB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06" w:type="dxa"/>
          </w:tcPr>
          <w:p w14:paraId="6E090D38" w14:textId="67C6E26F" w:rsidR="000431CB" w:rsidRPr="00803486" w:rsidRDefault="00082110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  <w:r w:rsidRPr="00803486">
              <w:rPr>
                <w:rFonts w:ascii="Arial Narrow" w:eastAsia="Calibri" w:hAnsi="Arial Narrow" w:cs="Times New Roman"/>
              </w:rPr>
              <w:t>Kierownik robót</w:t>
            </w:r>
          </w:p>
        </w:tc>
        <w:tc>
          <w:tcPr>
            <w:tcW w:w="1690" w:type="dxa"/>
          </w:tcPr>
          <w:p w14:paraId="6C4D0139" w14:textId="77777777" w:rsidR="000431CB" w:rsidRPr="00803486" w:rsidRDefault="000431CB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86" w:type="dxa"/>
          </w:tcPr>
          <w:p w14:paraId="6134C67D" w14:textId="77777777" w:rsidR="000431CB" w:rsidRPr="00803486" w:rsidRDefault="000431CB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37" w:type="dxa"/>
          </w:tcPr>
          <w:p w14:paraId="40AFA112" w14:textId="77777777" w:rsidR="000431CB" w:rsidRPr="00803486" w:rsidRDefault="000431CB" w:rsidP="00DD3A54">
            <w:pPr>
              <w:tabs>
                <w:tab w:val="left" w:pos="6461"/>
              </w:tabs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0F3E41F7" w14:textId="77777777" w:rsidR="004D385F" w:rsidRPr="00803486" w:rsidRDefault="004D385F" w:rsidP="00DD3A54">
      <w:pPr>
        <w:tabs>
          <w:tab w:val="left" w:pos="6461"/>
        </w:tabs>
        <w:jc w:val="both"/>
        <w:rPr>
          <w:rFonts w:ascii="Arial Narrow" w:hAnsi="Arial Narrow" w:cs="Times New Roman"/>
        </w:rPr>
      </w:pPr>
    </w:p>
    <w:p w14:paraId="6A083029" w14:textId="6E355657" w:rsidR="000431CB" w:rsidRPr="00803486" w:rsidRDefault="003A10FF" w:rsidP="00DD3A54">
      <w:pPr>
        <w:tabs>
          <w:tab w:val="left" w:pos="6461"/>
        </w:tabs>
        <w:jc w:val="both"/>
        <w:rPr>
          <w:rFonts w:ascii="Arial Narrow" w:eastAsia="Calibri" w:hAnsi="Arial Narrow" w:cs="Times New Roman"/>
        </w:rPr>
      </w:pPr>
      <w:r w:rsidRPr="00803486">
        <w:rPr>
          <w:rFonts w:ascii="Arial Narrow" w:hAnsi="Arial Narrow" w:cs="Times New Roman"/>
        </w:rPr>
        <w:t>Wykaz osób</w:t>
      </w:r>
      <w:r w:rsidR="00276BD2" w:rsidRPr="00803486">
        <w:rPr>
          <w:rFonts w:ascii="Arial Narrow" w:hAnsi="Arial Narrow" w:cs="Times New Roman"/>
        </w:rPr>
        <w:t xml:space="preserve"> </w:t>
      </w:r>
      <w:r w:rsidR="004D385F" w:rsidRPr="00803486">
        <w:rPr>
          <w:rFonts w:ascii="Arial Narrow" w:hAnsi="Arial Narrow" w:cs="Times New Roman"/>
        </w:rPr>
        <w:t xml:space="preserve">musi potwierdzać </w:t>
      </w:r>
      <w:r w:rsidR="00276BD2" w:rsidRPr="00803486">
        <w:rPr>
          <w:rFonts w:ascii="Arial Narrow" w:hAnsi="Arial Narrow" w:cs="Times New Roman"/>
        </w:rPr>
        <w:t>spełnianie warunku</w:t>
      </w:r>
      <w:r w:rsidR="004D385F" w:rsidRPr="00803486">
        <w:rPr>
          <w:rFonts w:ascii="Arial Narrow" w:hAnsi="Arial Narrow" w:cs="Times New Roman"/>
        </w:rPr>
        <w:t>,</w:t>
      </w:r>
      <w:r w:rsidR="00276BD2" w:rsidRPr="00803486">
        <w:rPr>
          <w:rFonts w:ascii="Arial Narrow" w:hAnsi="Arial Narrow" w:cs="Times New Roman"/>
        </w:rPr>
        <w:t xml:space="preserve"> o którym mowa w SWZ w roz</w:t>
      </w:r>
      <w:r w:rsidR="004D385F" w:rsidRPr="00803486">
        <w:rPr>
          <w:rFonts w:ascii="Arial Narrow" w:hAnsi="Arial Narrow" w:cs="Times New Roman"/>
        </w:rPr>
        <w:t xml:space="preserve">dziale VIII </w:t>
      </w:r>
      <w:r w:rsidRPr="00803486">
        <w:rPr>
          <w:rFonts w:ascii="Arial Narrow" w:hAnsi="Arial Narrow" w:cs="Times New Roman"/>
        </w:rPr>
        <w:t>ust.2 pkt.4) litera b</w:t>
      </w:r>
      <w:r w:rsidR="00276BD2" w:rsidRPr="00803486">
        <w:rPr>
          <w:rFonts w:ascii="Arial Narrow" w:hAnsi="Arial Narrow" w:cs="Times New Roman"/>
        </w:rPr>
        <w:t>.</w:t>
      </w:r>
    </w:p>
    <w:p w14:paraId="74BD608F" w14:textId="318E1CF8" w:rsidR="00DD3A54" w:rsidRPr="00803486" w:rsidRDefault="00DD3A54" w:rsidP="00DD3A54">
      <w:pPr>
        <w:tabs>
          <w:tab w:val="left" w:pos="6461"/>
        </w:tabs>
        <w:jc w:val="both"/>
        <w:rPr>
          <w:rFonts w:ascii="Arial Narrow" w:eastAsia="Calibri" w:hAnsi="Arial Narrow" w:cs="Times New Roman"/>
        </w:rPr>
      </w:pPr>
    </w:p>
    <w:p w14:paraId="65ADC0C4" w14:textId="2D35F1E4" w:rsidR="000431CB" w:rsidRPr="004D385F" w:rsidRDefault="00DD3A54" w:rsidP="003A10FF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4D385F">
        <w:rPr>
          <w:rFonts w:ascii="Arial Narrow" w:eastAsia="Calibri" w:hAnsi="Arial Narrow" w:cs="Times New Roman"/>
        </w:rPr>
        <w:t xml:space="preserve">   </w:t>
      </w:r>
    </w:p>
    <w:p w14:paraId="6A0CC568" w14:textId="76EA125C" w:rsidR="00D30D96" w:rsidRPr="004D385F" w:rsidRDefault="003A10FF" w:rsidP="00D30D96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4D385F">
        <w:rPr>
          <w:rFonts w:ascii="Arial Narrow" w:hAnsi="Arial Narrow" w:cs="Times New Roman"/>
        </w:rPr>
        <w:t xml:space="preserve">                                                                                                          </w:t>
      </w:r>
      <w:r w:rsidR="004D385F">
        <w:rPr>
          <w:rFonts w:ascii="Arial Narrow" w:hAnsi="Arial Narrow" w:cs="Times New Roman"/>
        </w:rPr>
        <w:t xml:space="preserve">                     </w:t>
      </w:r>
      <w:r w:rsidRPr="004D385F">
        <w:rPr>
          <w:rFonts w:ascii="Arial Narrow" w:hAnsi="Arial Narrow" w:cs="Times New Roman"/>
        </w:rPr>
        <w:t xml:space="preserve"> </w:t>
      </w:r>
      <w:r w:rsidR="00D30D96" w:rsidRPr="004D385F">
        <w:rPr>
          <w:rFonts w:ascii="Arial Narrow" w:hAnsi="Arial Narrow" w:cs="Times New Roman"/>
          <w:sz w:val="20"/>
          <w:szCs w:val="20"/>
        </w:rPr>
        <w:t>………………………………..</w:t>
      </w:r>
    </w:p>
    <w:p w14:paraId="06FE0379" w14:textId="6333579D" w:rsidR="00D30D96" w:rsidRPr="004D385F" w:rsidRDefault="00D30D96" w:rsidP="00D30D96">
      <w:pPr>
        <w:suppressAutoHyphens/>
        <w:spacing w:after="0" w:line="240" w:lineRule="auto"/>
        <w:ind w:left="709" w:hanging="425"/>
        <w:jc w:val="both"/>
        <w:rPr>
          <w:rFonts w:ascii="Arial Narrow" w:hAnsi="Arial Narrow" w:cs="Times New Roman"/>
          <w:i/>
          <w:sz w:val="20"/>
          <w:szCs w:val="20"/>
        </w:rPr>
      </w:pPr>
      <w:r w:rsidRPr="004D385F">
        <w:rPr>
          <w:rFonts w:ascii="Arial Narrow" w:hAnsi="Arial Narrow" w:cs="Times New Roman"/>
          <w:i/>
          <w:sz w:val="20"/>
          <w:szCs w:val="20"/>
        </w:rPr>
        <w:tab/>
      </w:r>
      <w:r w:rsidRPr="004D385F">
        <w:rPr>
          <w:rFonts w:ascii="Arial Narrow" w:hAnsi="Arial Narrow" w:cs="Times New Roman"/>
          <w:i/>
          <w:sz w:val="20"/>
          <w:szCs w:val="20"/>
        </w:rPr>
        <w:tab/>
      </w:r>
      <w:r w:rsidRPr="004D385F">
        <w:rPr>
          <w:rFonts w:ascii="Arial Narrow" w:hAnsi="Arial Narrow" w:cs="Times New Roman"/>
          <w:i/>
          <w:sz w:val="20"/>
          <w:szCs w:val="20"/>
        </w:rPr>
        <w:tab/>
      </w:r>
      <w:r w:rsidRPr="004D385F">
        <w:rPr>
          <w:rFonts w:ascii="Arial Narrow" w:hAnsi="Arial Narrow" w:cs="Times New Roman"/>
          <w:i/>
          <w:sz w:val="20"/>
          <w:szCs w:val="20"/>
        </w:rPr>
        <w:tab/>
      </w:r>
      <w:r w:rsidRPr="004D385F">
        <w:rPr>
          <w:rFonts w:ascii="Arial Narrow" w:hAnsi="Arial Narrow" w:cs="Times New Roman"/>
          <w:i/>
          <w:sz w:val="20"/>
          <w:szCs w:val="20"/>
        </w:rPr>
        <w:tab/>
      </w:r>
      <w:r w:rsidRPr="004D385F">
        <w:rPr>
          <w:rFonts w:ascii="Arial Narrow" w:hAnsi="Arial Narrow" w:cs="Times New Roman"/>
          <w:i/>
          <w:sz w:val="20"/>
          <w:szCs w:val="20"/>
        </w:rPr>
        <w:tab/>
        <w:t xml:space="preserve">                                      </w:t>
      </w:r>
      <w:r w:rsidR="004D385F">
        <w:rPr>
          <w:rFonts w:ascii="Arial Narrow" w:hAnsi="Arial Narrow" w:cs="Times New Roman"/>
          <w:i/>
          <w:sz w:val="20"/>
          <w:szCs w:val="20"/>
        </w:rPr>
        <w:t xml:space="preserve">         </w:t>
      </w:r>
      <w:r w:rsidRPr="004D385F">
        <w:rPr>
          <w:rFonts w:ascii="Arial Narrow" w:hAnsi="Arial Narrow" w:cs="Times New Roman"/>
          <w:i/>
          <w:sz w:val="20"/>
          <w:szCs w:val="20"/>
        </w:rPr>
        <w:t>Data i podpis upoważnionego</w:t>
      </w:r>
    </w:p>
    <w:p w14:paraId="59D7E085" w14:textId="77777777" w:rsidR="00D30D96" w:rsidRPr="004D385F" w:rsidRDefault="00D30D96" w:rsidP="00D30D96">
      <w:pPr>
        <w:spacing w:after="0" w:line="240" w:lineRule="auto"/>
        <w:ind w:left="5760"/>
        <w:jc w:val="both"/>
        <w:rPr>
          <w:rFonts w:ascii="Arial Narrow" w:hAnsi="Arial Narrow" w:cs="Times New Roman"/>
          <w:i/>
          <w:sz w:val="20"/>
          <w:szCs w:val="20"/>
        </w:rPr>
      </w:pPr>
      <w:r w:rsidRPr="004D385F">
        <w:rPr>
          <w:rFonts w:ascii="Arial Narrow" w:hAnsi="Arial Narrow" w:cs="Times New Roman"/>
          <w:sz w:val="20"/>
          <w:szCs w:val="20"/>
        </w:rPr>
        <w:tab/>
      </w:r>
      <w:r w:rsidRPr="004D385F">
        <w:rPr>
          <w:rFonts w:ascii="Arial Narrow" w:hAnsi="Arial Narrow" w:cs="Times New Roman"/>
          <w:i/>
          <w:sz w:val="20"/>
          <w:szCs w:val="20"/>
        </w:rPr>
        <w:t>przedstawiciela Wykonawcy</w:t>
      </w:r>
    </w:p>
    <w:p w14:paraId="49CD248F" w14:textId="77777777" w:rsidR="00D30D96" w:rsidRPr="004D385F" w:rsidRDefault="00D30D96" w:rsidP="00D30D96">
      <w:pPr>
        <w:spacing w:after="0" w:line="240" w:lineRule="auto"/>
        <w:ind w:left="6372"/>
        <w:jc w:val="both"/>
        <w:rPr>
          <w:rFonts w:ascii="Arial Narrow" w:hAnsi="Arial Narrow" w:cs="Times New Roman"/>
          <w:i/>
          <w:sz w:val="20"/>
          <w:szCs w:val="20"/>
        </w:rPr>
      </w:pPr>
      <w:r w:rsidRPr="004D385F">
        <w:rPr>
          <w:rFonts w:ascii="Arial Narrow" w:hAnsi="Arial Narrow" w:cs="Times New Roman"/>
          <w:i/>
          <w:sz w:val="20"/>
          <w:szCs w:val="20"/>
        </w:rPr>
        <w:t xml:space="preserve">(kwalifikowany podpis elektroniczny </w:t>
      </w:r>
      <w:bookmarkStart w:id="0" w:name="_GoBack"/>
      <w:bookmarkEnd w:id="0"/>
      <w:r w:rsidRPr="004D385F">
        <w:rPr>
          <w:rFonts w:ascii="Arial Narrow" w:hAnsi="Arial Narrow" w:cs="Times New Roman"/>
          <w:i/>
          <w:sz w:val="20"/>
          <w:szCs w:val="20"/>
        </w:rPr>
        <w:t>lub podpis zaufany lub podpis osobisty)</w:t>
      </w:r>
    </w:p>
    <w:p w14:paraId="5E005E69" w14:textId="77777777" w:rsidR="00D30D96" w:rsidRPr="004D385F" w:rsidRDefault="00D30D96" w:rsidP="00D30D96">
      <w:pPr>
        <w:tabs>
          <w:tab w:val="left" w:pos="6461"/>
        </w:tabs>
        <w:jc w:val="both"/>
        <w:rPr>
          <w:rFonts w:ascii="Arial Narrow" w:eastAsia="Calibri" w:hAnsi="Arial Narrow" w:cs="Times New Roman"/>
        </w:rPr>
      </w:pPr>
    </w:p>
    <w:p w14:paraId="39898B53" w14:textId="202E52CD" w:rsidR="00DD3A54" w:rsidRPr="004D385F" w:rsidRDefault="00DD3A54" w:rsidP="00DD3A54">
      <w:pPr>
        <w:tabs>
          <w:tab w:val="left" w:pos="6461"/>
        </w:tabs>
        <w:jc w:val="both"/>
        <w:rPr>
          <w:rFonts w:ascii="Arial Narrow" w:eastAsia="Calibri" w:hAnsi="Arial Narrow" w:cs="Times New Roman"/>
        </w:rPr>
      </w:pPr>
    </w:p>
    <w:sectPr w:rsidR="00DD3A54" w:rsidRPr="004D385F" w:rsidSect="00516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179B" w14:textId="77777777" w:rsidR="001D4D2E" w:rsidRDefault="001D4D2E">
      <w:pPr>
        <w:spacing w:after="0" w:line="240" w:lineRule="auto"/>
      </w:pPr>
      <w:r>
        <w:separator/>
      </w:r>
    </w:p>
  </w:endnote>
  <w:endnote w:type="continuationSeparator" w:id="0">
    <w:p w14:paraId="469732FD" w14:textId="77777777" w:rsidR="001D4D2E" w:rsidRDefault="001D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9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90B935" w14:textId="30B016A9" w:rsidR="004D385F" w:rsidRDefault="004D385F">
            <w:pPr>
              <w:pStyle w:val="Stopka"/>
              <w:jc w:val="center"/>
            </w:pPr>
            <w:r w:rsidRPr="004D385F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0348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D385F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0348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4D385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FB8E59" w14:textId="77777777" w:rsidR="004D385F" w:rsidRDefault="004D3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72AE" w14:textId="77777777" w:rsidR="001D4D2E" w:rsidRDefault="001D4D2E">
      <w:pPr>
        <w:spacing w:after="0" w:line="240" w:lineRule="auto"/>
      </w:pPr>
      <w:r>
        <w:separator/>
      </w:r>
    </w:p>
  </w:footnote>
  <w:footnote w:type="continuationSeparator" w:id="0">
    <w:p w14:paraId="40949D87" w14:textId="77777777" w:rsidR="001D4D2E" w:rsidRDefault="001D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641E062C" w:rsidR="003D0CD4" w:rsidRDefault="00BC2D0E" w:rsidP="00516210">
    <w:pPr>
      <w:pStyle w:val="Nagwek"/>
    </w:pPr>
    <w:r>
      <w:t>ADP.2301.69</w:t>
    </w:r>
    <w:r w:rsidR="00264C42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4410D51" w:rsidR="009C0E5D" w:rsidRPr="00F21779" w:rsidRDefault="00F21779">
    <w:pPr>
      <w:pStyle w:val="Nagwek"/>
      <w:rPr>
        <w:rFonts w:ascii="Times New Roman" w:hAnsi="Times New Roman" w:cs="Times New Roman"/>
        <w:sz w:val="20"/>
        <w:szCs w:val="20"/>
      </w:rPr>
    </w:pPr>
    <w:r w:rsidRPr="00F21779">
      <w:rPr>
        <w:rFonts w:ascii="Times New Roman" w:hAnsi="Times New Roman" w:cs="Times New Roman"/>
        <w:sz w:val="20"/>
        <w:szCs w:val="20"/>
      </w:rPr>
      <w:t>ADP.2301.69</w:t>
    </w:r>
    <w:r w:rsidR="00DE21F8" w:rsidRPr="00F21779">
      <w:rPr>
        <w:rFonts w:ascii="Times New Roman" w:hAnsi="Times New Roman" w:cs="Times New Roman"/>
        <w:sz w:val="20"/>
        <w:szCs w:val="20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0647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192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004A"/>
    <w:rsid w:val="001B544B"/>
    <w:rsid w:val="001C1890"/>
    <w:rsid w:val="001C36B0"/>
    <w:rsid w:val="001C4B64"/>
    <w:rsid w:val="001C6DBD"/>
    <w:rsid w:val="001D4D2E"/>
    <w:rsid w:val="001D7063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A10FF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3DA7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D385F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063A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6509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3486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3916"/>
    <w:rsid w:val="009C4DF9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D0E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0D96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9F3C-7BEC-4E29-956E-30B638E4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5</cp:revision>
  <cp:lastPrinted>2021-09-27T09:16:00Z</cp:lastPrinted>
  <dcterms:created xsi:type="dcterms:W3CDTF">2022-07-25T13:07:00Z</dcterms:created>
  <dcterms:modified xsi:type="dcterms:W3CDTF">2022-07-29T09:32:00Z</dcterms:modified>
</cp:coreProperties>
</file>