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1436B" w14:textId="68D02DD7" w:rsidR="00A05080" w:rsidRPr="0078665F" w:rsidRDefault="00991199" w:rsidP="00A05080">
      <w:pPr>
        <w:pStyle w:val="Bezodstpw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ZAŁĄCZNIK NR 2</w:t>
      </w:r>
      <w:r w:rsidR="00F70AAA">
        <w:rPr>
          <w:rFonts w:ascii="Arial" w:hAnsi="Arial" w:cs="Arial"/>
          <w:sz w:val="20"/>
          <w:szCs w:val="20"/>
          <w:lang w:eastAsia="pl-PL"/>
        </w:rPr>
        <w:t xml:space="preserve"> DO SWZ</w:t>
      </w:r>
    </w:p>
    <w:p w14:paraId="64C45608" w14:textId="77777777" w:rsidR="00A05080" w:rsidRPr="0078665F" w:rsidRDefault="00A05080" w:rsidP="00A05080">
      <w:pPr>
        <w:pStyle w:val="Bezodstpw"/>
        <w:jc w:val="right"/>
        <w:rPr>
          <w:rFonts w:ascii="Arial" w:hAnsi="Arial" w:cs="Arial"/>
          <w:sz w:val="20"/>
          <w:szCs w:val="20"/>
          <w:lang w:eastAsia="pl-PL"/>
        </w:rPr>
      </w:pPr>
      <w:r w:rsidRPr="0078665F">
        <w:rPr>
          <w:rFonts w:ascii="Arial" w:hAnsi="Arial" w:cs="Arial"/>
          <w:sz w:val="20"/>
          <w:szCs w:val="20"/>
          <w:lang w:eastAsia="pl-PL"/>
        </w:rPr>
        <w:t>(WZÓR)</w:t>
      </w:r>
    </w:p>
    <w:p w14:paraId="5B365270" w14:textId="77777777" w:rsidR="00DE21F8" w:rsidRPr="00E53B8F" w:rsidRDefault="00DE21F8" w:rsidP="00DE2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sz w:val="20"/>
          <w:szCs w:val="20"/>
        </w:rPr>
        <w:t>Pełna nazwa firmy:          …………………………………………………………………………………………………………………</w:t>
      </w:r>
    </w:p>
    <w:p w14:paraId="4E0577C4" w14:textId="77777777" w:rsidR="00DE21F8" w:rsidRPr="00E53B8F" w:rsidRDefault="00DE21F8" w:rsidP="00DE2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42D07551" w14:textId="77777777" w:rsidR="00DE21F8" w:rsidRPr="00E53B8F" w:rsidRDefault="00DE21F8" w:rsidP="00DE2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sz w:val="20"/>
          <w:szCs w:val="20"/>
        </w:rPr>
        <w:t>Siedziba i adres (ulica, nr domu, kod pocztowy, miejscowość, województwo):        ………………….……………………………………………………………………………………………..</w:t>
      </w:r>
    </w:p>
    <w:p w14:paraId="52317978" w14:textId="77777777" w:rsidR="00DE21F8" w:rsidRPr="00E53B8F" w:rsidRDefault="00DE21F8" w:rsidP="00DE2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4F0DD0A7" w14:textId="77777777" w:rsidR="00DE21F8" w:rsidRDefault="00DE21F8" w:rsidP="00DE2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sz w:val="20"/>
          <w:szCs w:val="20"/>
        </w:rPr>
        <w:t xml:space="preserve">Nr </w:t>
      </w:r>
      <w:r w:rsidRPr="0098109B">
        <w:rPr>
          <w:rFonts w:ascii="Arial" w:eastAsia="Times New Roman" w:hAnsi="Arial" w:cs="Arial"/>
          <w:sz w:val="20"/>
          <w:szCs w:val="20"/>
        </w:rPr>
        <w:t>KRS/</w:t>
      </w:r>
      <w:r w:rsidRPr="0098109B">
        <w:rPr>
          <w:rFonts w:ascii="Arial" w:eastAsia="Times New Roman" w:hAnsi="Arial" w:cs="Arial"/>
          <w:bCs/>
          <w:sz w:val="20"/>
          <w:szCs w:val="20"/>
        </w:rPr>
        <w:t xml:space="preserve"> CEiDG</w:t>
      </w:r>
      <w:r w:rsidRPr="0098109B">
        <w:rPr>
          <w:rFonts w:ascii="Arial" w:eastAsia="Times New Roman" w:hAnsi="Arial" w:cs="Arial"/>
          <w:sz w:val="20"/>
          <w:szCs w:val="20"/>
        </w:rPr>
        <w:t>:</w:t>
      </w:r>
      <w:r w:rsidRPr="00E53B8F">
        <w:rPr>
          <w:rFonts w:ascii="Arial" w:eastAsia="Times New Roman" w:hAnsi="Arial" w:cs="Arial"/>
          <w:sz w:val="20"/>
          <w:szCs w:val="20"/>
        </w:rPr>
        <w:t xml:space="preserve"> ………………………… N</w:t>
      </w:r>
      <w:r>
        <w:rPr>
          <w:rFonts w:ascii="Arial" w:eastAsia="Times New Roman" w:hAnsi="Arial" w:cs="Arial"/>
          <w:sz w:val="20"/>
          <w:szCs w:val="20"/>
        </w:rPr>
        <w:t>IP:………………………… REGON:………………………</w:t>
      </w:r>
    </w:p>
    <w:p w14:paraId="600A6B43" w14:textId="77777777" w:rsidR="00DE21F8" w:rsidRPr="00E53B8F" w:rsidRDefault="00DE21F8" w:rsidP="00DE2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sz w:val="20"/>
          <w:szCs w:val="20"/>
        </w:rPr>
        <w:t>Adres poczty elektronicznej:  …………………………………………………………………………….</w:t>
      </w:r>
    </w:p>
    <w:p w14:paraId="0AC1C5F4" w14:textId="77777777" w:rsidR="00DE21F8" w:rsidRPr="00E53B8F" w:rsidRDefault="00DE21F8" w:rsidP="00DE2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sz w:val="20"/>
          <w:szCs w:val="20"/>
        </w:rPr>
        <w:t>Numer telefonu :…………………………………………………………………………………………</w:t>
      </w:r>
    </w:p>
    <w:p w14:paraId="46D3E899" w14:textId="77777777" w:rsidR="00DE21F8" w:rsidRPr="00E53B8F" w:rsidRDefault="00DE21F8" w:rsidP="00DE2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sz w:val="20"/>
          <w:szCs w:val="20"/>
        </w:rPr>
        <w:t>Osoba do kontaktu: ……………………………………………………………………………………..</w:t>
      </w:r>
    </w:p>
    <w:p w14:paraId="12C8F8CE" w14:textId="77777777" w:rsidR="000514EE" w:rsidRDefault="000514EE" w:rsidP="000514EE">
      <w:pPr>
        <w:spacing w:line="240" w:lineRule="exact"/>
        <w:rPr>
          <w:rFonts w:ascii="Times New Roman" w:eastAsia="Times New Roman" w:hAnsi="Times New Roman"/>
        </w:rPr>
      </w:pPr>
    </w:p>
    <w:p w14:paraId="42FDA7C4" w14:textId="77777777" w:rsidR="000514EE" w:rsidRPr="00F57E2F" w:rsidRDefault="000514EE" w:rsidP="000514EE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14:paraId="1819D522" w14:textId="77777777" w:rsidR="000514EE" w:rsidRPr="0078665F" w:rsidRDefault="000514EE" w:rsidP="000514EE">
      <w:pPr>
        <w:spacing w:after="120"/>
        <w:ind w:left="4536"/>
        <w:rPr>
          <w:rFonts w:ascii="Arial" w:hAnsi="Arial" w:cs="Arial"/>
          <w:b/>
          <w:i/>
          <w:sz w:val="20"/>
          <w:szCs w:val="20"/>
        </w:rPr>
      </w:pPr>
      <w:r w:rsidRPr="0078665F">
        <w:rPr>
          <w:rFonts w:ascii="Arial" w:hAnsi="Arial" w:cs="Arial"/>
          <w:b/>
          <w:i/>
          <w:sz w:val="20"/>
          <w:szCs w:val="20"/>
        </w:rPr>
        <w:t>Uniwersytet Jana Kochanowskiego w Kielcach</w:t>
      </w:r>
    </w:p>
    <w:p w14:paraId="32124568" w14:textId="77777777" w:rsidR="000514EE" w:rsidRDefault="000514EE" w:rsidP="000514EE">
      <w:pPr>
        <w:spacing w:after="240"/>
        <w:ind w:left="4536"/>
        <w:rPr>
          <w:rFonts w:ascii="Arial" w:hAnsi="Arial" w:cs="Arial"/>
          <w:b/>
          <w:sz w:val="20"/>
          <w:szCs w:val="20"/>
        </w:rPr>
      </w:pPr>
      <w:r w:rsidRPr="0078665F">
        <w:rPr>
          <w:rFonts w:ascii="Arial" w:hAnsi="Arial" w:cs="Arial"/>
          <w:b/>
          <w:i/>
          <w:sz w:val="20"/>
          <w:szCs w:val="20"/>
        </w:rPr>
        <w:t>ul. Żeromskiego 5</w:t>
      </w:r>
      <w:r>
        <w:rPr>
          <w:rFonts w:ascii="Arial" w:hAnsi="Arial" w:cs="Arial"/>
          <w:b/>
          <w:i/>
          <w:sz w:val="20"/>
          <w:szCs w:val="20"/>
        </w:rPr>
        <w:t xml:space="preserve">, </w:t>
      </w:r>
      <w:r w:rsidRPr="0078665F">
        <w:rPr>
          <w:rFonts w:ascii="Arial" w:hAnsi="Arial" w:cs="Arial"/>
          <w:b/>
          <w:i/>
          <w:sz w:val="20"/>
          <w:szCs w:val="20"/>
        </w:rPr>
        <w:t>25 – 369 Kielce</w:t>
      </w:r>
    </w:p>
    <w:p w14:paraId="01FD6846" w14:textId="77777777" w:rsidR="000514EE" w:rsidRDefault="000514EE" w:rsidP="000514EE">
      <w:pPr>
        <w:spacing w:after="0" w:line="240" w:lineRule="auto"/>
        <w:ind w:left="300"/>
        <w:rPr>
          <w:rFonts w:ascii="Times New Roman" w:eastAsia="Times New Roman" w:hAnsi="Times New Roman"/>
        </w:rPr>
      </w:pPr>
    </w:p>
    <w:p w14:paraId="03A70B75" w14:textId="77777777" w:rsidR="009C0E5D" w:rsidRDefault="009C0E5D" w:rsidP="008C45A5">
      <w:pPr>
        <w:pStyle w:val="Tekstpodstawowy"/>
        <w:spacing w:before="2"/>
        <w:ind w:right="-26" w:firstLine="464"/>
        <w:jc w:val="both"/>
        <w:rPr>
          <w:rFonts w:ascii="Arial" w:hAnsi="Arial" w:cs="Arial"/>
          <w:color w:val="000009"/>
          <w:sz w:val="20"/>
          <w:szCs w:val="20"/>
        </w:rPr>
      </w:pPr>
    </w:p>
    <w:p w14:paraId="4A940326" w14:textId="2F27DF32" w:rsidR="008C45A5" w:rsidRPr="009C0E5D" w:rsidRDefault="008C45A5" w:rsidP="008C45A5">
      <w:pPr>
        <w:pStyle w:val="Tekstpodstawowy"/>
        <w:spacing w:before="2"/>
        <w:ind w:right="-26" w:firstLine="464"/>
        <w:jc w:val="both"/>
        <w:rPr>
          <w:rFonts w:ascii="Arial" w:hAnsi="Arial" w:cs="Arial"/>
          <w:sz w:val="20"/>
          <w:szCs w:val="20"/>
        </w:rPr>
      </w:pPr>
      <w:r w:rsidRPr="009C0E5D">
        <w:rPr>
          <w:rFonts w:ascii="Arial" w:hAnsi="Arial" w:cs="Arial"/>
          <w:color w:val="000009"/>
          <w:sz w:val="20"/>
          <w:szCs w:val="20"/>
        </w:rPr>
        <w:t xml:space="preserve">W odpowiedzi na ogłoszenie przez Uniwersytet Jana Kochanowskiego w Kielcach </w:t>
      </w:r>
      <w:r w:rsidR="00487961">
        <w:rPr>
          <w:rFonts w:ascii="Arial" w:hAnsi="Arial" w:cs="Arial"/>
          <w:color w:val="000009"/>
          <w:sz w:val="20"/>
          <w:szCs w:val="20"/>
        </w:rPr>
        <w:t xml:space="preserve">postępowania </w:t>
      </w:r>
      <w:r w:rsidRPr="009C0E5D">
        <w:rPr>
          <w:rFonts w:ascii="Arial" w:hAnsi="Arial" w:cs="Arial"/>
          <w:color w:val="000009"/>
          <w:sz w:val="20"/>
          <w:szCs w:val="20"/>
        </w:rPr>
        <w:t>na</w:t>
      </w:r>
      <w:r w:rsidRPr="009C0E5D">
        <w:rPr>
          <w:rFonts w:ascii="Arial" w:hAnsi="Arial" w:cs="Arial"/>
          <w:color w:val="000009"/>
          <w:spacing w:val="-15"/>
          <w:sz w:val="20"/>
          <w:szCs w:val="20"/>
        </w:rPr>
        <w:t xml:space="preserve"> </w:t>
      </w:r>
      <w:r w:rsidRPr="009C0E5D">
        <w:rPr>
          <w:rFonts w:ascii="Arial" w:hAnsi="Arial" w:cs="Arial"/>
          <w:color w:val="000009"/>
          <w:sz w:val="20"/>
          <w:szCs w:val="20"/>
        </w:rPr>
        <w:t>wykonanie</w:t>
      </w:r>
      <w:r w:rsidRPr="009C0E5D">
        <w:rPr>
          <w:rFonts w:ascii="Arial" w:hAnsi="Arial" w:cs="Arial"/>
          <w:color w:val="000009"/>
          <w:spacing w:val="-15"/>
          <w:sz w:val="20"/>
          <w:szCs w:val="20"/>
        </w:rPr>
        <w:t xml:space="preserve"> </w:t>
      </w:r>
      <w:r w:rsidRPr="009C0E5D">
        <w:rPr>
          <w:rFonts w:ascii="Arial" w:hAnsi="Arial" w:cs="Arial"/>
          <w:color w:val="000009"/>
          <w:sz w:val="20"/>
          <w:szCs w:val="20"/>
        </w:rPr>
        <w:t>robót</w:t>
      </w:r>
      <w:r w:rsidRPr="009C0E5D">
        <w:rPr>
          <w:rFonts w:ascii="Arial" w:hAnsi="Arial" w:cs="Arial"/>
          <w:color w:val="000009"/>
          <w:spacing w:val="-15"/>
          <w:sz w:val="20"/>
          <w:szCs w:val="20"/>
        </w:rPr>
        <w:t xml:space="preserve"> </w:t>
      </w:r>
      <w:r w:rsidRPr="009C0E5D">
        <w:rPr>
          <w:rFonts w:ascii="Arial" w:hAnsi="Arial" w:cs="Arial"/>
          <w:color w:val="000009"/>
          <w:sz w:val="20"/>
          <w:szCs w:val="20"/>
        </w:rPr>
        <w:t>budowlanych</w:t>
      </w:r>
      <w:r w:rsidRPr="009C0E5D">
        <w:rPr>
          <w:rFonts w:ascii="Arial" w:hAnsi="Arial" w:cs="Arial"/>
          <w:color w:val="000009"/>
          <w:spacing w:val="24"/>
          <w:sz w:val="20"/>
          <w:szCs w:val="20"/>
        </w:rPr>
        <w:t xml:space="preserve"> </w:t>
      </w:r>
      <w:r w:rsidRPr="009C0E5D">
        <w:rPr>
          <w:rFonts w:ascii="Arial" w:hAnsi="Arial" w:cs="Arial"/>
          <w:color w:val="000009"/>
          <w:sz w:val="20"/>
          <w:szCs w:val="20"/>
        </w:rPr>
        <w:t>pn.</w:t>
      </w:r>
      <w:r w:rsidRPr="009C0E5D">
        <w:rPr>
          <w:rFonts w:ascii="Arial" w:hAnsi="Arial" w:cs="Arial"/>
          <w:color w:val="000009"/>
          <w:spacing w:val="-16"/>
          <w:sz w:val="20"/>
          <w:szCs w:val="20"/>
        </w:rPr>
        <w:t xml:space="preserve"> </w:t>
      </w:r>
      <w:r w:rsidRPr="00520BB8">
        <w:rPr>
          <w:rFonts w:ascii="Arial" w:hAnsi="Arial" w:cs="Arial"/>
          <w:b/>
          <w:color w:val="000009"/>
          <w:sz w:val="20"/>
          <w:szCs w:val="20"/>
        </w:rPr>
        <w:t>„</w:t>
      </w:r>
      <w:r w:rsidR="00520BB8" w:rsidRPr="00520BB8">
        <w:rPr>
          <w:rFonts w:ascii="Arial" w:hAnsi="Arial" w:cs="Arial"/>
          <w:b/>
          <w:i/>
          <w:sz w:val="20"/>
          <w:szCs w:val="20"/>
        </w:rPr>
        <w:t>Malowanie konstrukcji stalowej wind dla osób z niepełnosprawnościami oraz wymiana płytek w podszybiach</w:t>
      </w:r>
      <w:r w:rsidRPr="009C0E5D">
        <w:rPr>
          <w:rFonts w:ascii="Arial" w:hAnsi="Arial" w:cs="Arial"/>
          <w:b/>
          <w:color w:val="000009"/>
          <w:sz w:val="20"/>
          <w:szCs w:val="20"/>
        </w:rPr>
        <w:t xml:space="preserve">”, nr </w:t>
      </w:r>
      <w:r w:rsidR="009C0E5D">
        <w:rPr>
          <w:rFonts w:ascii="Arial" w:hAnsi="Arial" w:cs="Arial"/>
          <w:b/>
          <w:color w:val="000009"/>
          <w:sz w:val="20"/>
          <w:szCs w:val="20"/>
        </w:rPr>
        <w:t xml:space="preserve">sprawy </w:t>
      </w:r>
      <w:r w:rsidR="00DE21F8">
        <w:rPr>
          <w:rFonts w:ascii="Arial" w:hAnsi="Arial" w:cs="Arial"/>
          <w:b/>
          <w:color w:val="000009"/>
          <w:sz w:val="20"/>
          <w:szCs w:val="20"/>
        </w:rPr>
        <w:t>ADP.2301.</w:t>
      </w:r>
      <w:r w:rsidR="00520BB8">
        <w:rPr>
          <w:rFonts w:ascii="Arial" w:hAnsi="Arial" w:cs="Arial"/>
          <w:b/>
          <w:color w:val="000009"/>
          <w:sz w:val="20"/>
          <w:szCs w:val="20"/>
        </w:rPr>
        <w:t>83</w:t>
      </w:r>
      <w:r w:rsidR="00DE21F8">
        <w:rPr>
          <w:rFonts w:ascii="Arial" w:hAnsi="Arial" w:cs="Arial"/>
          <w:b/>
          <w:color w:val="000009"/>
          <w:sz w:val="20"/>
          <w:szCs w:val="20"/>
        </w:rPr>
        <w:t>.2022</w:t>
      </w:r>
      <w:r w:rsidRPr="009C0E5D">
        <w:rPr>
          <w:rFonts w:ascii="Arial" w:hAnsi="Arial" w:cs="Arial"/>
          <w:b/>
          <w:color w:val="000009"/>
          <w:sz w:val="20"/>
          <w:szCs w:val="20"/>
        </w:rPr>
        <w:t xml:space="preserve">, </w:t>
      </w:r>
      <w:r w:rsidRPr="009C0E5D">
        <w:rPr>
          <w:rFonts w:ascii="Arial" w:hAnsi="Arial" w:cs="Arial"/>
          <w:color w:val="000009"/>
          <w:sz w:val="20"/>
          <w:szCs w:val="20"/>
        </w:rPr>
        <w:t>przedkładamy niniejszą ofertę oświadczając, że akceptujemy w całości wszystkie warunki zawarte w Specyfikacji Warunków Zamówienia</w:t>
      </w:r>
      <w:r w:rsidRPr="009C0E5D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="009C0E5D">
        <w:rPr>
          <w:rFonts w:ascii="Arial" w:hAnsi="Arial" w:cs="Arial"/>
          <w:color w:val="000009"/>
          <w:sz w:val="20"/>
          <w:szCs w:val="20"/>
        </w:rPr>
        <w:t>(S</w:t>
      </w:r>
      <w:r w:rsidRPr="009C0E5D">
        <w:rPr>
          <w:rFonts w:ascii="Arial" w:hAnsi="Arial" w:cs="Arial"/>
          <w:color w:val="000009"/>
          <w:sz w:val="20"/>
          <w:szCs w:val="20"/>
        </w:rPr>
        <w:t>WZ).</w:t>
      </w:r>
    </w:p>
    <w:p w14:paraId="11C4FF7D" w14:textId="4353B81F" w:rsidR="008C45A5" w:rsidRDefault="008C45A5" w:rsidP="008C45A5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spacing w:after="0" w:line="240" w:lineRule="auto"/>
        <w:ind w:right="-26" w:hanging="256"/>
        <w:contextualSpacing w:val="0"/>
        <w:jc w:val="both"/>
        <w:rPr>
          <w:rFonts w:ascii="Arial" w:hAnsi="Arial" w:cs="Arial"/>
          <w:sz w:val="20"/>
          <w:szCs w:val="20"/>
        </w:rPr>
      </w:pPr>
      <w:r w:rsidRPr="008C45A5">
        <w:rPr>
          <w:rFonts w:ascii="Arial" w:hAnsi="Arial" w:cs="Arial"/>
          <w:color w:val="000009"/>
          <w:sz w:val="20"/>
          <w:szCs w:val="20"/>
        </w:rPr>
        <w:t>Oferujemy wykonanie całości przedmiotu zamówienia w zakresie objętym specyfikacją warunków</w:t>
      </w:r>
      <w:r w:rsidRPr="008C45A5">
        <w:rPr>
          <w:rFonts w:ascii="Arial" w:hAnsi="Arial" w:cs="Arial"/>
          <w:color w:val="000009"/>
          <w:spacing w:val="10"/>
          <w:sz w:val="20"/>
          <w:szCs w:val="20"/>
        </w:rPr>
        <w:t xml:space="preserve"> </w:t>
      </w:r>
      <w:r w:rsidRPr="008C45A5">
        <w:rPr>
          <w:rFonts w:ascii="Arial" w:hAnsi="Arial" w:cs="Arial"/>
          <w:color w:val="000009"/>
          <w:sz w:val="20"/>
          <w:szCs w:val="20"/>
        </w:rPr>
        <w:t>zamówienia</w:t>
      </w:r>
      <w:r w:rsidRPr="008C45A5">
        <w:rPr>
          <w:rFonts w:ascii="Arial" w:hAnsi="Arial" w:cs="Arial"/>
          <w:color w:val="000009"/>
          <w:spacing w:val="8"/>
          <w:sz w:val="20"/>
          <w:szCs w:val="20"/>
        </w:rPr>
        <w:t xml:space="preserve"> </w:t>
      </w:r>
      <w:r w:rsidRPr="008C45A5">
        <w:rPr>
          <w:rFonts w:ascii="Arial" w:hAnsi="Arial" w:cs="Arial"/>
          <w:color w:val="000009"/>
          <w:sz w:val="20"/>
          <w:szCs w:val="20"/>
        </w:rPr>
        <w:t>i</w:t>
      </w:r>
      <w:r w:rsidRPr="008C45A5">
        <w:rPr>
          <w:rFonts w:ascii="Arial" w:hAnsi="Arial" w:cs="Arial"/>
          <w:color w:val="000009"/>
          <w:spacing w:val="15"/>
          <w:sz w:val="20"/>
          <w:szCs w:val="20"/>
        </w:rPr>
        <w:t xml:space="preserve"> </w:t>
      </w:r>
      <w:r w:rsidRPr="008C45A5">
        <w:rPr>
          <w:rFonts w:ascii="Arial" w:hAnsi="Arial" w:cs="Arial"/>
          <w:color w:val="000009"/>
          <w:sz w:val="20"/>
          <w:szCs w:val="20"/>
        </w:rPr>
        <w:t>załącznikami</w:t>
      </w:r>
      <w:r w:rsidRPr="008C45A5">
        <w:rPr>
          <w:rFonts w:ascii="Arial" w:hAnsi="Arial" w:cs="Arial"/>
          <w:color w:val="000009"/>
          <w:spacing w:val="14"/>
          <w:sz w:val="20"/>
          <w:szCs w:val="20"/>
        </w:rPr>
        <w:t xml:space="preserve"> </w:t>
      </w:r>
      <w:r w:rsidRPr="008C45A5">
        <w:rPr>
          <w:rFonts w:ascii="Arial" w:hAnsi="Arial" w:cs="Arial"/>
          <w:color w:val="000009"/>
          <w:sz w:val="20"/>
          <w:szCs w:val="20"/>
        </w:rPr>
        <w:t>do</w:t>
      </w:r>
      <w:r w:rsidRPr="008C45A5">
        <w:rPr>
          <w:rFonts w:ascii="Arial" w:hAnsi="Arial" w:cs="Arial"/>
          <w:color w:val="000009"/>
          <w:spacing w:val="13"/>
          <w:sz w:val="20"/>
          <w:szCs w:val="20"/>
        </w:rPr>
        <w:t xml:space="preserve"> </w:t>
      </w:r>
      <w:r w:rsidRPr="008C45A5">
        <w:rPr>
          <w:rFonts w:ascii="Arial" w:hAnsi="Arial" w:cs="Arial"/>
          <w:color w:val="000009"/>
          <w:sz w:val="20"/>
          <w:szCs w:val="20"/>
        </w:rPr>
        <w:t>SWZ</w:t>
      </w:r>
      <w:r w:rsidRPr="008C45A5">
        <w:rPr>
          <w:rFonts w:ascii="Arial" w:hAnsi="Arial" w:cs="Arial"/>
          <w:color w:val="000009"/>
          <w:spacing w:val="14"/>
          <w:sz w:val="20"/>
          <w:szCs w:val="20"/>
        </w:rPr>
        <w:t xml:space="preserve"> </w:t>
      </w:r>
      <w:r w:rsidR="00A05080" w:rsidRPr="008C45A5">
        <w:rPr>
          <w:rFonts w:ascii="Arial" w:hAnsi="Arial" w:cs="Arial"/>
          <w:b/>
          <w:i/>
          <w:sz w:val="20"/>
          <w:szCs w:val="20"/>
        </w:rPr>
        <w:t>za cenę brutto  ……………………………… (słownie złotych: ……………………</w:t>
      </w:r>
      <w:r w:rsidR="00621663" w:rsidRPr="008C45A5">
        <w:rPr>
          <w:rFonts w:ascii="Arial" w:hAnsi="Arial" w:cs="Arial"/>
          <w:b/>
          <w:i/>
          <w:sz w:val="20"/>
          <w:szCs w:val="20"/>
        </w:rPr>
        <w:t>………………..</w:t>
      </w:r>
      <w:r w:rsidR="00A05080" w:rsidRPr="008C45A5">
        <w:rPr>
          <w:rFonts w:ascii="Arial" w:hAnsi="Arial" w:cs="Arial"/>
          <w:b/>
          <w:i/>
          <w:sz w:val="20"/>
          <w:szCs w:val="20"/>
        </w:rPr>
        <w:t>….),</w:t>
      </w:r>
      <w:r w:rsidR="000514EE" w:rsidRPr="008C45A5">
        <w:rPr>
          <w:rFonts w:ascii="Arial" w:hAnsi="Arial" w:cs="Arial"/>
          <w:sz w:val="20"/>
          <w:szCs w:val="20"/>
        </w:rPr>
        <w:t>w tym</w:t>
      </w:r>
      <w:r w:rsidR="000514EE" w:rsidRPr="008C45A5">
        <w:rPr>
          <w:rFonts w:ascii="Arial" w:eastAsia="Times New Roman" w:hAnsi="Arial" w:cs="Arial"/>
          <w:sz w:val="20"/>
          <w:szCs w:val="20"/>
        </w:rPr>
        <w:t xml:space="preserve"> </w:t>
      </w:r>
      <w:r w:rsidR="00C218E2" w:rsidRPr="008C45A5">
        <w:rPr>
          <w:rFonts w:ascii="Arial" w:hAnsi="Arial" w:cs="Arial"/>
          <w:sz w:val="20"/>
          <w:szCs w:val="20"/>
        </w:rPr>
        <w:t xml:space="preserve">wartość </w:t>
      </w:r>
      <w:r w:rsidRPr="008C45A5">
        <w:rPr>
          <w:rFonts w:ascii="Arial" w:hAnsi="Arial" w:cs="Arial"/>
          <w:sz w:val="20"/>
          <w:szCs w:val="20"/>
        </w:rPr>
        <w:t>podat</w:t>
      </w:r>
      <w:r w:rsidR="00C218E2" w:rsidRPr="008C45A5">
        <w:rPr>
          <w:rFonts w:ascii="Arial" w:hAnsi="Arial" w:cs="Arial"/>
          <w:sz w:val="20"/>
          <w:szCs w:val="20"/>
        </w:rPr>
        <w:t>k</w:t>
      </w:r>
      <w:r w:rsidRPr="008C45A5">
        <w:rPr>
          <w:rFonts w:ascii="Arial" w:hAnsi="Arial" w:cs="Arial"/>
          <w:sz w:val="20"/>
          <w:szCs w:val="20"/>
        </w:rPr>
        <w:t>u</w:t>
      </w:r>
      <w:r w:rsidR="001E29AB">
        <w:rPr>
          <w:rFonts w:ascii="Arial" w:hAnsi="Arial" w:cs="Arial"/>
          <w:sz w:val="20"/>
          <w:szCs w:val="20"/>
        </w:rPr>
        <w:t xml:space="preserve"> VAT.</w:t>
      </w:r>
    </w:p>
    <w:p w14:paraId="65F76C34" w14:textId="77777777" w:rsidR="008C45A5" w:rsidRPr="008C45A5" w:rsidRDefault="008C45A5" w:rsidP="008C45A5">
      <w:pPr>
        <w:pStyle w:val="Akapitzlist"/>
        <w:widowControl w:val="0"/>
        <w:tabs>
          <w:tab w:val="left" w:pos="284"/>
        </w:tabs>
        <w:autoSpaceDE w:val="0"/>
        <w:autoSpaceDN w:val="0"/>
        <w:spacing w:after="0" w:line="240" w:lineRule="auto"/>
        <w:ind w:left="256" w:right="-26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8520E19" w14:textId="27AA449A" w:rsidR="008C45A5" w:rsidRPr="00520BB8" w:rsidRDefault="008C45A5" w:rsidP="008C45A5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spacing w:after="0" w:line="240" w:lineRule="auto"/>
        <w:ind w:right="-26" w:hanging="256"/>
        <w:contextualSpacing w:val="0"/>
        <w:jc w:val="both"/>
        <w:rPr>
          <w:rFonts w:ascii="Arial" w:hAnsi="Arial" w:cs="Arial"/>
          <w:sz w:val="20"/>
          <w:szCs w:val="20"/>
        </w:rPr>
      </w:pPr>
      <w:r w:rsidRPr="008C45A5">
        <w:rPr>
          <w:rFonts w:ascii="Arial" w:hAnsi="Arial" w:cs="Arial"/>
          <w:color w:val="00000A"/>
          <w:sz w:val="20"/>
          <w:szCs w:val="20"/>
          <w:lang w:eastAsia="en-US"/>
        </w:rPr>
        <w:t xml:space="preserve">Na wykonane roboty budowlane oraz dostarczone, wbudowane, użyte materiały, urządzenia, części ruchome, itp. </w:t>
      </w:r>
      <w:r w:rsidRPr="00E1654D">
        <w:rPr>
          <w:rFonts w:ascii="Arial" w:hAnsi="Arial" w:cs="Arial"/>
          <w:color w:val="00000A"/>
          <w:sz w:val="20"/>
          <w:szCs w:val="20"/>
          <w:lang w:eastAsia="en-US"/>
        </w:rPr>
        <w:t>udzielimy gwarancji</w:t>
      </w:r>
      <w:r w:rsidR="0097169E">
        <w:rPr>
          <w:rFonts w:ascii="Arial" w:hAnsi="Arial" w:cs="Arial"/>
          <w:color w:val="00000A"/>
          <w:sz w:val="20"/>
          <w:szCs w:val="20"/>
          <w:lang w:eastAsia="en-US"/>
        </w:rPr>
        <w:t>/rękojmi</w:t>
      </w:r>
      <w:r w:rsidRPr="008C45A5">
        <w:rPr>
          <w:rFonts w:ascii="Arial" w:hAnsi="Arial" w:cs="Arial"/>
          <w:color w:val="00000A"/>
          <w:sz w:val="20"/>
          <w:szCs w:val="20"/>
          <w:lang w:eastAsia="en-US"/>
        </w:rPr>
        <w:t xml:space="preserve">  na okres  ………………. miesięcy.</w:t>
      </w:r>
    </w:p>
    <w:p w14:paraId="5E471059" w14:textId="77777777" w:rsidR="00520BB8" w:rsidRPr="00520BB8" w:rsidRDefault="00520BB8" w:rsidP="00520BB8">
      <w:pPr>
        <w:pStyle w:val="Akapitzlist"/>
        <w:rPr>
          <w:rFonts w:ascii="Arial" w:hAnsi="Arial" w:cs="Arial"/>
          <w:sz w:val="20"/>
          <w:szCs w:val="20"/>
        </w:rPr>
      </w:pPr>
    </w:p>
    <w:p w14:paraId="4A168DB4" w14:textId="5414E201" w:rsidR="00520BB8" w:rsidRPr="008C45A5" w:rsidRDefault="00520BB8" w:rsidP="008C45A5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spacing w:after="0" w:line="240" w:lineRule="auto"/>
        <w:ind w:right="-26" w:hanging="25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 zamówienia wykonamy</w:t>
      </w:r>
      <w:r w:rsidR="00385C0B">
        <w:rPr>
          <w:rFonts w:ascii="Arial" w:hAnsi="Arial" w:cs="Arial"/>
          <w:sz w:val="20"/>
          <w:szCs w:val="20"/>
        </w:rPr>
        <w:t xml:space="preserve"> w terminie:</w:t>
      </w:r>
      <w:r>
        <w:rPr>
          <w:rFonts w:ascii="Arial" w:hAnsi="Arial" w:cs="Arial"/>
          <w:sz w:val="20"/>
          <w:szCs w:val="20"/>
        </w:rPr>
        <w:t xml:space="preserve"> …….… tygodni od daty zawarcia umowy.</w:t>
      </w:r>
    </w:p>
    <w:p w14:paraId="5216F68E" w14:textId="77777777" w:rsidR="008C45A5" w:rsidRPr="008C45A5" w:rsidRDefault="008C45A5" w:rsidP="008C45A5">
      <w:pPr>
        <w:pStyle w:val="Akapitzlist"/>
        <w:rPr>
          <w:rFonts w:ascii="Arial" w:hAnsi="Arial" w:cs="Arial"/>
          <w:sz w:val="20"/>
          <w:szCs w:val="20"/>
        </w:rPr>
      </w:pPr>
    </w:p>
    <w:p w14:paraId="6495C9D5" w14:textId="77777777" w:rsidR="00A05080" w:rsidRDefault="00A05080" w:rsidP="008C45A5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spacing w:after="0" w:line="240" w:lineRule="auto"/>
        <w:ind w:right="-26" w:hanging="256"/>
        <w:contextualSpacing w:val="0"/>
        <w:jc w:val="both"/>
        <w:rPr>
          <w:rFonts w:ascii="Arial" w:hAnsi="Arial" w:cs="Arial"/>
          <w:sz w:val="20"/>
          <w:szCs w:val="20"/>
        </w:rPr>
      </w:pPr>
      <w:r w:rsidRPr="008C45A5">
        <w:rPr>
          <w:rFonts w:ascii="Arial" w:hAnsi="Arial" w:cs="Arial"/>
          <w:sz w:val="20"/>
          <w:szCs w:val="20"/>
        </w:rPr>
        <w:t>Termin płatności – 30 dni od daty otrzymania przez zamawiającego prawidłowo wystawionej faktury VAT</w:t>
      </w:r>
      <w:r w:rsidRPr="008C45A5">
        <w:rPr>
          <w:rFonts w:ascii="Arial" w:hAnsi="Arial" w:cs="Arial"/>
        </w:rPr>
        <w:t>.</w:t>
      </w:r>
      <w:r w:rsidRPr="008C45A5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2E7BDCAA" w14:textId="77777777" w:rsidR="008C45A5" w:rsidRPr="008C45A5" w:rsidRDefault="008C45A5" w:rsidP="008C45A5">
      <w:pPr>
        <w:pStyle w:val="Akapitzlist"/>
        <w:rPr>
          <w:rFonts w:ascii="Arial" w:hAnsi="Arial" w:cs="Arial"/>
          <w:sz w:val="20"/>
          <w:szCs w:val="20"/>
        </w:rPr>
      </w:pPr>
    </w:p>
    <w:p w14:paraId="7E5291ED" w14:textId="73D122B3" w:rsidR="00A05080" w:rsidRDefault="00A05080" w:rsidP="008C45A5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spacing w:after="0" w:line="240" w:lineRule="auto"/>
        <w:ind w:right="-26" w:hanging="256"/>
        <w:contextualSpacing w:val="0"/>
        <w:jc w:val="both"/>
        <w:rPr>
          <w:rFonts w:ascii="Arial" w:hAnsi="Arial" w:cs="Arial"/>
          <w:sz w:val="20"/>
          <w:szCs w:val="20"/>
        </w:rPr>
      </w:pPr>
      <w:r w:rsidRPr="008C45A5">
        <w:rPr>
          <w:rFonts w:ascii="Arial" w:hAnsi="Arial" w:cs="Arial"/>
          <w:sz w:val="20"/>
          <w:szCs w:val="20"/>
        </w:rPr>
        <w:t xml:space="preserve">Oświadczam, iż jesteśmy związani niniejszą ofertą  </w:t>
      </w:r>
      <w:r w:rsidR="00DE21F8">
        <w:rPr>
          <w:rFonts w:ascii="Arial" w:hAnsi="Arial" w:cs="Arial"/>
          <w:sz w:val="20"/>
          <w:szCs w:val="20"/>
        </w:rPr>
        <w:t>zgodnie z terminem zawartym w specyfikacji warunków zamówienia</w:t>
      </w:r>
      <w:r w:rsidRPr="008C45A5">
        <w:rPr>
          <w:rFonts w:ascii="Arial" w:hAnsi="Arial" w:cs="Arial"/>
          <w:sz w:val="20"/>
          <w:szCs w:val="20"/>
        </w:rPr>
        <w:t>.</w:t>
      </w:r>
    </w:p>
    <w:p w14:paraId="3D9D1B8C" w14:textId="77777777" w:rsidR="008C45A5" w:rsidRPr="008C45A5" w:rsidRDefault="008C45A5" w:rsidP="008C45A5">
      <w:pPr>
        <w:pStyle w:val="Akapitzlist"/>
        <w:rPr>
          <w:rFonts w:ascii="Arial" w:hAnsi="Arial" w:cs="Arial"/>
          <w:sz w:val="20"/>
          <w:szCs w:val="20"/>
        </w:rPr>
      </w:pPr>
    </w:p>
    <w:p w14:paraId="40B51BA5" w14:textId="77777777" w:rsidR="00A05080" w:rsidRDefault="00A05080" w:rsidP="008C45A5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spacing w:after="0" w:line="240" w:lineRule="auto"/>
        <w:ind w:right="-26" w:hanging="256"/>
        <w:contextualSpacing w:val="0"/>
        <w:jc w:val="both"/>
        <w:rPr>
          <w:rFonts w:ascii="Arial" w:hAnsi="Arial" w:cs="Arial"/>
          <w:sz w:val="20"/>
          <w:szCs w:val="20"/>
        </w:rPr>
      </w:pPr>
      <w:r w:rsidRPr="008C45A5">
        <w:rPr>
          <w:rFonts w:ascii="Arial" w:hAnsi="Arial" w:cs="Arial"/>
          <w:sz w:val="20"/>
          <w:szCs w:val="20"/>
        </w:rPr>
        <w:t>Oświadczamy, że zapoznaliśmy się z Opisem przedmiotu za</w:t>
      </w:r>
      <w:r w:rsidR="001248CC" w:rsidRPr="008C45A5">
        <w:rPr>
          <w:rFonts w:ascii="Arial" w:hAnsi="Arial" w:cs="Arial"/>
          <w:sz w:val="20"/>
          <w:szCs w:val="20"/>
        </w:rPr>
        <w:t xml:space="preserve">mówienia i nie wnosimy do niego </w:t>
      </w:r>
      <w:r w:rsidRPr="008C45A5">
        <w:rPr>
          <w:rFonts w:ascii="Arial" w:hAnsi="Arial" w:cs="Arial"/>
          <w:sz w:val="20"/>
          <w:szCs w:val="20"/>
        </w:rPr>
        <w:t xml:space="preserve">żadnych zastrzeżeń. Zdobyliśmy również konieczne informacje potrzebne do właściwej wyceny oraz właściwego </w:t>
      </w:r>
      <w:r w:rsidR="00F341F0" w:rsidRPr="008C45A5">
        <w:rPr>
          <w:rFonts w:ascii="Arial" w:hAnsi="Arial" w:cs="Arial"/>
          <w:sz w:val="20"/>
          <w:szCs w:val="20"/>
        </w:rPr>
        <w:t>wykonania przedmiotu zamówienia</w:t>
      </w:r>
      <w:r w:rsidRPr="008C45A5">
        <w:rPr>
          <w:rFonts w:ascii="Arial" w:hAnsi="Arial" w:cs="Arial"/>
          <w:sz w:val="20"/>
          <w:szCs w:val="20"/>
        </w:rPr>
        <w:t>.</w:t>
      </w:r>
    </w:p>
    <w:p w14:paraId="744AABA2" w14:textId="77777777" w:rsidR="008C45A5" w:rsidRPr="008C45A5" w:rsidRDefault="008C45A5" w:rsidP="008C45A5">
      <w:pPr>
        <w:pStyle w:val="Akapitzlist"/>
        <w:rPr>
          <w:rFonts w:ascii="Arial" w:hAnsi="Arial" w:cs="Arial"/>
          <w:sz w:val="20"/>
          <w:szCs w:val="20"/>
        </w:rPr>
      </w:pPr>
    </w:p>
    <w:p w14:paraId="0A18A370" w14:textId="45C2222E" w:rsidR="00A05080" w:rsidRDefault="00A05080" w:rsidP="008C45A5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spacing w:after="0" w:line="240" w:lineRule="auto"/>
        <w:ind w:right="-26" w:hanging="256"/>
        <w:contextualSpacing w:val="0"/>
        <w:jc w:val="both"/>
        <w:rPr>
          <w:rFonts w:ascii="Arial" w:hAnsi="Arial" w:cs="Arial"/>
          <w:sz w:val="20"/>
          <w:szCs w:val="20"/>
        </w:rPr>
      </w:pPr>
      <w:r w:rsidRPr="008C45A5">
        <w:rPr>
          <w:rFonts w:ascii="Arial" w:hAnsi="Arial" w:cs="Arial"/>
          <w:sz w:val="20"/>
          <w:szCs w:val="20"/>
        </w:rPr>
        <w:t>Projekt umowy został przez nas zaakceptowany i zobowiązujemy się w przypadku wyboru naszej oferty, do zawarcia umowy na wymienionych w nim warunkach w miejscu i terminie wyznaczonym przez Zamawiającego.</w:t>
      </w:r>
    </w:p>
    <w:p w14:paraId="19DB77B8" w14:textId="77777777" w:rsidR="008C45A5" w:rsidRPr="008C45A5" w:rsidRDefault="008C45A5" w:rsidP="008C45A5">
      <w:pPr>
        <w:pStyle w:val="Akapitzlist"/>
        <w:rPr>
          <w:rFonts w:ascii="Arial" w:hAnsi="Arial" w:cs="Arial"/>
          <w:sz w:val="20"/>
          <w:szCs w:val="20"/>
        </w:rPr>
      </w:pPr>
    </w:p>
    <w:p w14:paraId="6E42C811" w14:textId="04A9EE74" w:rsidR="00A05080" w:rsidRPr="008C45A5" w:rsidRDefault="00A05080" w:rsidP="008C45A5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spacing w:after="0" w:line="240" w:lineRule="auto"/>
        <w:ind w:right="-26" w:hanging="256"/>
        <w:contextualSpacing w:val="0"/>
        <w:jc w:val="both"/>
        <w:rPr>
          <w:rFonts w:ascii="Arial" w:hAnsi="Arial" w:cs="Arial"/>
          <w:sz w:val="20"/>
          <w:szCs w:val="20"/>
        </w:rPr>
      </w:pPr>
      <w:r w:rsidRPr="008C45A5">
        <w:rPr>
          <w:rFonts w:ascii="Arial" w:hAnsi="Arial" w:cs="Arial"/>
          <w:color w:val="000000"/>
          <w:sz w:val="20"/>
          <w:szCs w:val="20"/>
        </w:rPr>
        <w:t>Informujemy, że dokumenty rejestrowe, znajdują się w formie elektronicznej pod następującymi adresami internetowymi ogólnodostępnych i bezpłatnych baz danych</w:t>
      </w:r>
      <w:r w:rsidRPr="008C45A5">
        <w:rPr>
          <w:rFonts w:ascii="Arial" w:hAnsi="Arial" w:cs="Arial"/>
          <w:color w:val="000000"/>
        </w:rPr>
        <w:t xml:space="preserve"> </w:t>
      </w:r>
      <w:r w:rsidRPr="008C45A5">
        <w:rPr>
          <w:rFonts w:ascii="Arial" w:hAnsi="Arial" w:cs="Arial"/>
          <w:i/>
          <w:color w:val="000000"/>
          <w:sz w:val="16"/>
          <w:szCs w:val="16"/>
        </w:rPr>
        <w:t xml:space="preserve">(należy zaznaczyć odpowiedni </w:t>
      </w:r>
      <w:r w:rsidRPr="008C45A5">
        <w:rPr>
          <w:rFonts w:ascii="Arial" w:hAnsi="Arial" w:cs="Arial"/>
          <w:i/>
          <w:color w:val="000000"/>
          <w:sz w:val="16"/>
          <w:szCs w:val="16"/>
        </w:rPr>
        <w:lastRenderedPageBreak/>
        <w:t>kwadrat)</w:t>
      </w:r>
    </w:p>
    <w:p w14:paraId="13021FDA" w14:textId="77777777" w:rsidR="00A05080" w:rsidRPr="009C0E5D" w:rsidRDefault="00A05080" w:rsidP="0061019B">
      <w:pPr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Arial" w:hAnsi="Arial" w:cs="Arial"/>
          <w:color w:val="0070C0"/>
          <w:sz w:val="20"/>
          <w:szCs w:val="20"/>
        </w:rPr>
      </w:pPr>
      <w:r w:rsidRPr="009C0E5D">
        <w:rPr>
          <w:rFonts w:ascii="Arial" w:hAnsi="Arial" w:cs="Arial"/>
          <w:color w:val="0070C0"/>
          <w:sz w:val="20"/>
          <w:szCs w:val="20"/>
        </w:rPr>
        <w:t>https://prod.ceidg.gov.pl</w:t>
      </w:r>
    </w:p>
    <w:p w14:paraId="538CA26B" w14:textId="77777777" w:rsidR="00A05080" w:rsidRPr="009C0E5D" w:rsidRDefault="00000000" w:rsidP="0061019B">
      <w:pPr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Arial" w:hAnsi="Arial" w:cs="Arial"/>
          <w:color w:val="0070C0"/>
          <w:sz w:val="20"/>
          <w:szCs w:val="20"/>
        </w:rPr>
      </w:pPr>
      <w:hyperlink r:id="rId8" w:history="1">
        <w:r w:rsidR="00A05080" w:rsidRPr="009C0E5D">
          <w:rPr>
            <w:rStyle w:val="Hipercze"/>
            <w:rFonts w:ascii="Arial" w:hAnsi="Arial" w:cs="Arial"/>
            <w:color w:val="0070C0"/>
            <w:sz w:val="20"/>
            <w:szCs w:val="20"/>
          </w:rPr>
          <w:t>https://ems.ms.gov.pl</w:t>
        </w:r>
      </w:hyperlink>
      <w:r w:rsidR="00A05080" w:rsidRPr="009C0E5D">
        <w:rPr>
          <w:rStyle w:val="Hipercze"/>
          <w:rFonts w:ascii="Arial" w:hAnsi="Arial" w:cs="Arial"/>
          <w:color w:val="0070C0"/>
          <w:sz w:val="20"/>
          <w:szCs w:val="20"/>
        </w:rPr>
        <w:t xml:space="preserve"> </w:t>
      </w:r>
      <w:r w:rsidR="00A05080" w:rsidRPr="009C0E5D">
        <w:rPr>
          <w:rFonts w:ascii="Arial" w:hAnsi="Arial" w:cs="Arial"/>
          <w:color w:val="0070C0"/>
          <w:sz w:val="20"/>
          <w:szCs w:val="20"/>
          <w:u w:val="single"/>
        </w:rPr>
        <w:t xml:space="preserve"> </w:t>
      </w:r>
    </w:p>
    <w:p w14:paraId="488927C4" w14:textId="1276A270" w:rsidR="009C0E5D" w:rsidRPr="009C0E5D" w:rsidRDefault="009C0E5D" w:rsidP="0061019B">
      <w:pPr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Arial" w:hAnsi="Arial" w:cs="Arial"/>
          <w:color w:val="0070C0"/>
          <w:sz w:val="20"/>
          <w:szCs w:val="20"/>
        </w:rPr>
      </w:pPr>
      <w:r w:rsidRPr="009C0E5D">
        <w:rPr>
          <w:rFonts w:ascii="Arial" w:hAnsi="Arial" w:cs="Arial"/>
          <w:color w:val="0070C0"/>
          <w:sz w:val="20"/>
          <w:szCs w:val="20"/>
          <w:u w:val="single"/>
        </w:rPr>
        <w:t>Inne (podać ścieżkę dostępu)…………………..</w:t>
      </w:r>
    </w:p>
    <w:p w14:paraId="553FD3DD" w14:textId="04E6C969" w:rsidR="00A05080" w:rsidRPr="0078665F" w:rsidRDefault="009C0E5D" w:rsidP="00FD0DDD">
      <w:pPr>
        <w:ind w:left="284" w:hanging="284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8C45A5">
        <w:rPr>
          <w:rFonts w:ascii="Arial" w:hAnsi="Arial" w:cs="Arial"/>
          <w:sz w:val="20"/>
          <w:szCs w:val="20"/>
        </w:rPr>
        <w:t xml:space="preserve">. </w:t>
      </w:r>
      <w:r w:rsidR="00A05080" w:rsidRPr="0078665F">
        <w:rPr>
          <w:rFonts w:ascii="Arial" w:hAnsi="Arial" w:cs="Arial"/>
          <w:sz w:val="20"/>
          <w:szCs w:val="20"/>
        </w:rPr>
        <w:t xml:space="preserve">Pozostałe dokumenty, </w:t>
      </w:r>
      <w:r w:rsidR="00A05080" w:rsidRPr="0078665F">
        <w:rPr>
          <w:rFonts w:ascii="Arial" w:eastAsia="Calibri" w:hAnsi="Arial" w:cs="Arial"/>
          <w:sz w:val="20"/>
          <w:szCs w:val="20"/>
        </w:rPr>
        <w:t>potwierdzające okoliczności, o których mowa w art. 57 ustawy PZP, które Zamawiający posiada lub może je uzyskać za pomocą bezpłatnych i ogólnodostępnych baz danych:</w:t>
      </w:r>
    </w:p>
    <w:p w14:paraId="0CAF9BD5" w14:textId="77777777" w:rsidR="00A05080" w:rsidRPr="0078665F" w:rsidRDefault="00A05080" w:rsidP="00A05080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>1)……………………….</w:t>
      </w:r>
    </w:p>
    <w:p w14:paraId="47F9E5FD" w14:textId="77777777" w:rsidR="00A05080" w:rsidRPr="0078665F" w:rsidRDefault="00A05080" w:rsidP="00A05080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>2)………………………</w:t>
      </w:r>
    </w:p>
    <w:p w14:paraId="58F8E9CF" w14:textId="77777777" w:rsidR="00A05080" w:rsidRPr="0078665F" w:rsidRDefault="00A05080" w:rsidP="00A05080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>3)……………………….</w:t>
      </w:r>
    </w:p>
    <w:p w14:paraId="602E8E4D" w14:textId="061F59D8" w:rsidR="00A05080" w:rsidRPr="00CF13F2" w:rsidRDefault="00A05080" w:rsidP="00A05080">
      <w:pPr>
        <w:autoSpaceDE w:val="0"/>
        <w:autoSpaceDN w:val="0"/>
        <w:adjustRightInd w:val="0"/>
        <w:ind w:left="426"/>
        <w:rPr>
          <w:rFonts w:ascii="Arial" w:hAnsi="Arial" w:cs="Arial"/>
          <w:i/>
          <w:sz w:val="16"/>
          <w:szCs w:val="16"/>
        </w:rPr>
      </w:pPr>
      <w:r w:rsidRPr="00CF13F2">
        <w:rPr>
          <w:rFonts w:ascii="Arial" w:hAnsi="Arial" w:cs="Arial"/>
          <w:i/>
          <w:sz w:val="16"/>
          <w:szCs w:val="16"/>
        </w:rPr>
        <w:t>W przypadku wskazania przez Wykonawcę oświadczeń lub dokumentów będących w posiadaniu Zamawiającego (np. z innych postępowań) należy podać numer referencyjny tego postępowania lub inną jednoznaczną informację pozwalającą zidentyfikować taki dokument/oś</w:t>
      </w:r>
      <w:r w:rsidR="009C0E5D">
        <w:rPr>
          <w:rFonts w:ascii="Arial" w:hAnsi="Arial" w:cs="Arial"/>
          <w:i/>
          <w:sz w:val="16"/>
          <w:szCs w:val="16"/>
        </w:rPr>
        <w:t>w</w:t>
      </w:r>
      <w:r w:rsidRPr="00CF13F2">
        <w:rPr>
          <w:rFonts w:ascii="Arial" w:hAnsi="Arial" w:cs="Arial"/>
          <w:i/>
          <w:sz w:val="16"/>
          <w:szCs w:val="16"/>
        </w:rPr>
        <w:t>.</w:t>
      </w:r>
    </w:p>
    <w:p w14:paraId="75161396" w14:textId="5B718875" w:rsidR="00A05080" w:rsidRPr="000031A0" w:rsidRDefault="009C0E5D" w:rsidP="00FD0DDD">
      <w:pPr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9</w:t>
      </w:r>
      <w:r w:rsidR="00A05080" w:rsidRPr="000031A0">
        <w:rPr>
          <w:rFonts w:ascii="Arial" w:hAnsi="Arial" w:cs="Arial"/>
          <w:sz w:val="20"/>
          <w:szCs w:val="20"/>
        </w:rPr>
        <w:t>.</w:t>
      </w:r>
      <w:r w:rsidR="00A05080" w:rsidRPr="000031A0">
        <w:rPr>
          <w:rFonts w:ascii="Arial" w:eastAsia="Calibri" w:hAnsi="Arial" w:cs="Arial"/>
          <w:sz w:val="20"/>
          <w:szCs w:val="20"/>
          <w:lang w:eastAsia="en-US"/>
        </w:rPr>
        <w:t xml:space="preserve"> Przedmiot zamówienia zamierzamy wykonać sami bez udziału podwykonawców/ z udziałem podwykonawców* </w:t>
      </w:r>
    </w:p>
    <w:p w14:paraId="6AFA45BE" w14:textId="77777777" w:rsidR="00A05080" w:rsidRPr="000031A0" w:rsidRDefault="00A05080" w:rsidP="008D1A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031A0">
        <w:rPr>
          <w:rFonts w:ascii="Arial" w:eastAsia="Calibri" w:hAnsi="Arial" w:cs="Arial"/>
          <w:sz w:val="16"/>
          <w:szCs w:val="16"/>
          <w:lang w:eastAsia="en-US"/>
        </w:rPr>
        <w:t xml:space="preserve">       </w:t>
      </w:r>
      <w:r w:rsidRPr="000031A0">
        <w:rPr>
          <w:rFonts w:ascii="Arial" w:eastAsia="Calibri" w:hAnsi="Arial" w:cs="Arial"/>
          <w:b/>
          <w:i/>
          <w:sz w:val="16"/>
          <w:szCs w:val="16"/>
          <w:lang w:eastAsia="en-US"/>
        </w:rPr>
        <w:t>* niewłaściwe skreślić</w:t>
      </w:r>
    </w:p>
    <w:p w14:paraId="1E528BBA" w14:textId="77777777" w:rsidR="00A05080" w:rsidRPr="000031A0" w:rsidRDefault="00A05080" w:rsidP="008D1AC6">
      <w:pPr>
        <w:spacing w:after="120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0031A0">
        <w:rPr>
          <w:rFonts w:ascii="Arial" w:eastAsia="Calibri" w:hAnsi="Arial" w:cs="Arial"/>
          <w:sz w:val="20"/>
          <w:szCs w:val="20"/>
          <w:lang w:eastAsia="en-US"/>
        </w:rPr>
        <w:t xml:space="preserve">   Podwykonawcom zamierzamy powierzyć następującą cześć zamówienia (zakres prac):</w:t>
      </w:r>
    </w:p>
    <w:p w14:paraId="5FC7223B" w14:textId="77777777" w:rsidR="00A05080" w:rsidRPr="000031A0" w:rsidRDefault="00A05080" w:rsidP="008D1AC6">
      <w:pPr>
        <w:tabs>
          <w:tab w:val="left" w:pos="6825"/>
        </w:tabs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031A0">
        <w:rPr>
          <w:rFonts w:ascii="Arial" w:eastAsia="Calibri" w:hAnsi="Arial" w:cs="Arial"/>
          <w:sz w:val="20"/>
          <w:szCs w:val="20"/>
          <w:lang w:eastAsia="en-US"/>
        </w:rPr>
        <w:t>1) ……………………………………………, nazwa firmy podwykonawcy…………………</w:t>
      </w:r>
    </w:p>
    <w:p w14:paraId="75790C18" w14:textId="77777777" w:rsidR="00A05080" w:rsidRDefault="00A05080" w:rsidP="008D1AC6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031A0">
        <w:rPr>
          <w:rFonts w:ascii="Arial" w:eastAsia="Calibri" w:hAnsi="Arial" w:cs="Arial"/>
          <w:sz w:val="20"/>
          <w:szCs w:val="20"/>
          <w:lang w:eastAsia="en-US"/>
        </w:rPr>
        <w:t>2) ……………………………………………, nazwa firmy podwykonawcy…………………</w:t>
      </w:r>
    </w:p>
    <w:p w14:paraId="3FD1ECAE" w14:textId="77900DDE" w:rsidR="00F341F0" w:rsidRPr="00F341F0" w:rsidRDefault="009C0E5D" w:rsidP="00FD0DDD">
      <w:pPr>
        <w:widowControl w:val="0"/>
        <w:tabs>
          <w:tab w:val="left" w:pos="534"/>
        </w:tabs>
        <w:autoSpaceDE w:val="0"/>
        <w:autoSpaceDN w:val="0"/>
        <w:spacing w:after="0" w:line="240" w:lineRule="auto"/>
        <w:ind w:left="284" w:right="134" w:hanging="284"/>
        <w:jc w:val="both"/>
        <w:rPr>
          <w:rFonts w:ascii="Arial" w:hAnsi="Arial" w:cs="Arial"/>
          <w:color w:val="000009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10</w:t>
      </w:r>
      <w:r w:rsidR="00F341F0" w:rsidRPr="00F341F0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Oświadczam,</w:t>
      </w:r>
      <w:r w:rsidR="00F341F0" w:rsidRPr="00F341F0">
        <w:rPr>
          <w:rFonts w:ascii="Arial" w:hAnsi="Arial" w:cs="Arial"/>
          <w:color w:val="000009"/>
          <w:spacing w:val="-6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że</w:t>
      </w:r>
      <w:r w:rsidR="00F341F0" w:rsidRPr="00F341F0">
        <w:rPr>
          <w:rFonts w:ascii="Arial" w:hAnsi="Arial" w:cs="Arial"/>
          <w:color w:val="000009"/>
          <w:spacing w:val="-4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jestem</w:t>
      </w:r>
      <w:r w:rsidR="00F341F0" w:rsidRPr="00F341F0">
        <w:rPr>
          <w:rFonts w:ascii="Arial" w:hAnsi="Arial" w:cs="Arial"/>
          <w:color w:val="000009"/>
          <w:spacing w:val="-6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/</w:t>
      </w:r>
      <w:r w:rsidR="00F341F0" w:rsidRPr="00F341F0">
        <w:rPr>
          <w:rFonts w:ascii="Arial" w:hAnsi="Arial" w:cs="Arial"/>
          <w:color w:val="000009"/>
          <w:spacing w:val="-6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nie</w:t>
      </w:r>
      <w:r w:rsidR="00F341F0" w:rsidRPr="00F341F0">
        <w:rPr>
          <w:rFonts w:ascii="Arial" w:hAnsi="Arial" w:cs="Arial"/>
          <w:color w:val="000009"/>
          <w:spacing w:val="-4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jestem</w:t>
      </w:r>
      <w:r w:rsidR="00F341F0" w:rsidRPr="00F341F0">
        <w:rPr>
          <w:rFonts w:ascii="Arial" w:hAnsi="Arial" w:cs="Arial"/>
          <w:color w:val="000009"/>
          <w:spacing w:val="-5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mikroprzedsiębiorstwem,</w:t>
      </w:r>
      <w:r w:rsidR="00F341F0" w:rsidRPr="00F341F0">
        <w:rPr>
          <w:rFonts w:ascii="Arial" w:hAnsi="Arial" w:cs="Arial"/>
          <w:color w:val="000009"/>
          <w:spacing w:val="-5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małym</w:t>
      </w:r>
      <w:r w:rsidR="00F341F0" w:rsidRPr="00F341F0">
        <w:rPr>
          <w:rFonts w:ascii="Arial" w:hAnsi="Arial" w:cs="Arial"/>
          <w:color w:val="000009"/>
          <w:spacing w:val="-6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lub</w:t>
      </w:r>
      <w:r w:rsidR="00F341F0" w:rsidRPr="00F341F0">
        <w:rPr>
          <w:rFonts w:ascii="Arial" w:hAnsi="Arial" w:cs="Arial"/>
          <w:color w:val="000009"/>
          <w:spacing w:val="-5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średnim</w:t>
      </w:r>
      <w:r w:rsidR="00F341F0" w:rsidRPr="00F341F0">
        <w:rPr>
          <w:rFonts w:ascii="Arial" w:hAnsi="Arial" w:cs="Arial"/>
          <w:color w:val="000009"/>
          <w:spacing w:val="-6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przedsiębiorstwem zgodnie z definicją zawartą w zaleceniu Komisji z dn. 6 maja 2003 r. dotyczącym definicji przedsiębiorstw mikro, małych i średnich (Dz. Urz. UE nr 2003/361/WE). W przypadku zaznaczenia powyżej odpowiedzi twierdzącej, należy poniżej zaznaczyć krzyżykiem odpowiedni</w:t>
      </w:r>
      <w:r w:rsidR="00F341F0" w:rsidRPr="00F341F0">
        <w:rPr>
          <w:rFonts w:ascii="Arial" w:hAnsi="Arial" w:cs="Arial"/>
          <w:color w:val="000009"/>
          <w:spacing w:val="-10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kwadrat:</w:t>
      </w:r>
    </w:p>
    <w:p w14:paraId="7371A1B4" w14:textId="77777777" w:rsidR="00F341F0" w:rsidRPr="00F341F0" w:rsidRDefault="00F341F0" w:rsidP="00F341F0">
      <w:pPr>
        <w:spacing w:before="1"/>
        <w:ind w:left="683"/>
        <w:jc w:val="both"/>
        <w:rPr>
          <w:rFonts w:ascii="Arial" w:hAnsi="Arial" w:cs="Arial"/>
          <w:sz w:val="20"/>
          <w:szCs w:val="20"/>
        </w:rPr>
      </w:pPr>
      <w:r w:rsidRPr="00F341F0">
        <w:rPr>
          <w:rFonts w:ascii="Arial" w:hAnsi="Arial" w:cs="Arial"/>
          <w:color w:val="000009"/>
          <w:sz w:val="20"/>
          <w:szCs w:val="20"/>
        </w:rPr>
        <w:t>□ mikroprzedsiębiorstwo □ małe przedsiębiorstwo □ średnie przedsiębiorstwo</w:t>
      </w:r>
    </w:p>
    <w:p w14:paraId="69557611" w14:textId="078F8B58" w:rsidR="00A05080" w:rsidRPr="00EC1D71" w:rsidRDefault="009C0E5D" w:rsidP="00FD0DDD">
      <w:pPr>
        <w:tabs>
          <w:tab w:val="left" w:pos="395"/>
        </w:tabs>
        <w:ind w:left="284" w:right="120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A05080" w:rsidRPr="00CF13F2">
        <w:rPr>
          <w:rFonts w:ascii="Arial" w:hAnsi="Arial" w:cs="Arial"/>
          <w:sz w:val="20"/>
          <w:szCs w:val="20"/>
        </w:rPr>
        <w:t xml:space="preserve">. </w:t>
      </w:r>
      <w:r w:rsidR="008D1AC6">
        <w:rPr>
          <w:rFonts w:ascii="Arial" w:eastAsia="Calibri" w:hAnsi="Arial" w:cs="Arial"/>
          <w:sz w:val="20"/>
          <w:szCs w:val="20"/>
        </w:rPr>
        <w:t>W</w:t>
      </w:r>
      <w:r w:rsidR="00A05080" w:rsidRPr="00CF13F2">
        <w:rPr>
          <w:rFonts w:ascii="Arial" w:eastAsia="Calibri" w:hAnsi="Arial" w:cs="Arial"/>
          <w:sz w:val="20"/>
          <w:szCs w:val="20"/>
        </w:rPr>
        <w:t>ypełniłem obowiązki informacyjne przewidziane w art. 13 lub art. 14 RODO</w:t>
      </w:r>
      <w:r w:rsidR="00A05080" w:rsidRPr="00CF13F2">
        <w:rPr>
          <w:rFonts w:ascii="Arial" w:eastAsia="Calibri" w:hAnsi="Arial" w:cs="Arial"/>
          <w:sz w:val="20"/>
          <w:szCs w:val="20"/>
          <w:vertAlign w:val="superscript"/>
        </w:rPr>
        <w:t>1)</w:t>
      </w:r>
      <w:r w:rsidR="00A05080" w:rsidRPr="00CF13F2">
        <w:rPr>
          <w:rFonts w:ascii="Arial" w:eastAsia="Calibri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postępowaniu.)**</w:t>
      </w:r>
    </w:p>
    <w:p w14:paraId="0E9F57CD" w14:textId="77777777" w:rsidR="00A05080" w:rsidRPr="00CF13F2" w:rsidRDefault="00A05080" w:rsidP="0061019B">
      <w:pPr>
        <w:numPr>
          <w:ilvl w:val="0"/>
          <w:numId w:val="28"/>
        </w:numPr>
        <w:tabs>
          <w:tab w:val="left" w:pos="156"/>
        </w:tabs>
        <w:spacing w:after="0"/>
        <w:ind w:left="22" w:right="120" w:hanging="10"/>
        <w:jc w:val="both"/>
        <w:rPr>
          <w:rFonts w:ascii="Arial" w:eastAsia="Calibri" w:hAnsi="Arial" w:cs="Arial"/>
          <w:i/>
          <w:sz w:val="16"/>
          <w:szCs w:val="16"/>
          <w:vertAlign w:val="superscript"/>
        </w:rPr>
      </w:pPr>
      <w:r w:rsidRPr="00CF13F2">
        <w:rPr>
          <w:rFonts w:ascii="Arial" w:eastAsia="Calibri" w:hAnsi="Arial" w:cs="Arial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1F7FCFC" w14:textId="77777777" w:rsidR="00A05080" w:rsidRPr="00EC1D71" w:rsidRDefault="00A05080" w:rsidP="0061019B">
      <w:pPr>
        <w:numPr>
          <w:ilvl w:val="1"/>
          <w:numId w:val="28"/>
        </w:numPr>
        <w:tabs>
          <w:tab w:val="left" w:pos="284"/>
        </w:tabs>
        <w:spacing w:after="0"/>
        <w:ind w:right="480"/>
        <w:jc w:val="both"/>
        <w:rPr>
          <w:rFonts w:eastAsia="Calibri"/>
          <w:i/>
          <w:sz w:val="16"/>
          <w:szCs w:val="16"/>
        </w:rPr>
      </w:pPr>
      <w:r w:rsidRPr="005E1F87">
        <w:rPr>
          <w:rFonts w:ascii="Arial" w:hAnsi="Arial" w:cs="Arial"/>
          <w:sz w:val="16"/>
          <w:szCs w:val="16"/>
        </w:rPr>
        <w:t xml:space="preserve"> </w:t>
      </w:r>
      <w:r w:rsidRPr="005E1F87">
        <w:rPr>
          <w:rFonts w:ascii="Arial" w:eastAsia="Calibri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1B11B26" w14:textId="4BDDCBA0" w:rsidR="00A05080" w:rsidRPr="0078665F" w:rsidRDefault="00A05080" w:rsidP="00A05080">
      <w:pPr>
        <w:ind w:left="-142" w:hanging="284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 xml:space="preserve">       </w:t>
      </w:r>
      <w:r w:rsidR="009C0E5D">
        <w:rPr>
          <w:rFonts w:ascii="Arial" w:hAnsi="Arial" w:cs="Arial"/>
          <w:sz w:val="20"/>
          <w:szCs w:val="20"/>
        </w:rPr>
        <w:t>12</w:t>
      </w:r>
      <w:r w:rsidRPr="0078665F">
        <w:rPr>
          <w:rFonts w:ascii="Arial" w:hAnsi="Arial" w:cs="Arial"/>
          <w:sz w:val="20"/>
          <w:szCs w:val="20"/>
        </w:rPr>
        <w:t xml:space="preserve">. Osobą upoważnioną do kontaktów z </w:t>
      </w:r>
      <w:r w:rsidRPr="0078665F">
        <w:rPr>
          <w:rFonts w:ascii="Arial" w:hAnsi="Arial" w:cs="Arial"/>
          <w:b/>
          <w:sz w:val="20"/>
          <w:szCs w:val="20"/>
        </w:rPr>
        <w:t>Zamawiającym</w:t>
      </w:r>
      <w:r w:rsidRPr="0078665F">
        <w:rPr>
          <w:rFonts w:ascii="Arial" w:hAnsi="Arial" w:cs="Arial"/>
          <w:sz w:val="20"/>
          <w:szCs w:val="20"/>
        </w:rPr>
        <w:t xml:space="preserve"> w przedmiotowej sprawie jest:</w:t>
      </w:r>
    </w:p>
    <w:p w14:paraId="326B6536" w14:textId="77777777" w:rsidR="00A05080" w:rsidRPr="0078665F" w:rsidRDefault="00A05080" w:rsidP="0048796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 xml:space="preserve">       ...........................................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78665F">
        <w:rPr>
          <w:rFonts w:ascii="Arial" w:hAnsi="Arial" w:cs="Arial"/>
          <w:sz w:val="20"/>
          <w:szCs w:val="20"/>
        </w:rPr>
        <w:t xml:space="preserve"> tel. ..........</w:t>
      </w:r>
      <w:r>
        <w:rPr>
          <w:rFonts w:ascii="Arial" w:hAnsi="Arial" w:cs="Arial"/>
          <w:sz w:val="20"/>
          <w:szCs w:val="20"/>
        </w:rPr>
        <w:t>.......................... e-m</w:t>
      </w:r>
      <w:r w:rsidR="00EC1D7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il:…………….</w:t>
      </w:r>
    </w:p>
    <w:p w14:paraId="5D168B60" w14:textId="76DA8CEF" w:rsidR="00A05080" w:rsidRPr="0078665F" w:rsidRDefault="009C0E5D" w:rsidP="00A05080">
      <w:pPr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13</w:t>
      </w:r>
      <w:r w:rsidR="00A05080" w:rsidRPr="0078665F">
        <w:rPr>
          <w:rFonts w:ascii="Arial" w:hAnsi="Arial" w:cs="Arial"/>
          <w:sz w:val="20"/>
          <w:szCs w:val="20"/>
        </w:rPr>
        <w:t>. W przypadku wyboru naszej oferty, osobami upoważnionymi do podpisania umowy są:</w:t>
      </w:r>
    </w:p>
    <w:p w14:paraId="44EDDC02" w14:textId="77777777" w:rsidR="00A05080" w:rsidRPr="0078665F" w:rsidRDefault="00A05080" w:rsidP="00E633C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 xml:space="preserve">1. ...........................................................................   </w:t>
      </w:r>
    </w:p>
    <w:p w14:paraId="741E1569" w14:textId="77777777" w:rsidR="00A05080" w:rsidRDefault="00A05080" w:rsidP="00E633C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>2. ...............................................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</w:t>
      </w:r>
    </w:p>
    <w:p w14:paraId="34D9C619" w14:textId="2E34142C" w:rsidR="00A05080" w:rsidRPr="0078665F" w:rsidRDefault="009C0E5D" w:rsidP="00E633C5">
      <w:pPr>
        <w:pStyle w:val="Bezodstpw"/>
        <w:spacing w:line="276" w:lineRule="auto"/>
        <w:ind w:left="284" w:hanging="36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14</w:t>
      </w:r>
      <w:r w:rsidR="00A05080">
        <w:rPr>
          <w:rFonts w:ascii="Arial" w:hAnsi="Arial" w:cs="Arial"/>
          <w:sz w:val="20"/>
          <w:szCs w:val="20"/>
        </w:rPr>
        <w:t xml:space="preserve">. </w:t>
      </w:r>
      <w:r w:rsidR="00A05080">
        <w:rPr>
          <w:rFonts w:ascii="Arial" w:eastAsia="Times New Roman" w:hAnsi="Arial" w:cs="Arial"/>
          <w:sz w:val="20"/>
          <w:szCs w:val="20"/>
          <w:lang w:eastAsia="pl-PL"/>
        </w:rPr>
        <w:t>Jestem świadomy</w:t>
      </w:r>
      <w:r w:rsidR="00A05080" w:rsidRPr="00BD06D1">
        <w:rPr>
          <w:rFonts w:ascii="Arial" w:eastAsia="Times New Roman" w:hAnsi="Arial" w:cs="Arial"/>
          <w:sz w:val="20"/>
          <w:szCs w:val="20"/>
          <w:lang w:eastAsia="pl-PL"/>
        </w:rPr>
        <w:t xml:space="preserve"> odpowiedzialności karnej związanej ze składaniem fałszywych oświadczeń</w:t>
      </w:r>
      <w:r w:rsidR="00F341F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E670E1B" w14:textId="77777777" w:rsidR="00E633C5" w:rsidRDefault="00A05080" w:rsidP="00A050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78665F">
        <w:rPr>
          <w:rFonts w:ascii="Arial" w:hAnsi="Arial" w:cs="Arial"/>
          <w:sz w:val="20"/>
          <w:szCs w:val="20"/>
        </w:rPr>
        <w:t xml:space="preserve">   </w:t>
      </w:r>
    </w:p>
    <w:p w14:paraId="21918FB1" w14:textId="37597840" w:rsidR="00A05080" w:rsidRPr="0078665F" w:rsidRDefault="00A05080" w:rsidP="00E633C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 xml:space="preserve">………………………………………                                                   </w:t>
      </w:r>
      <w:r>
        <w:rPr>
          <w:rFonts w:ascii="Arial" w:hAnsi="Arial" w:cs="Arial"/>
          <w:sz w:val="20"/>
          <w:szCs w:val="20"/>
        </w:rPr>
        <w:t xml:space="preserve"> …………………………</w:t>
      </w:r>
    </w:p>
    <w:p w14:paraId="68422E46" w14:textId="77777777" w:rsidR="00A05080" w:rsidRPr="0078665F" w:rsidRDefault="00A05080" w:rsidP="00E633C5">
      <w:pPr>
        <w:pStyle w:val="Bezodstpw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BD06D1">
        <w:rPr>
          <w:rFonts w:ascii="Arial" w:hAnsi="Arial" w:cs="Arial"/>
          <w:sz w:val="16"/>
          <w:szCs w:val="16"/>
        </w:rPr>
        <w:t xml:space="preserve">/miejscowość, data/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</w:t>
      </w:r>
      <w:r>
        <w:rPr>
          <w:rFonts w:ascii="Arial" w:hAnsi="Arial" w:cs="Arial"/>
          <w:i/>
          <w:sz w:val="16"/>
          <w:szCs w:val="16"/>
          <w:lang w:eastAsia="pl-PL"/>
        </w:rPr>
        <w:t xml:space="preserve">Podpis osób uprawnionych do </w:t>
      </w:r>
      <w:r w:rsidRPr="0078665F">
        <w:rPr>
          <w:rFonts w:ascii="Arial" w:hAnsi="Arial" w:cs="Arial"/>
          <w:i/>
          <w:sz w:val="16"/>
          <w:szCs w:val="16"/>
          <w:lang w:eastAsia="pl-PL"/>
        </w:rPr>
        <w:t>składania</w:t>
      </w:r>
    </w:p>
    <w:p w14:paraId="4DF61D61" w14:textId="77777777" w:rsidR="00A05080" w:rsidRDefault="00A05080" w:rsidP="00A05080">
      <w:pPr>
        <w:pStyle w:val="Bezodstpw"/>
        <w:spacing w:line="276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  <w:r>
        <w:rPr>
          <w:rFonts w:ascii="Arial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</w:t>
      </w:r>
      <w:r w:rsidRPr="0078665F">
        <w:rPr>
          <w:rFonts w:ascii="Arial" w:hAnsi="Arial" w:cs="Arial"/>
          <w:i/>
          <w:sz w:val="16"/>
          <w:szCs w:val="16"/>
          <w:lang w:eastAsia="pl-PL"/>
        </w:rPr>
        <w:t>oświadczeń woli w imieniu wykonawcy</w:t>
      </w:r>
    </w:p>
    <w:p w14:paraId="08C3241A" w14:textId="1AD64D69" w:rsidR="00DE21F8" w:rsidRDefault="00E633C5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>ZAŁĄCZNIK NR 3</w:t>
      </w:r>
      <w:r w:rsidR="00F30152">
        <w:rPr>
          <w:rFonts w:ascii="Arial" w:eastAsia="Calibri" w:hAnsi="Arial" w:cs="Arial"/>
          <w:sz w:val="20"/>
          <w:szCs w:val="20"/>
        </w:rPr>
        <w:t xml:space="preserve"> DO SWZ</w:t>
      </w:r>
    </w:p>
    <w:p w14:paraId="4AC16A88" w14:textId="77777777" w:rsidR="00387AB9" w:rsidRPr="00CC0946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Wykonawca:</w:t>
      </w:r>
    </w:p>
    <w:p w14:paraId="7920BD8B" w14:textId="77777777" w:rsidR="00387AB9" w:rsidRPr="00CC0946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14:paraId="78146B0A" w14:textId="77777777" w:rsidR="00387AB9" w:rsidRPr="00CC0946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14:paraId="425B4DE7" w14:textId="77777777" w:rsidR="00387AB9" w:rsidRPr="00CC0946" w:rsidRDefault="00387AB9" w:rsidP="00387AB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14:paraId="43C866B7" w14:textId="5440C682" w:rsidR="00387AB9" w:rsidRPr="00387AB9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387AB9">
        <w:rPr>
          <w:rFonts w:ascii="Times New Roman" w:eastAsia="Times New Roman" w:hAnsi="Times New Roman" w:cs="Times New Roman"/>
          <w:bCs/>
          <w:sz w:val="18"/>
          <w:szCs w:val="18"/>
        </w:rPr>
        <w:t xml:space="preserve">(pełna nazwa/firma, adres, w zależności od podmiotu: NIP/PESEL,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nr </w:t>
      </w:r>
      <w:r w:rsidRPr="00387AB9">
        <w:rPr>
          <w:rFonts w:ascii="Times New Roman" w:eastAsia="Times New Roman" w:hAnsi="Times New Roman" w:cs="Times New Roman"/>
          <w:bCs/>
          <w:sz w:val="18"/>
          <w:szCs w:val="18"/>
        </w:rPr>
        <w:t>KRS/CEiDG)</w:t>
      </w:r>
    </w:p>
    <w:p w14:paraId="7A19657A" w14:textId="77777777" w:rsidR="00387AB9" w:rsidRPr="00CC0946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Reprezentowany przez:</w:t>
      </w:r>
    </w:p>
    <w:p w14:paraId="3B56E1D9" w14:textId="77777777" w:rsidR="00387AB9" w:rsidRPr="00CC0946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14:paraId="0F23044C" w14:textId="77777777" w:rsidR="00387AB9" w:rsidRPr="00CC0946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14:paraId="4D688F81" w14:textId="77777777" w:rsidR="00387AB9" w:rsidRPr="00CC0946" w:rsidRDefault="00387AB9" w:rsidP="00387AB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14:paraId="3F563509" w14:textId="77777777" w:rsidR="00387AB9" w:rsidRPr="00387AB9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387AB9">
        <w:rPr>
          <w:rFonts w:ascii="Times New Roman" w:eastAsia="Times New Roman" w:hAnsi="Times New Roman" w:cs="Times New Roman"/>
          <w:bCs/>
          <w:sz w:val="18"/>
          <w:szCs w:val="18"/>
        </w:rPr>
        <w:t>(imię nazwisko, stanowisko/podstawa do reprezentacji)</w:t>
      </w:r>
    </w:p>
    <w:p w14:paraId="67D512AC" w14:textId="77777777" w:rsidR="00387AB9" w:rsidRPr="00FC01B5" w:rsidRDefault="00387AB9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414CB503" w14:textId="77777777" w:rsidR="00DE21F8" w:rsidRDefault="00DE21F8" w:rsidP="00DE21F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6C91D71" w14:textId="77777777" w:rsidR="00DE21F8" w:rsidRPr="00D9586F" w:rsidRDefault="00DE21F8" w:rsidP="00DE21F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5C7B3A5C" w14:textId="77777777" w:rsidR="00DE21F8" w:rsidRPr="00D9586F" w:rsidRDefault="00DE21F8" w:rsidP="00DE21F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E7AD21B" w14:textId="77777777" w:rsidR="00DE21F8" w:rsidRPr="00A22DCF" w:rsidRDefault="00DE21F8" w:rsidP="00DE21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Pzp </w:t>
      </w:r>
    </w:p>
    <w:p w14:paraId="48DB4B39" w14:textId="77777777" w:rsidR="00DE21F8" w:rsidRPr="00262D61" w:rsidRDefault="00DE21F8" w:rsidP="00DE21F8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1FE19576" w14:textId="0563D257" w:rsidR="00DE21F8" w:rsidRDefault="00DE21F8" w:rsidP="00DE21F8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 </w:t>
      </w:r>
      <w:r w:rsidRPr="001A6F2F">
        <w:rPr>
          <w:rFonts w:ascii="Arial" w:hAnsi="Arial" w:cs="Arial"/>
          <w:b/>
          <w:sz w:val="21"/>
          <w:szCs w:val="21"/>
        </w:rPr>
        <w:t>„</w:t>
      </w:r>
      <w:r w:rsidR="00E633C5" w:rsidRPr="00E633C5">
        <w:rPr>
          <w:rFonts w:ascii="Arial" w:hAnsi="Arial" w:cs="Arial"/>
          <w:b/>
          <w:i/>
          <w:sz w:val="21"/>
          <w:szCs w:val="21"/>
        </w:rPr>
        <w:t>Malowanie konstrukcji stalowej wind dla osób z niepełnosprawnościami oraz wymiana płytek w podszybiach</w:t>
      </w:r>
      <w:r w:rsidRPr="00E633C5">
        <w:rPr>
          <w:rFonts w:ascii="Arial" w:hAnsi="Arial" w:cs="Arial"/>
          <w:b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 xml:space="preserve"> </w:t>
      </w:r>
      <w:r w:rsidR="00387AB9">
        <w:rPr>
          <w:rFonts w:ascii="Arial" w:hAnsi="Arial" w:cs="Arial"/>
          <w:b/>
          <w:sz w:val="21"/>
          <w:szCs w:val="21"/>
        </w:rPr>
        <w:t>– nr ref. ADP.2301.</w:t>
      </w:r>
      <w:r w:rsidR="00E633C5">
        <w:rPr>
          <w:rFonts w:ascii="Arial" w:hAnsi="Arial" w:cs="Arial"/>
          <w:b/>
          <w:sz w:val="21"/>
          <w:szCs w:val="21"/>
        </w:rPr>
        <w:t>83</w:t>
      </w:r>
      <w:r w:rsidRPr="001A6F2F">
        <w:rPr>
          <w:rFonts w:ascii="Arial" w:hAnsi="Arial" w:cs="Arial"/>
          <w:b/>
          <w:sz w:val="21"/>
          <w:szCs w:val="21"/>
        </w:rPr>
        <w:t>.2022</w:t>
      </w:r>
      <w:r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Uniwersytet Jana Kochanowskiego w Kielcach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C2F9BD9" w14:textId="77777777" w:rsidR="00DE21F8" w:rsidRDefault="00DE21F8" w:rsidP="00DE21F8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97A8E5A" w14:textId="77777777" w:rsidR="00DE21F8" w:rsidRPr="001448FB" w:rsidRDefault="00DE21F8" w:rsidP="00DE21F8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DB3E737" w14:textId="77777777" w:rsidR="00DE21F8" w:rsidRDefault="00DE21F8" w:rsidP="00DE21F8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9B9FE9F" w14:textId="77777777" w:rsidR="00DE21F8" w:rsidRDefault="00DE21F8" w:rsidP="00DE21F8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1F6A0B35" w14:textId="77777777" w:rsidR="00DE21F8" w:rsidRPr="00CC3A89" w:rsidRDefault="00DE21F8" w:rsidP="00DE21F8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C3A8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C3A89">
        <w:rPr>
          <w:rFonts w:ascii="Arial" w:hAnsi="Arial" w:cs="Arial"/>
          <w:sz w:val="21"/>
          <w:szCs w:val="21"/>
        </w:rPr>
        <w:br/>
        <w:t xml:space="preserve">art. 109 ust. 1 </w:t>
      </w:r>
      <w:r w:rsidRPr="00CC3A89">
        <w:rPr>
          <w:rFonts w:ascii="Arial" w:hAnsi="Arial" w:cs="Arial"/>
          <w:sz w:val="20"/>
          <w:szCs w:val="20"/>
        </w:rPr>
        <w:t xml:space="preserve">pkt. 4, 5, 7 </w:t>
      </w:r>
      <w:r w:rsidRPr="00CC3A89">
        <w:rPr>
          <w:rFonts w:ascii="Arial" w:hAnsi="Arial" w:cs="Arial"/>
          <w:sz w:val="21"/>
          <w:szCs w:val="21"/>
        </w:rPr>
        <w:t>ustawy Pzp</w:t>
      </w:r>
      <w:r w:rsidRPr="00CC3A89">
        <w:rPr>
          <w:rFonts w:ascii="Arial" w:hAnsi="Arial" w:cs="Arial"/>
          <w:sz w:val="16"/>
          <w:szCs w:val="16"/>
        </w:rPr>
        <w:t>.</w:t>
      </w:r>
    </w:p>
    <w:p w14:paraId="423CA3E1" w14:textId="77777777" w:rsidR="00DE21F8" w:rsidRPr="00272C31" w:rsidRDefault="00DE21F8" w:rsidP="00DE21F8">
      <w:pPr>
        <w:pStyle w:val="Akapitzlist"/>
        <w:numPr>
          <w:ilvl w:val="0"/>
          <w:numId w:val="45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  <w:r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2B67CE59" w14:textId="77777777" w:rsidR="00DE21F8" w:rsidRPr="00DD59F0" w:rsidRDefault="00DE21F8" w:rsidP="00DE21F8">
      <w:pPr>
        <w:pStyle w:val="NormalnyWeb"/>
        <w:numPr>
          <w:ilvl w:val="0"/>
          <w:numId w:val="45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4863FD7B" w14:textId="77777777" w:rsidR="00DE21F8" w:rsidRPr="00E31C06" w:rsidRDefault="00DE21F8" w:rsidP="00DE21F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3F0026A9" w14:textId="77777777" w:rsidR="00DE21F8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3D7E61C" w14:textId="77777777" w:rsidR="00DE21F8" w:rsidRPr="00706D8B" w:rsidRDefault="00DE21F8" w:rsidP="00DE21F8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8617F20" w14:textId="77777777" w:rsidR="005A139E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</w:t>
      </w:r>
      <w:r w:rsidR="005A139E">
        <w:rPr>
          <w:rFonts w:ascii="Arial" w:hAnsi="Arial" w:cs="Arial"/>
          <w:sz w:val="21"/>
          <w:szCs w:val="21"/>
        </w:rPr>
        <w:t>Rozdziale VIII SWZ.</w:t>
      </w:r>
    </w:p>
    <w:p w14:paraId="0CA362F1" w14:textId="5500ED97" w:rsidR="00DE21F8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731775D0" w14:textId="77777777" w:rsidR="00DE21F8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60FAA97" w14:textId="77777777" w:rsidR="00DE21F8" w:rsidRPr="00E24AD0" w:rsidRDefault="00DE21F8" w:rsidP="00DE21F8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36638F2B" w14:textId="7B58C1F0" w:rsidR="005A139E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 w:rsidR="005A139E">
        <w:rPr>
          <w:rFonts w:ascii="Arial" w:hAnsi="Arial" w:cs="Arial"/>
          <w:sz w:val="21"/>
          <w:szCs w:val="21"/>
        </w:rPr>
        <w:t xml:space="preserve">Rozdziale VIII SWZ. </w:t>
      </w:r>
      <w:bookmarkEnd w:id="1"/>
    </w:p>
    <w:p w14:paraId="021050A1" w14:textId="33771B22" w:rsidR="00DE21F8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46F1E7EF" w14:textId="77777777" w:rsidR="00DE21F8" w:rsidRPr="00CF09B7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495BA58D" w14:textId="77777777" w:rsidR="00DE21F8" w:rsidRDefault="00DE21F8" w:rsidP="00DE21F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C9ABE5C" w14:textId="77777777" w:rsidR="005A139E" w:rsidRPr="004D7E48" w:rsidRDefault="005A139E" w:rsidP="00DE21F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BEAE804" w14:textId="77777777" w:rsidR="00DE21F8" w:rsidRPr="00B15FD3" w:rsidRDefault="00DE21F8" w:rsidP="00DE21F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UDOSTĘPNIAJĄCYCH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DD3BA77" w14:textId="50B3686E" w:rsidR="00DE21F8" w:rsidRDefault="00DE21F8" w:rsidP="00DE21F8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5A139E">
        <w:rPr>
          <w:rFonts w:ascii="Arial" w:hAnsi="Arial" w:cs="Arial"/>
          <w:sz w:val="21"/>
          <w:szCs w:val="21"/>
        </w:rPr>
        <w:t xml:space="preserve"> Rozdziale VIII SWZ</w:t>
      </w:r>
      <w:r w:rsidRPr="00A22DCF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1EA55F58" w14:textId="77777777" w:rsidR="00DE21F8" w:rsidRPr="00DE447D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lastRenderedPageBreak/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49476CF7" w14:textId="77777777" w:rsidR="00DE21F8" w:rsidRPr="00190D6E" w:rsidRDefault="00DE21F8" w:rsidP="00DE21F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42C09D5" w14:textId="77777777" w:rsidR="00DE21F8" w:rsidRPr="001D3A19" w:rsidRDefault="00DE21F8" w:rsidP="00DE21F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88222DF" w14:textId="77777777" w:rsidR="00DE21F8" w:rsidRDefault="00DE21F8" w:rsidP="00DE21F8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73808D77" w14:textId="77777777" w:rsidR="00DE21F8" w:rsidRPr="002E0E61" w:rsidRDefault="00DE21F8" w:rsidP="00DE21F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5C000DF" w14:textId="77777777" w:rsidR="00DE21F8" w:rsidRPr="00AA336E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51EE4167" w14:textId="77777777" w:rsidR="00DE21F8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C4FF6D1" w14:textId="77777777" w:rsidR="00DE21F8" w:rsidRPr="00AA336E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2BC8711" w14:textId="77777777" w:rsidR="00DE21F8" w:rsidRPr="00A22DCF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5967A87" w14:textId="77777777" w:rsidR="00DE21F8" w:rsidRDefault="00DE21F8" w:rsidP="00DE21F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8E787B4" w14:textId="77777777" w:rsidR="00DE21F8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54DC534" w14:textId="77777777" w:rsidR="00DE21F8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933A4D" w14:textId="77777777" w:rsidR="00DE21F8" w:rsidRDefault="00DE21F8" w:rsidP="00DE21F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623070B7" w14:textId="77777777" w:rsidR="00DE21F8" w:rsidRDefault="00DE21F8" w:rsidP="00DE21F8">
      <w:pPr>
        <w:suppressAutoHyphens/>
        <w:spacing w:after="0" w:line="360" w:lineRule="auto"/>
        <w:ind w:left="2840" w:firstLine="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</w:t>
      </w:r>
    </w:p>
    <w:p w14:paraId="77610707" w14:textId="77777777" w:rsidR="00DE21F8" w:rsidRPr="00E91292" w:rsidRDefault="00DE21F8" w:rsidP="00DE21F8">
      <w:pPr>
        <w:suppressAutoHyphens/>
        <w:spacing w:after="0" w:line="360" w:lineRule="auto"/>
        <w:ind w:left="2840" w:firstLine="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lub podpis osobisty </w:t>
      </w:r>
      <w:r w:rsidRPr="00E91292">
        <w:rPr>
          <w:rFonts w:ascii="Arial" w:hAnsi="Arial" w:cs="Arial"/>
          <w:i/>
          <w:sz w:val="16"/>
          <w:szCs w:val="16"/>
        </w:rPr>
        <w:t>upoważnionego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E91292">
        <w:rPr>
          <w:rFonts w:ascii="Arial" w:hAnsi="Arial" w:cs="Arial"/>
          <w:i/>
          <w:sz w:val="16"/>
          <w:szCs w:val="16"/>
        </w:rPr>
        <w:t>przedstawiciela Wykonawcy</w:t>
      </w:r>
    </w:p>
    <w:p w14:paraId="3C882401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4DDA1660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42993CD0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0BBECC89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31B9567F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2E381EDA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3A046D6F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56E705CD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77D67870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79D76143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56BB3BDA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67F4056A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1780B0F1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3F10C393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012BB6D2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051156A8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60577C9F" w14:textId="6D1F76AC" w:rsidR="00DE21F8" w:rsidRPr="00FC01B5" w:rsidRDefault="00E633C5" w:rsidP="00E633C5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  <w:r w:rsidRPr="00FC01B5">
        <w:rPr>
          <w:rFonts w:ascii="Arial" w:eastAsia="Calibri" w:hAnsi="Arial" w:cs="Arial"/>
          <w:sz w:val="20"/>
          <w:szCs w:val="20"/>
        </w:rPr>
        <w:lastRenderedPageBreak/>
        <w:t xml:space="preserve">ZAŁĄCZNIK NR 4 </w:t>
      </w:r>
      <w:r w:rsidR="00F30152">
        <w:rPr>
          <w:rFonts w:ascii="Arial" w:eastAsia="Calibri" w:hAnsi="Arial" w:cs="Arial"/>
          <w:sz w:val="20"/>
          <w:szCs w:val="20"/>
        </w:rPr>
        <w:t>DO SWZ</w:t>
      </w:r>
    </w:p>
    <w:p w14:paraId="1754BAF4" w14:textId="77777777" w:rsidR="00DE21F8" w:rsidRDefault="00DE21F8" w:rsidP="00DE21F8">
      <w:pPr>
        <w:ind w:right="259"/>
        <w:jc w:val="center"/>
        <w:rPr>
          <w:rFonts w:ascii="Arial" w:eastAsia="Arial" w:hAnsi="Arial" w:cs="Arial"/>
          <w:b/>
        </w:rPr>
      </w:pPr>
      <w:r w:rsidRPr="006B61AF">
        <w:rPr>
          <w:rFonts w:ascii="Arial" w:eastAsia="Arial" w:hAnsi="Arial" w:cs="Arial"/>
          <w:b/>
        </w:rPr>
        <w:t>ZOBOWIĄZANIE PODMIOTU TRZECIEGO</w:t>
      </w:r>
    </w:p>
    <w:p w14:paraId="2894D84B" w14:textId="77777777" w:rsidR="00DE21F8" w:rsidRPr="00963CB2" w:rsidRDefault="00DE21F8" w:rsidP="00DE21F8">
      <w:pPr>
        <w:ind w:right="259"/>
        <w:jc w:val="center"/>
        <w:rPr>
          <w:rFonts w:ascii="Arial" w:eastAsia="Arial" w:hAnsi="Arial" w:cs="Arial"/>
          <w:b/>
          <w:sz w:val="18"/>
          <w:szCs w:val="18"/>
        </w:rPr>
      </w:pPr>
      <w:r w:rsidRPr="006B61AF">
        <w:rPr>
          <w:rFonts w:ascii="Arial" w:eastAsia="Arial" w:hAnsi="Arial" w:cs="Arial"/>
          <w:b/>
          <w:i/>
          <w:sz w:val="18"/>
          <w:szCs w:val="18"/>
        </w:rPr>
        <w:t>(jeżeli dotyczy)</w:t>
      </w:r>
    </w:p>
    <w:p w14:paraId="713A6AD1" w14:textId="77777777" w:rsidR="00DE21F8" w:rsidRPr="006B61AF" w:rsidRDefault="00DE21F8" w:rsidP="00DE21F8">
      <w:pPr>
        <w:spacing w:after="0"/>
        <w:ind w:left="1"/>
        <w:jc w:val="both"/>
        <w:rPr>
          <w:rFonts w:ascii="Arial" w:hAnsi="Arial" w:cs="Arial"/>
        </w:rPr>
      </w:pPr>
      <w:r w:rsidRPr="006B61AF">
        <w:rPr>
          <w:rFonts w:ascii="Arial" w:hAnsi="Arial" w:cs="Arial"/>
          <w:b/>
        </w:rPr>
        <w:t xml:space="preserve">Oświadczam w imieniu </w:t>
      </w:r>
      <w:r w:rsidRPr="006B61AF">
        <w:rPr>
          <w:rFonts w:ascii="Arial" w:hAnsi="Arial" w:cs="Arial"/>
        </w:rPr>
        <w:t>.....................................................................................................</w:t>
      </w:r>
    </w:p>
    <w:p w14:paraId="6920CF41" w14:textId="77777777" w:rsidR="00DE21F8" w:rsidRPr="006B61AF" w:rsidRDefault="00DE21F8" w:rsidP="00DE21F8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8"/>
          <w:szCs w:val="18"/>
        </w:rPr>
        <w:t>(</w:t>
      </w:r>
      <w:r w:rsidRPr="006B61AF">
        <w:rPr>
          <w:rFonts w:ascii="Arial" w:hAnsi="Arial" w:cs="Arial"/>
          <w:i/>
          <w:sz w:val="18"/>
          <w:szCs w:val="18"/>
        </w:rPr>
        <w:t>nazwa Podmiotu na zasobach, którego Wykonawca polega</w:t>
      </w:r>
      <w:r>
        <w:rPr>
          <w:rFonts w:ascii="Arial" w:hAnsi="Arial" w:cs="Arial"/>
          <w:i/>
        </w:rPr>
        <w:t>)</w:t>
      </w:r>
    </w:p>
    <w:p w14:paraId="2ABBF011" w14:textId="77777777" w:rsidR="00DE21F8" w:rsidRPr="006B61AF" w:rsidRDefault="00DE21F8" w:rsidP="00DE21F8">
      <w:pPr>
        <w:spacing w:after="0"/>
        <w:ind w:left="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iż oddaję do dyspozycji Wykonawcy .........................................................................................</w:t>
      </w:r>
    </w:p>
    <w:p w14:paraId="06F594E5" w14:textId="77777777" w:rsidR="00DE21F8" w:rsidRPr="006B61AF" w:rsidRDefault="00DE21F8" w:rsidP="00DE21F8">
      <w:pPr>
        <w:spacing w:after="0"/>
        <w:ind w:left="432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(nazwa i adres Wykonawcy)</w:t>
      </w:r>
    </w:p>
    <w:p w14:paraId="165DCB11" w14:textId="4F652DEE" w:rsidR="00DE21F8" w:rsidRPr="00CC3A89" w:rsidRDefault="00DE21F8" w:rsidP="00E633C5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CC3A89">
        <w:rPr>
          <w:rFonts w:ascii="Arial" w:hAnsi="Arial" w:cs="Arial"/>
        </w:rPr>
        <w:t xml:space="preserve">realizującego zamówienie  pn.: </w:t>
      </w:r>
      <w:r w:rsidRPr="00E633C5">
        <w:rPr>
          <w:rFonts w:ascii="Arial" w:hAnsi="Arial" w:cs="Arial"/>
          <w:b/>
        </w:rPr>
        <w:t>„</w:t>
      </w:r>
      <w:r w:rsidR="00E633C5" w:rsidRPr="00E633C5">
        <w:rPr>
          <w:rFonts w:ascii="Arial" w:hAnsi="Arial" w:cs="Arial"/>
          <w:b/>
          <w:i/>
        </w:rPr>
        <w:t>Malowanie konstrukcji stalowej wind dla osób z niepełnosprawnościami oraz wymiana płytek w podszybiach</w:t>
      </w:r>
      <w:r w:rsidRPr="00E633C5">
        <w:rPr>
          <w:rFonts w:ascii="Arial" w:hAnsi="Arial" w:cs="Arial"/>
          <w:b/>
        </w:rPr>
        <w:t>”</w:t>
      </w:r>
      <w:r w:rsidRPr="00CC3A89">
        <w:rPr>
          <w:rFonts w:ascii="Arial" w:hAnsi="Arial" w:cs="Arial"/>
        </w:rPr>
        <w:t xml:space="preserve"> </w:t>
      </w:r>
      <w:r w:rsidRPr="00CC3A89">
        <w:rPr>
          <w:rFonts w:ascii="Arial" w:hAnsi="Arial" w:cs="Arial"/>
          <w:b/>
        </w:rPr>
        <w:t xml:space="preserve">– nr </w:t>
      </w:r>
      <w:r w:rsidR="00387AB9">
        <w:rPr>
          <w:rFonts w:ascii="Arial" w:hAnsi="Arial" w:cs="Arial"/>
          <w:b/>
        </w:rPr>
        <w:t>ref. ADP.2301.</w:t>
      </w:r>
      <w:r w:rsidR="00E633C5">
        <w:rPr>
          <w:rFonts w:ascii="Arial" w:hAnsi="Arial" w:cs="Arial"/>
          <w:b/>
        </w:rPr>
        <w:t>83</w:t>
      </w:r>
      <w:r w:rsidRPr="00CC3A89">
        <w:rPr>
          <w:rFonts w:ascii="Arial" w:hAnsi="Arial" w:cs="Arial"/>
          <w:b/>
        </w:rPr>
        <w:t>.2022</w:t>
      </w:r>
    </w:p>
    <w:p w14:paraId="61C6FFE3" w14:textId="77777777" w:rsidR="00E633C5" w:rsidRDefault="00E633C5" w:rsidP="00DE21F8">
      <w:pPr>
        <w:spacing w:after="0"/>
        <w:ind w:left="1"/>
        <w:jc w:val="both"/>
        <w:rPr>
          <w:rFonts w:ascii="Arial" w:hAnsi="Arial" w:cs="Arial"/>
        </w:rPr>
      </w:pPr>
    </w:p>
    <w:p w14:paraId="274415A8" w14:textId="49587681" w:rsidR="00DE21F8" w:rsidRDefault="00DE21F8" w:rsidP="00DE21F8">
      <w:pPr>
        <w:spacing w:after="0"/>
        <w:ind w:left="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Niezbędne zasoby</w:t>
      </w:r>
      <w:r w:rsidRPr="006B61AF">
        <w:rPr>
          <w:rFonts w:ascii="Arial" w:hAnsi="Arial" w:cs="Arial"/>
        </w:rPr>
        <w:t>..................................................................................................</w:t>
      </w:r>
      <w:r>
        <w:rPr>
          <w:rFonts w:ascii="Arial" w:hAnsi="Arial" w:cs="Arial"/>
        </w:rPr>
        <w:t>.... (</w:t>
      </w:r>
      <w:r w:rsidRPr="006B61AF">
        <w:rPr>
          <w:rFonts w:ascii="Arial" w:hAnsi="Arial" w:cs="Arial"/>
          <w:i/>
          <w:sz w:val="18"/>
          <w:szCs w:val="18"/>
        </w:rPr>
        <w:t>należy wskazać zakres zasobów, które zostaną udostępnione Wykonawcy, np.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B61AF">
        <w:rPr>
          <w:rFonts w:ascii="Arial" w:hAnsi="Arial" w:cs="Arial"/>
          <w:i/>
          <w:sz w:val="18"/>
          <w:szCs w:val="18"/>
        </w:rPr>
        <w:t>wiedza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B61AF">
        <w:rPr>
          <w:rFonts w:ascii="Arial" w:hAnsi="Arial" w:cs="Arial"/>
          <w:i/>
          <w:sz w:val="18"/>
          <w:szCs w:val="18"/>
        </w:rPr>
        <w:t>i doświadczenie, potencjał kadrowy ze w</w:t>
      </w:r>
      <w:r>
        <w:rPr>
          <w:rFonts w:ascii="Arial" w:hAnsi="Arial" w:cs="Arial"/>
          <w:i/>
          <w:sz w:val="18"/>
          <w:szCs w:val="18"/>
        </w:rPr>
        <w:t>skazaniem imion i nazwisk, itp.)</w:t>
      </w:r>
    </w:p>
    <w:p w14:paraId="79FF96A2" w14:textId="77777777" w:rsidR="00DE21F8" w:rsidRPr="006B61AF" w:rsidRDefault="00DE21F8" w:rsidP="00DE21F8">
      <w:pPr>
        <w:spacing w:after="0"/>
        <w:ind w:left="6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5D42C56D" w14:textId="77777777" w:rsidR="00DE21F8" w:rsidRPr="006B61AF" w:rsidRDefault="00DE21F8" w:rsidP="00DE21F8">
      <w:pPr>
        <w:spacing w:after="0"/>
        <w:ind w:left="6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659CDB1C" w14:textId="77777777" w:rsidR="00DE21F8" w:rsidRPr="006B61AF" w:rsidRDefault="00DE21F8" w:rsidP="00DE21F8">
      <w:pPr>
        <w:spacing w:after="0"/>
        <w:ind w:left="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na okres korzystania z nich przy wykonywaniu ww. zamówienia.</w:t>
      </w:r>
    </w:p>
    <w:p w14:paraId="4D8EAC52" w14:textId="77777777" w:rsidR="00DE21F8" w:rsidRDefault="00DE21F8" w:rsidP="00DE21F8">
      <w:pPr>
        <w:spacing w:after="0"/>
        <w:ind w:left="1"/>
        <w:jc w:val="both"/>
        <w:rPr>
          <w:rFonts w:ascii="Arial" w:hAnsi="Arial" w:cs="Arial"/>
          <w:b/>
        </w:rPr>
      </w:pPr>
      <w:r w:rsidRPr="006B61AF">
        <w:rPr>
          <w:rFonts w:ascii="Arial" w:hAnsi="Arial" w:cs="Arial"/>
          <w:b/>
        </w:rPr>
        <w:t>Jednocześnie oświadczam, że:</w:t>
      </w:r>
    </w:p>
    <w:p w14:paraId="757595E2" w14:textId="77777777" w:rsidR="00DE21F8" w:rsidRPr="006B61AF" w:rsidRDefault="00DE21F8" w:rsidP="00DE21F8">
      <w:pPr>
        <w:numPr>
          <w:ilvl w:val="0"/>
          <w:numId w:val="30"/>
        </w:numPr>
        <w:tabs>
          <w:tab w:val="left" w:pos="241"/>
        </w:tabs>
        <w:spacing w:after="0"/>
        <w:ind w:left="241" w:hanging="24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charakter stosunku łączącego mnie z wykonawcą:</w:t>
      </w:r>
    </w:p>
    <w:p w14:paraId="3B0405F9" w14:textId="77777777" w:rsidR="00DE21F8" w:rsidRDefault="00DE21F8" w:rsidP="00DE21F8">
      <w:pPr>
        <w:spacing w:after="0"/>
        <w:ind w:left="6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2465F980" w14:textId="77777777" w:rsidR="00DE21F8" w:rsidRPr="006B61AF" w:rsidRDefault="00DE21F8" w:rsidP="00DE21F8">
      <w:pPr>
        <w:spacing w:after="0"/>
        <w:ind w:left="61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6B61AF">
        <w:rPr>
          <w:rFonts w:ascii="Arial" w:hAnsi="Arial" w:cs="Arial"/>
          <w:i/>
          <w:sz w:val="18"/>
          <w:szCs w:val="18"/>
        </w:rPr>
        <w:t>np. umowa o dzieło, umowa zlecenie, porozumienie, umowa o współpra</w:t>
      </w:r>
      <w:r>
        <w:rPr>
          <w:rFonts w:ascii="Arial" w:hAnsi="Arial" w:cs="Arial"/>
          <w:i/>
          <w:sz w:val="18"/>
          <w:szCs w:val="18"/>
        </w:rPr>
        <w:t>cy, umowa najmu, dzierżawy itp.)</w:t>
      </w:r>
    </w:p>
    <w:p w14:paraId="77216762" w14:textId="77777777" w:rsidR="00DE21F8" w:rsidRPr="006B61AF" w:rsidRDefault="00DE21F8" w:rsidP="00DE21F8">
      <w:pPr>
        <w:spacing w:after="0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57880A2B" w14:textId="77777777" w:rsidR="00DE21F8" w:rsidRPr="006B61AF" w:rsidRDefault="00DE21F8" w:rsidP="00DE21F8">
      <w:pPr>
        <w:numPr>
          <w:ilvl w:val="0"/>
          <w:numId w:val="31"/>
        </w:numPr>
        <w:tabs>
          <w:tab w:val="left" w:pos="241"/>
        </w:tabs>
        <w:spacing w:after="0"/>
        <w:ind w:left="1" w:right="1060" w:hanging="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sposób wykorzystania udostępnionych zasobów przez wykonawcę przy wykonywaniu zamówienia:</w:t>
      </w:r>
    </w:p>
    <w:p w14:paraId="18FAFF4C" w14:textId="77777777" w:rsidR="00DE21F8" w:rsidRPr="006B61AF" w:rsidRDefault="00DE21F8" w:rsidP="00DE21F8">
      <w:pPr>
        <w:spacing w:after="0"/>
        <w:ind w:left="6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7020BAC2" w14:textId="77777777" w:rsidR="00DE21F8" w:rsidRPr="006B61AF" w:rsidRDefault="00DE21F8" w:rsidP="00DE21F8">
      <w:pPr>
        <w:spacing w:after="0"/>
        <w:ind w:left="181"/>
        <w:jc w:val="both"/>
        <w:rPr>
          <w:rFonts w:ascii="Arial" w:hAnsi="Arial" w:cs="Arial"/>
          <w:i/>
          <w:sz w:val="18"/>
          <w:szCs w:val="18"/>
        </w:rPr>
      </w:pPr>
      <w:r w:rsidRPr="00430E14">
        <w:rPr>
          <w:rFonts w:ascii="Arial" w:hAnsi="Arial" w:cs="Arial"/>
          <w:i/>
          <w:sz w:val="18"/>
          <w:szCs w:val="18"/>
        </w:rPr>
        <w:t>(</w:t>
      </w:r>
      <w:r w:rsidRPr="006B61AF">
        <w:rPr>
          <w:rFonts w:ascii="Arial" w:hAnsi="Arial" w:cs="Arial"/>
          <w:i/>
          <w:sz w:val="18"/>
          <w:szCs w:val="18"/>
        </w:rPr>
        <w:t>np. udział w realizacji zamówienia w ramach podwykonawstw</w:t>
      </w:r>
      <w:r w:rsidRPr="00430E14">
        <w:rPr>
          <w:rFonts w:ascii="Arial" w:hAnsi="Arial" w:cs="Arial"/>
          <w:i/>
          <w:sz w:val="18"/>
          <w:szCs w:val="18"/>
        </w:rPr>
        <w:t>a, delegowanie pracowników itp.)</w:t>
      </w:r>
    </w:p>
    <w:p w14:paraId="32A98E80" w14:textId="77777777" w:rsidR="00DE21F8" w:rsidRPr="006B61AF" w:rsidRDefault="00DE21F8" w:rsidP="00DE21F8">
      <w:pPr>
        <w:spacing w:after="0"/>
        <w:ind w:left="14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14:paraId="2DCC9F3D" w14:textId="77777777" w:rsidR="00DE21F8" w:rsidRDefault="00DE21F8" w:rsidP="00DE21F8">
      <w:pPr>
        <w:spacing w:after="0"/>
        <w:ind w:left="1"/>
        <w:jc w:val="both"/>
        <w:rPr>
          <w:rFonts w:ascii="Arial" w:hAnsi="Arial" w:cs="Arial"/>
          <w:b/>
        </w:rPr>
      </w:pPr>
    </w:p>
    <w:p w14:paraId="1E05BFBA" w14:textId="77777777" w:rsidR="00DE21F8" w:rsidRPr="006B61AF" w:rsidRDefault="00DE21F8" w:rsidP="00DE21F8">
      <w:pPr>
        <w:spacing w:after="0"/>
        <w:ind w:left="1"/>
        <w:jc w:val="both"/>
        <w:rPr>
          <w:rFonts w:ascii="Arial" w:hAnsi="Arial" w:cs="Arial"/>
          <w:b/>
        </w:rPr>
      </w:pPr>
    </w:p>
    <w:p w14:paraId="5D9910DE" w14:textId="77777777" w:rsidR="00DE21F8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54290DBB" w14:textId="77777777" w:rsidR="00DE21F8" w:rsidRPr="00042C10" w:rsidRDefault="00DE21F8" w:rsidP="00DE21F8">
      <w:pPr>
        <w:spacing w:after="0"/>
        <w:ind w:left="4248" w:hanging="4248"/>
        <w:jc w:val="both"/>
        <w:rPr>
          <w:rFonts w:ascii="Arial" w:hAnsi="Arial" w:cs="Arial"/>
          <w:i/>
          <w:sz w:val="16"/>
          <w:szCs w:val="16"/>
        </w:rPr>
      </w:pPr>
      <w:r w:rsidRPr="00F55D39">
        <w:rPr>
          <w:rFonts w:ascii="Arial" w:hAnsi="Arial" w:cs="Arial"/>
          <w:i/>
          <w:sz w:val="18"/>
          <w:szCs w:val="18"/>
        </w:rPr>
        <w:t>pieczęć Wykonawcy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        </w:t>
      </w:r>
      <w:r w:rsidRPr="00042C10">
        <w:rPr>
          <w:rFonts w:ascii="Arial" w:hAnsi="Arial" w:cs="Arial"/>
          <w:i/>
          <w:sz w:val="16"/>
          <w:szCs w:val="16"/>
        </w:rPr>
        <w:t>Data i podpis przedstawiciela Podmiotu</w:t>
      </w:r>
    </w:p>
    <w:p w14:paraId="4600AD27" w14:textId="77777777" w:rsidR="00DE21F8" w:rsidRPr="00042C10" w:rsidRDefault="00DE21F8" w:rsidP="00DE21F8">
      <w:pPr>
        <w:spacing w:after="0"/>
        <w:ind w:left="5581"/>
        <w:jc w:val="both"/>
        <w:rPr>
          <w:rFonts w:ascii="Arial" w:hAnsi="Arial" w:cs="Arial"/>
          <w:i/>
          <w:sz w:val="16"/>
          <w:szCs w:val="16"/>
        </w:rPr>
      </w:pPr>
      <w:r w:rsidRPr="00042C10">
        <w:rPr>
          <w:rFonts w:ascii="Arial" w:hAnsi="Arial" w:cs="Arial"/>
          <w:i/>
          <w:sz w:val="16"/>
          <w:szCs w:val="16"/>
        </w:rPr>
        <w:t>na zasobach, którego Wykonawca polega</w:t>
      </w:r>
    </w:p>
    <w:p w14:paraId="22FF926D" w14:textId="77777777" w:rsidR="00DE21F8" w:rsidRPr="00E91292" w:rsidRDefault="00DE21F8" w:rsidP="00DE21F8">
      <w:pPr>
        <w:spacing w:line="360" w:lineRule="auto"/>
        <w:ind w:left="5581"/>
        <w:jc w:val="both"/>
        <w:rPr>
          <w:rFonts w:ascii="Arial" w:hAnsi="Arial" w:cs="Arial"/>
          <w:i/>
          <w:sz w:val="16"/>
          <w:szCs w:val="16"/>
        </w:rPr>
      </w:pPr>
      <w:r w:rsidRPr="00E91292">
        <w:rPr>
          <w:rFonts w:ascii="Arial" w:hAnsi="Arial" w:cs="Arial"/>
          <w:i/>
          <w:sz w:val="16"/>
          <w:szCs w:val="16"/>
        </w:rPr>
        <w:t>(kwalifikowany podpis elektroniczny lub podpis zaufany lub podpis osobisty)</w:t>
      </w:r>
    </w:p>
    <w:p w14:paraId="41A13098" w14:textId="77777777" w:rsidR="00DE21F8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5FD21E9E" w14:textId="77777777" w:rsidR="00DE21F8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1AED86B7" w14:textId="77777777" w:rsidR="00DE21F8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2555E2DD" w14:textId="77777777" w:rsidR="00DE21F8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6AECFD97" w14:textId="77777777" w:rsidR="00DE21F8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20C98ABC" w14:textId="77777777" w:rsidR="00DE21F8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6EDC11F4" w14:textId="77777777" w:rsidR="00DE21F8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0BA9BEAC" w14:textId="77777777" w:rsidR="00DE21F8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0A0477B9" w14:textId="77777777" w:rsidR="00DE21F8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6871A043" w14:textId="77777777" w:rsidR="00DE21F8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6A1E230C" w14:textId="77777777" w:rsidR="00DE21F8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4E2035F2" w14:textId="77777777" w:rsidR="00DE21F8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6E1ED647" w14:textId="09300960" w:rsidR="00DE21F8" w:rsidRDefault="00E633C5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  <w:r w:rsidRPr="00FC01B5">
        <w:rPr>
          <w:rFonts w:ascii="Arial" w:eastAsia="Calibri" w:hAnsi="Arial" w:cs="Arial"/>
          <w:sz w:val="20"/>
          <w:szCs w:val="20"/>
        </w:rPr>
        <w:lastRenderedPageBreak/>
        <w:t>ZAŁĄCZNIK NR 5</w:t>
      </w:r>
      <w:r w:rsidR="00F30152">
        <w:rPr>
          <w:rFonts w:ascii="Arial" w:eastAsia="Calibri" w:hAnsi="Arial" w:cs="Arial"/>
          <w:sz w:val="20"/>
          <w:szCs w:val="20"/>
        </w:rPr>
        <w:t xml:space="preserve"> DO SWZ</w:t>
      </w:r>
    </w:p>
    <w:p w14:paraId="4D6F551B" w14:textId="77777777" w:rsidR="00387AB9" w:rsidRPr="00CC0946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Wykonawca:</w:t>
      </w:r>
    </w:p>
    <w:p w14:paraId="4320BDA8" w14:textId="77777777" w:rsidR="00387AB9" w:rsidRPr="00CC0946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14:paraId="5A18AF7F" w14:textId="77777777" w:rsidR="00387AB9" w:rsidRPr="00CC0946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14:paraId="00117056" w14:textId="77777777" w:rsidR="00387AB9" w:rsidRPr="00CC0946" w:rsidRDefault="00387AB9" w:rsidP="00387AB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14:paraId="380F3483" w14:textId="77777777" w:rsidR="00387AB9" w:rsidRPr="00387AB9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387AB9">
        <w:rPr>
          <w:rFonts w:ascii="Times New Roman" w:eastAsia="Times New Roman" w:hAnsi="Times New Roman" w:cs="Times New Roman"/>
          <w:bCs/>
          <w:sz w:val="18"/>
          <w:szCs w:val="18"/>
        </w:rPr>
        <w:t xml:space="preserve">(pełna nazwa/firma, adres, w zależności od podmiotu: NIP/PESEL,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nr </w:t>
      </w:r>
      <w:r w:rsidRPr="00387AB9">
        <w:rPr>
          <w:rFonts w:ascii="Times New Roman" w:eastAsia="Times New Roman" w:hAnsi="Times New Roman" w:cs="Times New Roman"/>
          <w:bCs/>
          <w:sz w:val="18"/>
          <w:szCs w:val="18"/>
        </w:rPr>
        <w:t>KRS/CEiDG)</w:t>
      </w:r>
    </w:p>
    <w:p w14:paraId="3A5E51F2" w14:textId="77777777" w:rsidR="00387AB9" w:rsidRPr="00CC0946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Reprezentowany przez:</w:t>
      </w:r>
    </w:p>
    <w:p w14:paraId="4F7A758C" w14:textId="77777777" w:rsidR="00387AB9" w:rsidRPr="00CC0946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14:paraId="27FC6463" w14:textId="77777777" w:rsidR="00387AB9" w:rsidRPr="00CC0946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14:paraId="18A3EC5B" w14:textId="77777777" w:rsidR="00387AB9" w:rsidRPr="00CC0946" w:rsidRDefault="00387AB9" w:rsidP="00387AB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14:paraId="63AF0FFC" w14:textId="77777777" w:rsidR="00387AB9" w:rsidRPr="00387AB9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387AB9">
        <w:rPr>
          <w:rFonts w:ascii="Times New Roman" w:eastAsia="Times New Roman" w:hAnsi="Times New Roman" w:cs="Times New Roman"/>
          <w:bCs/>
          <w:sz w:val="18"/>
          <w:szCs w:val="18"/>
        </w:rPr>
        <w:t>(imię nazwisko, stanowisko/podstawa do reprezentacji)</w:t>
      </w:r>
    </w:p>
    <w:p w14:paraId="797660DF" w14:textId="77777777" w:rsidR="00387AB9" w:rsidRDefault="00387AB9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300F490C" w14:textId="77777777" w:rsidR="00DE21F8" w:rsidRDefault="00DE21F8" w:rsidP="00DE21F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55721060" w14:textId="77777777" w:rsidR="00DE21F8" w:rsidRPr="0059454A" w:rsidRDefault="00DE21F8" w:rsidP="00DE21F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3EB0380" w14:textId="77777777" w:rsidR="00DE21F8" w:rsidRDefault="00DE21F8" w:rsidP="00DE21F8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39F20A0F" w14:textId="77777777" w:rsidR="00DE21F8" w:rsidRPr="00963CB2" w:rsidRDefault="00DE21F8" w:rsidP="00DE21F8">
      <w:pPr>
        <w:ind w:right="259"/>
        <w:jc w:val="center"/>
        <w:rPr>
          <w:rFonts w:ascii="Arial" w:eastAsia="Arial" w:hAnsi="Arial" w:cs="Arial"/>
          <w:b/>
          <w:sz w:val="18"/>
          <w:szCs w:val="18"/>
        </w:rPr>
      </w:pPr>
      <w:r w:rsidRPr="006B61AF">
        <w:rPr>
          <w:rFonts w:ascii="Arial" w:eastAsia="Arial" w:hAnsi="Arial" w:cs="Arial"/>
          <w:b/>
          <w:i/>
          <w:sz w:val="18"/>
          <w:szCs w:val="18"/>
        </w:rPr>
        <w:t>(jeżeli dotyczy)</w:t>
      </w:r>
    </w:p>
    <w:p w14:paraId="1578C302" w14:textId="77777777" w:rsidR="00DE21F8" w:rsidRDefault="00DE21F8" w:rsidP="00DE21F8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4DDEA3C" w14:textId="7657C72D" w:rsidR="00DE21F8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387AB9">
        <w:rPr>
          <w:rFonts w:ascii="Arial" w:hAnsi="Arial" w:cs="Arial"/>
          <w:sz w:val="21"/>
          <w:szCs w:val="21"/>
        </w:rPr>
        <w:t xml:space="preserve">pn. </w:t>
      </w:r>
      <w:r w:rsidRPr="00387AB9">
        <w:rPr>
          <w:rFonts w:ascii="Arial" w:hAnsi="Arial" w:cs="Arial"/>
          <w:b/>
          <w:sz w:val="21"/>
          <w:szCs w:val="21"/>
        </w:rPr>
        <w:t>„</w:t>
      </w:r>
      <w:r w:rsidR="00E633C5" w:rsidRPr="00E633C5">
        <w:rPr>
          <w:rFonts w:ascii="Arial" w:hAnsi="Arial" w:cs="Arial"/>
          <w:b/>
          <w:i/>
          <w:sz w:val="21"/>
          <w:szCs w:val="21"/>
        </w:rPr>
        <w:t>Malowanie konstrukcji stalowej wind dla osób z niepełnosprawnościami oraz wymiana płytek w podszybiach</w:t>
      </w:r>
      <w:r w:rsidR="00387AB9">
        <w:rPr>
          <w:rFonts w:ascii="Arial" w:hAnsi="Arial" w:cs="Arial"/>
          <w:b/>
          <w:sz w:val="21"/>
          <w:szCs w:val="21"/>
        </w:rPr>
        <w:t>” – nr ref. ADP.2301.</w:t>
      </w:r>
      <w:r w:rsidR="00E633C5">
        <w:rPr>
          <w:rFonts w:ascii="Arial" w:hAnsi="Arial" w:cs="Arial"/>
          <w:b/>
          <w:sz w:val="21"/>
          <w:szCs w:val="21"/>
        </w:rPr>
        <w:t>83</w:t>
      </w:r>
      <w:r w:rsidRPr="00387AB9">
        <w:rPr>
          <w:rFonts w:ascii="Arial" w:hAnsi="Arial" w:cs="Arial"/>
          <w:b/>
          <w:sz w:val="21"/>
          <w:szCs w:val="21"/>
        </w:rPr>
        <w:t>.2022</w:t>
      </w:r>
      <w:r w:rsidRPr="00387AB9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Uniwersytet Jana Kochanowskiego w Kielcach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606FD6B6" w14:textId="77777777" w:rsidR="00DE21F8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D8CF8EE" w14:textId="77777777" w:rsidR="00DE21F8" w:rsidRPr="001563C8" w:rsidRDefault="00DE21F8" w:rsidP="00DE21F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436A31E" w14:textId="77777777" w:rsidR="00DE21F8" w:rsidRDefault="00DE21F8" w:rsidP="00DE21F8">
      <w:pPr>
        <w:pStyle w:val="Akapitzlist"/>
        <w:numPr>
          <w:ilvl w:val="0"/>
          <w:numId w:val="46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1F1C9BE1" w14:textId="77777777" w:rsidR="00DE21F8" w:rsidRPr="00CC3A89" w:rsidRDefault="00DE21F8" w:rsidP="00DE21F8">
      <w:pPr>
        <w:pStyle w:val="Akapitzlist"/>
        <w:numPr>
          <w:ilvl w:val="0"/>
          <w:numId w:val="46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CC3A89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109 ust. 1 </w:t>
      </w:r>
      <w:r w:rsidRPr="00CC3A89">
        <w:rPr>
          <w:rFonts w:ascii="Arial" w:hAnsi="Arial" w:cs="Arial"/>
          <w:sz w:val="20"/>
          <w:szCs w:val="20"/>
        </w:rPr>
        <w:t xml:space="preserve">pkt. 4, 5, 7 </w:t>
      </w:r>
      <w:r w:rsidRPr="00CC3A89">
        <w:rPr>
          <w:rFonts w:ascii="Arial" w:hAnsi="Arial" w:cs="Arial"/>
          <w:sz w:val="21"/>
          <w:szCs w:val="21"/>
        </w:rPr>
        <w:t>ustawy Pzp</w:t>
      </w:r>
      <w:r w:rsidRPr="00CC3A89">
        <w:rPr>
          <w:rFonts w:ascii="Arial" w:hAnsi="Arial" w:cs="Arial"/>
          <w:sz w:val="20"/>
          <w:szCs w:val="20"/>
        </w:rPr>
        <w:t>.</w:t>
      </w:r>
    </w:p>
    <w:p w14:paraId="2794C262" w14:textId="77777777" w:rsidR="00DE21F8" w:rsidRPr="008124A1" w:rsidRDefault="00DE21F8" w:rsidP="00DE21F8">
      <w:pPr>
        <w:pStyle w:val="NormalnyWeb"/>
        <w:numPr>
          <w:ilvl w:val="0"/>
          <w:numId w:val="46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10F1F38F" w14:textId="77777777" w:rsidR="00DE21F8" w:rsidRPr="00E44F37" w:rsidRDefault="00DE21F8" w:rsidP="00DE21F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D197324" w14:textId="77777777" w:rsidR="00DE21F8" w:rsidRPr="008B2F45" w:rsidRDefault="00DE21F8" w:rsidP="00DE21F8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14:paraId="4462FCC7" w14:textId="77777777" w:rsidR="00DE21F8" w:rsidRPr="00481AB6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248829D3" w14:textId="77777777" w:rsidR="00DE21F8" w:rsidRPr="00190D6E" w:rsidRDefault="00DE21F8" w:rsidP="00DE21F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6B93ABA" w14:textId="77777777" w:rsidR="00DE21F8" w:rsidRPr="00E44F37" w:rsidRDefault="00DE21F8" w:rsidP="00DE21F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B0EB873" w14:textId="77777777" w:rsidR="00DE21F8" w:rsidRDefault="00DE21F8" w:rsidP="00DE21F8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5EC70D89" w14:textId="77777777" w:rsidR="00DE21F8" w:rsidRPr="00E44F37" w:rsidRDefault="00DE21F8" w:rsidP="00DE21F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55F20FB" w14:textId="77777777" w:rsidR="00DE21F8" w:rsidRPr="00AA336E" w:rsidRDefault="00DE21F8" w:rsidP="00DE21F8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D80F959" w14:textId="77777777" w:rsidR="00DE21F8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7EAC610" w14:textId="77777777" w:rsidR="00DE21F8" w:rsidRPr="00AA336E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4BD41E1" w14:textId="77777777" w:rsidR="00DE21F8" w:rsidRPr="00A22DCF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B954E6C" w14:textId="77777777" w:rsidR="00DE21F8" w:rsidRPr="00AA336E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9EE5E7A" w14:textId="77777777" w:rsidR="00DE21F8" w:rsidRDefault="00DE21F8" w:rsidP="00DE21F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8AB2E9D" w14:textId="77777777" w:rsidR="00DE21F8" w:rsidRDefault="00DE21F8" w:rsidP="00DE21F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2A27EAAB" w14:textId="77777777" w:rsidR="00DE21F8" w:rsidRDefault="00DE21F8" w:rsidP="00DE21F8">
      <w:pPr>
        <w:suppressAutoHyphens/>
        <w:spacing w:after="0" w:line="360" w:lineRule="auto"/>
        <w:ind w:left="2834"/>
        <w:jc w:val="both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</w:t>
      </w:r>
    </w:p>
    <w:p w14:paraId="58626D59" w14:textId="77777777" w:rsidR="00DE21F8" w:rsidRPr="00E91292" w:rsidRDefault="00DE21F8" w:rsidP="00DE21F8">
      <w:pPr>
        <w:suppressAutoHyphens/>
        <w:spacing w:after="0" w:line="360" w:lineRule="auto"/>
        <w:ind w:left="2834"/>
        <w:jc w:val="both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lub podpis osobisty </w:t>
      </w:r>
      <w:r w:rsidRPr="00E91292">
        <w:rPr>
          <w:rFonts w:ascii="Arial" w:hAnsi="Arial" w:cs="Arial"/>
          <w:i/>
          <w:sz w:val="16"/>
          <w:szCs w:val="16"/>
        </w:rPr>
        <w:t>upoważnionego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E91292">
        <w:rPr>
          <w:rFonts w:ascii="Arial" w:hAnsi="Arial" w:cs="Arial"/>
          <w:i/>
          <w:sz w:val="16"/>
          <w:szCs w:val="16"/>
        </w:rPr>
        <w:t>przedstawiciela Wykonawcy</w:t>
      </w:r>
    </w:p>
    <w:p w14:paraId="5309D742" w14:textId="77777777" w:rsidR="00DE21F8" w:rsidRPr="00A345E9" w:rsidRDefault="00DE21F8" w:rsidP="00DE21F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B93D658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3192BFDE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65D76F94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0028A527" w14:textId="77777777" w:rsidR="00DE21F8" w:rsidRDefault="00DE21F8" w:rsidP="00E633C5">
      <w:pPr>
        <w:tabs>
          <w:tab w:val="left" w:pos="6461"/>
        </w:tabs>
        <w:rPr>
          <w:rFonts w:ascii="Arial" w:eastAsia="Calibri" w:hAnsi="Arial" w:cs="Arial"/>
        </w:rPr>
      </w:pPr>
    </w:p>
    <w:p w14:paraId="22157C29" w14:textId="0B061999" w:rsidR="00DE21F8" w:rsidRPr="00FC01B5" w:rsidRDefault="00E633C5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  <w:r w:rsidRPr="00FC01B5">
        <w:rPr>
          <w:rFonts w:ascii="Arial" w:eastAsia="Calibri" w:hAnsi="Arial" w:cs="Arial"/>
          <w:sz w:val="20"/>
          <w:szCs w:val="20"/>
        </w:rPr>
        <w:lastRenderedPageBreak/>
        <w:t>ZAŁĄCZNIK NR 7</w:t>
      </w:r>
      <w:r w:rsidR="00F30152">
        <w:rPr>
          <w:rFonts w:ascii="Arial" w:eastAsia="Calibri" w:hAnsi="Arial" w:cs="Arial"/>
          <w:sz w:val="20"/>
          <w:szCs w:val="20"/>
        </w:rPr>
        <w:t xml:space="preserve"> DO SWZ</w:t>
      </w:r>
    </w:p>
    <w:p w14:paraId="2D48F142" w14:textId="77777777" w:rsidR="00DE21F8" w:rsidRDefault="00DE21F8" w:rsidP="00DE21F8">
      <w:pPr>
        <w:spacing w:before="600" w:after="360" w:line="25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OŚWIADCZENIE WYKONAWCY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br/>
        <w:t xml:space="preserve">O PRZYNALEŻNOŚCI LUB BRAKU PRZYNALEŻNOŚCI DO TEJ SAMEJ GRUPY KAPITAŁOWEJ,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br/>
        <w:t>O KTÓREJ MOWA W ART. 108 UST. 1 PKT 5 I 6 USTAWY PZP</w:t>
      </w:r>
    </w:p>
    <w:p w14:paraId="625C4BF0" w14:textId="77777777" w:rsidR="00DE21F8" w:rsidRDefault="00DE21F8" w:rsidP="00DE21F8">
      <w:pPr>
        <w:tabs>
          <w:tab w:val="left" w:pos="284"/>
        </w:tabs>
        <w:jc w:val="center"/>
        <w:rPr>
          <w:rFonts w:ascii="Arial" w:eastAsia="Calibri" w:hAnsi="Arial" w:cs="Arial"/>
          <w:b/>
        </w:rPr>
      </w:pPr>
      <w:r w:rsidRPr="00E46A9A">
        <w:rPr>
          <w:rFonts w:ascii="Arial" w:eastAsia="Calibri" w:hAnsi="Arial" w:cs="Arial"/>
          <w:b/>
        </w:rPr>
        <w:t xml:space="preserve">Przystępując do postępowania pn.: </w:t>
      </w:r>
    </w:p>
    <w:p w14:paraId="09DA23A9" w14:textId="0958FA04" w:rsidR="00DE21F8" w:rsidRPr="00387AB9" w:rsidRDefault="00DE21F8" w:rsidP="00DE21F8">
      <w:pPr>
        <w:spacing w:after="0" w:line="240" w:lineRule="auto"/>
        <w:ind w:left="119"/>
        <w:jc w:val="center"/>
        <w:rPr>
          <w:rFonts w:ascii="Arial" w:hAnsi="Arial" w:cs="Arial"/>
          <w:b/>
          <w:sz w:val="21"/>
          <w:szCs w:val="21"/>
        </w:rPr>
      </w:pPr>
      <w:r w:rsidRPr="00387AB9">
        <w:rPr>
          <w:rFonts w:ascii="Arial" w:hAnsi="Arial" w:cs="Arial"/>
          <w:b/>
          <w:sz w:val="21"/>
          <w:szCs w:val="21"/>
        </w:rPr>
        <w:t>„</w:t>
      </w:r>
      <w:r w:rsidR="00E633C5" w:rsidRPr="00E633C5">
        <w:rPr>
          <w:rFonts w:ascii="Arial" w:hAnsi="Arial" w:cs="Arial"/>
          <w:b/>
          <w:i/>
          <w:sz w:val="21"/>
          <w:szCs w:val="21"/>
        </w:rPr>
        <w:t>Malowanie konstrukcji stalowej wind dla osób z niepełnosprawnościami oraz wymiana płytek w podszybiach</w:t>
      </w:r>
      <w:r w:rsidR="00387AB9" w:rsidRPr="00387AB9">
        <w:rPr>
          <w:rFonts w:ascii="Arial" w:hAnsi="Arial" w:cs="Arial"/>
          <w:b/>
          <w:sz w:val="21"/>
          <w:szCs w:val="21"/>
        </w:rPr>
        <w:t>” – nr ref. ADP.2301.</w:t>
      </w:r>
      <w:r w:rsidR="00E633C5">
        <w:rPr>
          <w:rFonts w:ascii="Arial" w:hAnsi="Arial" w:cs="Arial"/>
          <w:b/>
          <w:sz w:val="21"/>
          <w:szCs w:val="21"/>
        </w:rPr>
        <w:t>83</w:t>
      </w:r>
      <w:r w:rsidRPr="00387AB9">
        <w:rPr>
          <w:rFonts w:ascii="Arial" w:hAnsi="Arial" w:cs="Arial"/>
          <w:b/>
          <w:sz w:val="21"/>
          <w:szCs w:val="21"/>
        </w:rPr>
        <w:t>.2022</w:t>
      </w:r>
    </w:p>
    <w:p w14:paraId="1096CC56" w14:textId="77777777" w:rsidR="00DE21F8" w:rsidRDefault="00DE21F8" w:rsidP="00DE21F8">
      <w:pPr>
        <w:spacing w:after="0" w:line="240" w:lineRule="auto"/>
        <w:ind w:left="119"/>
        <w:rPr>
          <w:rFonts w:ascii="Arial" w:hAnsi="Arial" w:cs="Arial"/>
        </w:rPr>
      </w:pPr>
    </w:p>
    <w:p w14:paraId="0429ACBA" w14:textId="77777777" w:rsidR="00DE21F8" w:rsidRDefault="00DE21F8" w:rsidP="00DE21F8">
      <w:pPr>
        <w:spacing w:after="0" w:line="240" w:lineRule="auto"/>
        <w:ind w:left="119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E46A9A">
        <w:rPr>
          <w:rFonts w:ascii="Arial" w:hAnsi="Arial" w:cs="Arial"/>
        </w:rPr>
        <w:t>ziałając w imieniu Wykonawcy …....................................................................................</w:t>
      </w:r>
    </w:p>
    <w:p w14:paraId="4DD418DC" w14:textId="77777777" w:rsidR="00DE21F8" w:rsidRPr="00E46A9A" w:rsidRDefault="00DE21F8" w:rsidP="00DE21F8">
      <w:pPr>
        <w:ind w:left="3660" w:firstLine="58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(</w:t>
      </w:r>
      <w:r w:rsidRPr="00B108DF">
        <w:rPr>
          <w:rFonts w:ascii="Arial" w:hAnsi="Arial" w:cs="Arial"/>
          <w:i/>
          <w:sz w:val="18"/>
          <w:szCs w:val="18"/>
        </w:rPr>
        <w:t>p</w:t>
      </w:r>
      <w:r w:rsidRPr="00E46A9A">
        <w:rPr>
          <w:rFonts w:ascii="Arial" w:hAnsi="Arial" w:cs="Arial"/>
          <w:i/>
          <w:sz w:val="18"/>
          <w:szCs w:val="18"/>
        </w:rPr>
        <w:t>odać nazwę i adres Wykonawcy)</w:t>
      </w:r>
    </w:p>
    <w:p w14:paraId="5CCAA017" w14:textId="77777777" w:rsidR="00DE21F8" w:rsidRPr="00E46A9A" w:rsidRDefault="00DE21F8" w:rsidP="00DE21F8">
      <w:pPr>
        <w:jc w:val="both"/>
        <w:rPr>
          <w:rFonts w:ascii="Arial" w:hAnsi="Arial" w:cs="Arial"/>
        </w:rPr>
      </w:pPr>
      <w:r w:rsidRPr="00E46A9A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2AB92E" wp14:editId="490F1C9C">
                <wp:simplePos x="0" y="0"/>
                <wp:positionH relativeFrom="column">
                  <wp:posOffset>-3810</wp:posOffset>
                </wp:positionH>
                <wp:positionV relativeFrom="paragraph">
                  <wp:posOffset>114935</wp:posOffset>
                </wp:positionV>
                <wp:extent cx="6168390" cy="0"/>
                <wp:effectExtent l="5715" t="5715" r="7620" b="13335"/>
                <wp:wrapNone/>
                <wp:docPr id="1" name="Łącznik prost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8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34CD8" id="Łącznik prosty 4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9.05pt" to="485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" strokecolor="navy" strokeweight=".16931mm"/>
            </w:pict>
          </mc:Fallback>
        </mc:AlternateContent>
      </w:r>
    </w:p>
    <w:p w14:paraId="646C68F8" w14:textId="77777777" w:rsidR="00DE21F8" w:rsidRPr="00814A97" w:rsidRDefault="00DE21F8" w:rsidP="00DE21F8">
      <w:pPr>
        <w:ind w:left="12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14:paraId="2E03F166" w14:textId="77777777" w:rsidR="00DE21F8" w:rsidRPr="00A9266D" w:rsidRDefault="00DE21F8" w:rsidP="00DE21F8">
      <w:pPr>
        <w:pStyle w:val="Akapitzlist"/>
        <w:numPr>
          <w:ilvl w:val="0"/>
          <w:numId w:val="47"/>
        </w:numPr>
        <w:jc w:val="both"/>
        <w:rPr>
          <w:rFonts w:ascii="Arial" w:hAnsi="Arial" w:cs="Arial"/>
        </w:rPr>
      </w:pPr>
      <w:r w:rsidRPr="00A9266D">
        <w:rPr>
          <w:rFonts w:ascii="Arial" w:hAnsi="Arial" w:cs="Arial"/>
          <w:b/>
        </w:rPr>
        <w:t>nie należymy do żadnej grupy kapitałowej</w:t>
      </w:r>
      <w:r w:rsidRPr="00A9266D">
        <w:rPr>
          <w:rFonts w:ascii="Arial" w:hAnsi="Arial" w:cs="Arial"/>
        </w:rPr>
        <w:t>*</w:t>
      </w:r>
    </w:p>
    <w:p w14:paraId="6850A0D5" w14:textId="77777777" w:rsidR="00DE21F8" w:rsidRPr="00A9266D" w:rsidRDefault="00DE21F8" w:rsidP="00DE21F8">
      <w:pPr>
        <w:pStyle w:val="Akapitzlist"/>
        <w:numPr>
          <w:ilvl w:val="0"/>
          <w:numId w:val="47"/>
        </w:numPr>
        <w:tabs>
          <w:tab w:val="left" w:pos="380"/>
        </w:tabs>
        <w:spacing w:after="0"/>
        <w:jc w:val="both"/>
        <w:rPr>
          <w:rFonts w:ascii="Arial" w:hAnsi="Arial" w:cs="Arial"/>
          <w:b/>
        </w:rPr>
      </w:pPr>
      <w:r w:rsidRPr="00A9266D">
        <w:rPr>
          <w:rFonts w:ascii="Arial" w:hAnsi="Arial" w:cs="Arial"/>
          <w:b/>
        </w:rPr>
        <w:t xml:space="preserve">nie należymy do tej samej grupy kapitałowej </w:t>
      </w:r>
      <w:r w:rsidRPr="00A9266D">
        <w:rPr>
          <w:rFonts w:ascii="Arial" w:hAnsi="Arial" w:cs="Arial"/>
        </w:rPr>
        <w:t>w rozumieniu ustawy z dnia 16 luty</w:t>
      </w:r>
      <w:r w:rsidRPr="00A9266D">
        <w:rPr>
          <w:rFonts w:ascii="Arial" w:hAnsi="Arial" w:cs="Arial"/>
          <w:b/>
        </w:rPr>
        <w:t xml:space="preserve"> </w:t>
      </w:r>
      <w:r w:rsidRPr="00A9266D">
        <w:rPr>
          <w:rFonts w:ascii="Arial" w:hAnsi="Arial" w:cs="Arial"/>
        </w:rPr>
        <w:t>2007 r. o ochronie konkurencji i konsumentów (z 2021 r., poz. 275.)</w:t>
      </w:r>
      <w:r w:rsidRPr="00A9266D">
        <w:rPr>
          <w:rFonts w:ascii="Arial" w:hAnsi="Arial" w:cs="Arial"/>
          <w:b/>
        </w:rPr>
        <w:t>* z</w:t>
      </w:r>
      <w:r w:rsidRPr="00A9266D">
        <w:rPr>
          <w:rFonts w:ascii="Arial" w:hAnsi="Arial" w:cs="Arial"/>
        </w:rPr>
        <w:t xml:space="preserve"> </w:t>
      </w:r>
      <w:r w:rsidRPr="00A9266D">
        <w:rPr>
          <w:rFonts w:ascii="Arial" w:hAnsi="Arial" w:cs="Arial"/>
          <w:b/>
        </w:rPr>
        <w:t>wykonawcami, którzy złożyli oferty w przedmiotowym postępowaniu.</w:t>
      </w:r>
    </w:p>
    <w:p w14:paraId="7836EFDB" w14:textId="77777777" w:rsidR="00DE21F8" w:rsidRPr="00A9266D" w:rsidRDefault="00DE21F8" w:rsidP="00DE21F8">
      <w:pPr>
        <w:pStyle w:val="Akapitzlist"/>
        <w:numPr>
          <w:ilvl w:val="0"/>
          <w:numId w:val="47"/>
        </w:numPr>
        <w:tabs>
          <w:tab w:val="left" w:pos="380"/>
        </w:tabs>
        <w:spacing w:after="0"/>
        <w:jc w:val="both"/>
        <w:rPr>
          <w:rFonts w:ascii="Arial" w:hAnsi="Arial" w:cs="Arial"/>
          <w:b/>
        </w:rPr>
      </w:pPr>
      <w:r w:rsidRPr="00A9266D">
        <w:rPr>
          <w:rFonts w:ascii="Arial" w:hAnsi="Arial" w:cs="Arial"/>
          <w:b/>
        </w:rPr>
        <w:t xml:space="preserve">należymy do tej samej grupy kapitałowej </w:t>
      </w:r>
      <w:r w:rsidRPr="00A9266D">
        <w:rPr>
          <w:rFonts w:ascii="Arial" w:hAnsi="Arial" w:cs="Arial"/>
        </w:rPr>
        <w:t>w rozumieniu ustawy z dnia 16 luty 2007 r. o ochronie konkurencji i konsumentów (z 2021 r., poz. 275.)</w:t>
      </w:r>
      <w:r w:rsidRPr="00A9266D">
        <w:rPr>
          <w:rFonts w:ascii="Arial" w:hAnsi="Arial" w:cs="Arial"/>
          <w:b/>
        </w:rPr>
        <w:t>*</w:t>
      </w:r>
    </w:p>
    <w:p w14:paraId="6E9C94A6" w14:textId="77777777" w:rsidR="00DE21F8" w:rsidRDefault="00DE21F8" w:rsidP="00DE21F8">
      <w:pPr>
        <w:ind w:left="400"/>
        <w:jc w:val="both"/>
        <w:rPr>
          <w:rFonts w:ascii="Arial" w:hAnsi="Arial" w:cs="Arial"/>
          <w:b/>
        </w:rPr>
      </w:pPr>
      <w:r w:rsidRPr="00E46A9A">
        <w:rPr>
          <w:rFonts w:ascii="Arial" w:hAnsi="Arial" w:cs="Arial"/>
          <w:b/>
        </w:rPr>
        <w:t>z następującymi wykonawcami, którzy złożyli ofertę w przedmiotowym postępowaniu:</w:t>
      </w:r>
    </w:p>
    <w:p w14:paraId="07FF9A52" w14:textId="77777777" w:rsidR="00DE21F8" w:rsidRDefault="00DE21F8" w:rsidP="00DE21F8">
      <w:pPr>
        <w:ind w:left="400"/>
        <w:jc w:val="both"/>
        <w:rPr>
          <w:rFonts w:ascii="Arial" w:hAnsi="Arial" w:cs="Arial"/>
        </w:rPr>
      </w:pPr>
      <w:r w:rsidRPr="00895655">
        <w:rPr>
          <w:rFonts w:ascii="Arial" w:hAnsi="Arial" w:cs="Arial"/>
        </w:rPr>
        <w:t>1)</w:t>
      </w:r>
      <w:r>
        <w:rPr>
          <w:rFonts w:ascii="Arial" w:hAnsi="Arial" w:cs="Arial"/>
          <w:b/>
        </w:rPr>
        <w:t xml:space="preserve"> </w:t>
      </w:r>
      <w:r w:rsidRPr="00E46A9A">
        <w:rPr>
          <w:rFonts w:ascii="Arial" w:hAnsi="Arial" w:cs="Arial"/>
        </w:rPr>
        <w:t>…...........................................................................</w:t>
      </w:r>
    </w:p>
    <w:p w14:paraId="73CFF28F" w14:textId="77777777" w:rsidR="00DE21F8" w:rsidRPr="00E46A9A" w:rsidRDefault="00DE21F8" w:rsidP="00DE21F8">
      <w:pPr>
        <w:ind w:left="40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2) </w:t>
      </w:r>
      <w:r w:rsidRPr="00E46A9A"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</w:rPr>
        <w:t>..........................</w:t>
      </w:r>
    </w:p>
    <w:p w14:paraId="0B994FB0" w14:textId="77777777" w:rsidR="00DE21F8" w:rsidRPr="00F55D39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 zaznaczyć odpowiednie</w:t>
      </w:r>
    </w:p>
    <w:p w14:paraId="1392D075" w14:textId="2B7ACCB3" w:rsidR="00DE21F8" w:rsidRDefault="00DE21F8" w:rsidP="00DE21F8">
      <w:pPr>
        <w:spacing w:after="0"/>
        <w:ind w:left="1"/>
        <w:jc w:val="both"/>
        <w:rPr>
          <w:rFonts w:ascii="Arial" w:hAnsi="Arial" w:cs="Arial"/>
        </w:rPr>
      </w:pPr>
    </w:p>
    <w:p w14:paraId="210BB816" w14:textId="77777777" w:rsidR="00E633C5" w:rsidRDefault="00E633C5" w:rsidP="00DE21F8">
      <w:pPr>
        <w:spacing w:after="0"/>
        <w:ind w:left="1"/>
        <w:jc w:val="both"/>
        <w:rPr>
          <w:rFonts w:ascii="Arial" w:hAnsi="Arial" w:cs="Arial"/>
        </w:rPr>
      </w:pPr>
    </w:p>
    <w:p w14:paraId="0253D0DB" w14:textId="77777777" w:rsidR="00DE21F8" w:rsidRPr="006B61AF" w:rsidRDefault="00DE21F8" w:rsidP="00DE21F8">
      <w:pPr>
        <w:spacing w:after="0"/>
        <w:ind w:left="1"/>
        <w:jc w:val="both"/>
        <w:rPr>
          <w:rFonts w:ascii="Arial" w:hAnsi="Arial" w:cs="Arial"/>
        </w:rPr>
      </w:pPr>
    </w:p>
    <w:p w14:paraId="64800573" w14:textId="77777777" w:rsidR="00DE21F8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1E5DE6D9" w14:textId="77777777" w:rsidR="00DE21F8" w:rsidRPr="00E91292" w:rsidRDefault="00DE21F8" w:rsidP="00E633C5">
      <w:pPr>
        <w:suppressAutoHyphens/>
        <w:spacing w:after="0" w:line="240" w:lineRule="auto"/>
        <w:ind w:left="709" w:hanging="425"/>
        <w:jc w:val="both"/>
        <w:rPr>
          <w:rFonts w:ascii="Arial" w:hAnsi="Arial" w:cs="Arial"/>
          <w:i/>
          <w:sz w:val="16"/>
          <w:szCs w:val="16"/>
        </w:rPr>
      </w:pPr>
      <w:r w:rsidRPr="00F55D39">
        <w:rPr>
          <w:rFonts w:ascii="Arial" w:hAnsi="Arial" w:cs="Arial"/>
          <w:i/>
          <w:sz w:val="18"/>
          <w:szCs w:val="18"/>
        </w:rPr>
        <w:t>pieczęć Wykonawcy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E91292">
        <w:rPr>
          <w:rFonts w:ascii="Arial" w:hAnsi="Arial" w:cs="Arial"/>
          <w:i/>
          <w:sz w:val="16"/>
          <w:szCs w:val="16"/>
        </w:rPr>
        <w:t>Data i podpis upoważnionego</w:t>
      </w:r>
    </w:p>
    <w:p w14:paraId="136DC3B0" w14:textId="77777777" w:rsidR="00DE21F8" w:rsidRPr="00E91292" w:rsidRDefault="00DE21F8" w:rsidP="00E633C5">
      <w:pPr>
        <w:spacing w:after="0" w:line="240" w:lineRule="auto"/>
        <w:ind w:left="5760"/>
        <w:jc w:val="both"/>
        <w:rPr>
          <w:rFonts w:ascii="Arial" w:hAnsi="Arial" w:cs="Arial"/>
          <w:i/>
          <w:sz w:val="16"/>
          <w:szCs w:val="16"/>
        </w:rPr>
      </w:pPr>
      <w:r w:rsidRPr="00E91292">
        <w:rPr>
          <w:rFonts w:ascii="Arial" w:hAnsi="Arial" w:cs="Arial"/>
          <w:sz w:val="16"/>
          <w:szCs w:val="16"/>
        </w:rPr>
        <w:tab/>
      </w:r>
      <w:r w:rsidRPr="00E91292">
        <w:rPr>
          <w:rFonts w:ascii="Arial" w:hAnsi="Arial" w:cs="Arial"/>
          <w:i/>
          <w:sz w:val="16"/>
          <w:szCs w:val="16"/>
        </w:rPr>
        <w:t>przedstawiciela Wykonawcy</w:t>
      </w:r>
    </w:p>
    <w:p w14:paraId="74F8FAE5" w14:textId="77777777" w:rsidR="00DE21F8" w:rsidRPr="00E91292" w:rsidRDefault="00DE21F8" w:rsidP="00E633C5">
      <w:pPr>
        <w:spacing w:after="0" w:line="240" w:lineRule="auto"/>
        <w:ind w:left="6372"/>
        <w:jc w:val="both"/>
        <w:rPr>
          <w:rFonts w:ascii="Arial" w:hAnsi="Arial" w:cs="Arial"/>
          <w:i/>
          <w:sz w:val="16"/>
          <w:szCs w:val="16"/>
        </w:rPr>
      </w:pPr>
      <w:r w:rsidRPr="00E91292">
        <w:rPr>
          <w:rFonts w:ascii="Arial" w:hAnsi="Arial" w:cs="Arial"/>
          <w:i/>
          <w:sz w:val="16"/>
          <w:szCs w:val="16"/>
        </w:rPr>
        <w:t>(kwalifikowany podpis elektroniczny lub podpis zaufany lub podpis osobisty)</w:t>
      </w:r>
    </w:p>
    <w:p w14:paraId="0EBE19BB" w14:textId="77777777" w:rsidR="00DE21F8" w:rsidRPr="00F55D39" w:rsidRDefault="00DE21F8" w:rsidP="00DE21F8">
      <w:pPr>
        <w:ind w:left="5760"/>
        <w:jc w:val="both"/>
        <w:rPr>
          <w:rFonts w:ascii="Arial" w:hAnsi="Arial" w:cs="Arial"/>
          <w:i/>
          <w:sz w:val="18"/>
          <w:szCs w:val="18"/>
        </w:rPr>
      </w:pPr>
    </w:p>
    <w:p w14:paraId="2DEDDC0C" w14:textId="77777777" w:rsidR="00DE21F8" w:rsidRDefault="00DE21F8" w:rsidP="00DE21F8">
      <w:pPr>
        <w:ind w:left="120" w:right="820"/>
        <w:jc w:val="both"/>
        <w:rPr>
          <w:rFonts w:ascii="Arial" w:hAnsi="Arial" w:cs="Arial"/>
          <w:b/>
          <w:sz w:val="20"/>
          <w:szCs w:val="20"/>
        </w:rPr>
      </w:pPr>
    </w:p>
    <w:p w14:paraId="191F8C48" w14:textId="77777777" w:rsidR="00DE21F8" w:rsidRPr="007D6A12" w:rsidRDefault="00DE21F8" w:rsidP="00DE21F8">
      <w:pPr>
        <w:ind w:left="120" w:right="820"/>
        <w:jc w:val="both"/>
        <w:rPr>
          <w:rFonts w:ascii="Arial" w:hAnsi="Arial" w:cs="Arial"/>
          <w:b/>
          <w:sz w:val="20"/>
          <w:szCs w:val="20"/>
        </w:rPr>
      </w:pPr>
      <w:r w:rsidRPr="007D6A12">
        <w:rPr>
          <w:rFonts w:ascii="Arial" w:hAnsi="Arial" w:cs="Arial"/>
          <w:b/>
          <w:sz w:val="20"/>
          <w:szCs w:val="20"/>
        </w:rPr>
        <w:t>UWAGA: W przypadku gdy Wykonawca przynależy do tej samej grupy kapitałowej, może przedstawić wraz z niniejszym oświadczeniem dowody, że powiązania z innym wykonawcą nie prowadzą do zakłócenia konkurencji w przedmiotowym postępowaniu zgodnie z art. 108 ust. 1 pkt 5 PZP.</w:t>
      </w:r>
    </w:p>
    <w:p w14:paraId="6A556A6A" w14:textId="77777777" w:rsidR="00DE21F8" w:rsidRDefault="00DE21F8" w:rsidP="00DE21F8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316681AC" w14:textId="77777777" w:rsidR="00E633C5" w:rsidRDefault="00E633C5" w:rsidP="00387AB9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6B6AB284" w14:textId="5FA73299" w:rsidR="00387AB9" w:rsidRPr="00FC01B5" w:rsidRDefault="00E633C5" w:rsidP="00387AB9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>ZAŁĄCZNIK NR 8</w:t>
      </w:r>
      <w:r w:rsidR="00F30152">
        <w:rPr>
          <w:rFonts w:ascii="Arial" w:eastAsia="Calibri" w:hAnsi="Arial" w:cs="Arial"/>
          <w:sz w:val="20"/>
          <w:szCs w:val="20"/>
        </w:rPr>
        <w:t xml:space="preserve"> DO SWZ</w:t>
      </w:r>
    </w:p>
    <w:p w14:paraId="76B60A10" w14:textId="77777777" w:rsidR="00D25EE3" w:rsidRDefault="00D25EE3" w:rsidP="00D25EE3">
      <w:pPr>
        <w:spacing w:after="0" w:line="360" w:lineRule="auto"/>
        <w:jc w:val="right"/>
        <w:rPr>
          <w:rFonts w:ascii="Arial" w:eastAsia="Calibri" w:hAnsi="Arial" w:cs="Arial"/>
        </w:rPr>
      </w:pPr>
    </w:p>
    <w:p w14:paraId="40AD0684" w14:textId="77777777" w:rsidR="00D25EE3" w:rsidRPr="00ED6BBE" w:rsidRDefault="00D25EE3" w:rsidP="00D25EE3">
      <w:pPr>
        <w:spacing w:after="0" w:line="36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ED6BBE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ED6BBE">
        <w:rPr>
          <w:rFonts w:ascii="Arial" w:eastAsia="Calibri" w:hAnsi="Arial" w:cs="Arial"/>
          <w:sz w:val="18"/>
          <w:szCs w:val="18"/>
        </w:rPr>
        <w:t xml:space="preserve">…………………..................………….. </w:t>
      </w:r>
      <w:r>
        <w:rPr>
          <w:rFonts w:ascii="Arial" w:eastAsia="Calibri" w:hAnsi="Arial" w:cs="Arial"/>
          <w:sz w:val="18"/>
          <w:szCs w:val="18"/>
        </w:rPr>
        <w:t xml:space="preserve">                                     …………………………, data …………………..</w:t>
      </w:r>
    </w:p>
    <w:p w14:paraId="48DFD5C9" w14:textId="77777777" w:rsidR="00D25EE3" w:rsidRDefault="00D25EE3" w:rsidP="00D25EE3">
      <w:pPr>
        <w:spacing w:after="0" w:line="36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pieczęć Wykonawcy</w:t>
      </w:r>
    </w:p>
    <w:p w14:paraId="4E196612" w14:textId="77777777" w:rsidR="00D25EE3" w:rsidRPr="00ED6BBE" w:rsidRDefault="00D25EE3" w:rsidP="00D25EE3">
      <w:pPr>
        <w:spacing w:after="0" w:line="36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ED6BBE">
        <w:rPr>
          <w:rFonts w:ascii="Arial" w:eastAsia="Times New Roman" w:hAnsi="Arial" w:cs="Arial"/>
          <w:sz w:val="18"/>
          <w:szCs w:val="18"/>
        </w:rPr>
        <w:t xml:space="preserve"> </w:t>
      </w:r>
    </w:p>
    <w:p w14:paraId="365FFFC4" w14:textId="1CFE0685" w:rsidR="00DE6697" w:rsidRPr="00387AB9" w:rsidRDefault="00DE6697" w:rsidP="00DE6697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87AB9">
        <w:rPr>
          <w:rFonts w:ascii="Arial" w:hAnsi="Arial" w:cs="Arial"/>
          <w:b/>
          <w:sz w:val="20"/>
          <w:szCs w:val="20"/>
        </w:rPr>
        <w:t>Dotyczy: „</w:t>
      </w:r>
      <w:r w:rsidR="00207434" w:rsidRPr="00207434">
        <w:rPr>
          <w:rFonts w:ascii="Arial" w:hAnsi="Arial" w:cs="Arial"/>
          <w:b/>
          <w:i/>
          <w:sz w:val="20"/>
          <w:szCs w:val="20"/>
        </w:rPr>
        <w:t>Malowanie konstrukcji stalowej wind dla osób z niepełnosprawnościami oraz wymiana płytek w podszybiach</w:t>
      </w:r>
      <w:r w:rsidRPr="00FD6CE5">
        <w:rPr>
          <w:rFonts w:ascii="Arial" w:hAnsi="Arial" w:cs="Arial"/>
          <w:b/>
          <w:i/>
        </w:rPr>
        <w:t>”</w:t>
      </w:r>
      <w:r>
        <w:rPr>
          <w:rFonts w:ascii="Arial" w:hAnsi="Arial" w:cs="Arial"/>
          <w:b/>
          <w:i/>
        </w:rPr>
        <w:t xml:space="preserve"> </w:t>
      </w:r>
      <w:r w:rsidRPr="009C0E5D">
        <w:rPr>
          <w:rFonts w:ascii="Arial" w:hAnsi="Arial" w:cs="Arial"/>
          <w:b/>
          <w:color w:val="000009"/>
          <w:sz w:val="20"/>
          <w:szCs w:val="20"/>
        </w:rPr>
        <w:t xml:space="preserve">nr </w:t>
      </w:r>
      <w:r w:rsidR="00387AB9">
        <w:rPr>
          <w:rFonts w:ascii="Arial" w:hAnsi="Arial" w:cs="Arial"/>
          <w:b/>
          <w:color w:val="000009"/>
          <w:sz w:val="20"/>
          <w:szCs w:val="20"/>
        </w:rPr>
        <w:t>sprawy ADP.2301.</w:t>
      </w:r>
      <w:r w:rsidR="00207434">
        <w:rPr>
          <w:rFonts w:ascii="Arial" w:hAnsi="Arial" w:cs="Arial"/>
          <w:b/>
          <w:color w:val="000009"/>
          <w:sz w:val="20"/>
          <w:szCs w:val="20"/>
        </w:rPr>
        <w:t>83</w:t>
      </w:r>
      <w:r w:rsidR="00387AB9">
        <w:rPr>
          <w:rFonts w:ascii="Arial" w:hAnsi="Arial" w:cs="Arial"/>
          <w:b/>
          <w:color w:val="000009"/>
          <w:sz w:val="20"/>
          <w:szCs w:val="20"/>
        </w:rPr>
        <w:t>.2022</w:t>
      </w:r>
    </w:p>
    <w:p w14:paraId="3F6DA984" w14:textId="77777777" w:rsidR="00D25EE3" w:rsidRPr="000539D8" w:rsidRDefault="00D25EE3" w:rsidP="00D25EE3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</w:p>
    <w:p w14:paraId="18175088" w14:textId="12253F8E" w:rsidR="00D25EE3" w:rsidRPr="00D25EE3" w:rsidRDefault="00DD3A54" w:rsidP="00DD3A54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WYKAZ  ZREALIZOWANYCH ROBÓT BUDOWLANYCH</w:t>
      </w:r>
    </w:p>
    <w:p w14:paraId="7C21047D" w14:textId="77777777" w:rsidR="00D25EE3" w:rsidRDefault="00D25EE3" w:rsidP="00D25EE3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396E2EE5" w14:textId="55CBD8C1" w:rsidR="000431CB" w:rsidRDefault="000431CB" w:rsidP="000431CB">
      <w:pPr>
        <w:spacing w:after="5"/>
        <w:ind w:right="-26"/>
        <w:jc w:val="both"/>
        <w:rPr>
          <w:color w:val="000009"/>
        </w:rPr>
      </w:pPr>
      <w:r>
        <w:rPr>
          <w:color w:val="000009"/>
        </w:rPr>
        <w:t xml:space="preserve">Oświadczam, że </w:t>
      </w:r>
      <w:r>
        <w:t xml:space="preserve">w okresie ostatnich pięciu lat przed upływem terminu składania ofert, (a jeżeli okres prowadzenia działalności jest krótszy - w tym okresie) </w:t>
      </w:r>
      <w:r>
        <w:rPr>
          <w:color w:val="000009"/>
        </w:rPr>
        <w:t>zrealizowałem następujące roboty budowlane tożsame z przedmiotem zamówienia</w:t>
      </w:r>
    </w:p>
    <w:p w14:paraId="61159F0F" w14:textId="77777777" w:rsidR="000431CB" w:rsidRPr="00F9485A" w:rsidRDefault="000431CB" w:rsidP="000431CB">
      <w:pPr>
        <w:spacing w:after="5"/>
        <w:ind w:right="-26"/>
        <w:jc w:val="both"/>
        <w:rPr>
          <w:b/>
          <w:color w:val="000009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132"/>
        <w:gridCol w:w="1663"/>
        <w:gridCol w:w="1421"/>
        <w:gridCol w:w="1495"/>
        <w:gridCol w:w="1649"/>
      </w:tblGrid>
      <w:tr w:rsidR="000431CB" w14:paraId="00951ACF" w14:textId="77777777" w:rsidTr="006F4631">
        <w:trPr>
          <w:trHeight w:val="1013"/>
        </w:trPr>
        <w:tc>
          <w:tcPr>
            <w:tcW w:w="703" w:type="dxa"/>
          </w:tcPr>
          <w:p w14:paraId="5309E8D2" w14:textId="77777777" w:rsidR="000431CB" w:rsidRDefault="000431CB" w:rsidP="006F4631">
            <w:pPr>
              <w:pStyle w:val="TableParagraph"/>
              <w:spacing w:line="251" w:lineRule="exact"/>
              <w:ind w:left="110"/>
              <w:jc w:val="both"/>
              <w:rPr>
                <w:b/>
              </w:rPr>
            </w:pPr>
            <w:r>
              <w:rPr>
                <w:b/>
                <w:color w:val="000009"/>
              </w:rPr>
              <w:t>L.p.</w:t>
            </w:r>
          </w:p>
        </w:tc>
        <w:tc>
          <w:tcPr>
            <w:tcW w:w="2132" w:type="dxa"/>
          </w:tcPr>
          <w:p w14:paraId="3E35B421" w14:textId="77777777" w:rsidR="000431CB" w:rsidRDefault="000431CB" w:rsidP="006F4631">
            <w:pPr>
              <w:pStyle w:val="TableParagraph"/>
              <w:ind w:left="143" w:firstLine="192"/>
              <w:jc w:val="center"/>
              <w:rPr>
                <w:b/>
              </w:rPr>
            </w:pPr>
            <w:r>
              <w:rPr>
                <w:b/>
                <w:color w:val="000009"/>
              </w:rPr>
              <w:t>Rodzaj roboty, miejsce wykonania</w:t>
            </w:r>
          </w:p>
        </w:tc>
        <w:tc>
          <w:tcPr>
            <w:tcW w:w="1663" w:type="dxa"/>
          </w:tcPr>
          <w:p w14:paraId="2D4C28C9" w14:textId="77777777" w:rsidR="000431CB" w:rsidRDefault="000431CB" w:rsidP="006F4631">
            <w:pPr>
              <w:pStyle w:val="TableParagraph"/>
              <w:spacing w:line="251" w:lineRule="exact"/>
              <w:ind w:left="110"/>
              <w:jc w:val="both"/>
              <w:rPr>
                <w:b/>
              </w:rPr>
            </w:pPr>
            <w:r>
              <w:rPr>
                <w:b/>
                <w:color w:val="000009"/>
              </w:rPr>
              <w:t>Zleceniodawca</w:t>
            </w:r>
          </w:p>
        </w:tc>
        <w:tc>
          <w:tcPr>
            <w:tcW w:w="1421" w:type="dxa"/>
          </w:tcPr>
          <w:p w14:paraId="5DC575D8" w14:textId="77777777" w:rsidR="000431CB" w:rsidRDefault="000431CB" w:rsidP="006F4631">
            <w:pPr>
              <w:pStyle w:val="TableParagraph"/>
              <w:ind w:left="107"/>
              <w:jc w:val="center"/>
              <w:rPr>
                <w:b/>
              </w:rPr>
            </w:pPr>
            <w:r>
              <w:rPr>
                <w:b/>
                <w:color w:val="000009"/>
              </w:rPr>
              <w:t>Wartość brutto robót (zł)</w:t>
            </w:r>
          </w:p>
        </w:tc>
        <w:tc>
          <w:tcPr>
            <w:tcW w:w="1495" w:type="dxa"/>
          </w:tcPr>
          <w:p w14:paraId="7B46BC9A" w14:textId="77777777" w:rsidR="000431CB" w:rsidRDefault="000431CB" w:rsidP="006F4631">
            <w:pPr>
              <w:pStyle w:val="TableParagraph"/>
              <w:ind w:left="110"/>
              <w:jc w:val="both"/>
              <w:rPr>
                <w:b/>
              </w:rPr>
            </w:pPr>
            <w:r>
              <w:rPr>
                <w:b/>
                <w:color w:val="000009"/>
              </w:rPr>
              <w:t>Data zakończenia</w:t>
            </w:r>
          </w:p>
        </w:tc>
        <w:tc>
          <w:tcPr>
            <w:tcW w:w="1649" w:type="dxa"/>
          </w:tcPr>
          <w:p w14:paraId="63BE57AE" w14:textId="77777777" w:rsidR="000431CB" w:rsidRDefault="000431CB" w:rsidP="006F4631">
            <w:pPr>
              <w:pStyle w:val="TableParagraph"/>
              <w:ind w:left="108"/>
              <w:jc w:val="both"/>
              <w:rPr>
                <w:b/>
              </w:rPr>
            </w:pPr>
            <w:r>
              <w:rPr>
                <w:b/>
                <w:color w:val="000009"/>
              </w:rPr>
              <w:t>Doświadczenie własne</w:t>
            </w:r>
          </w:p>
          <w:p w14:paraId="1836923E" w14:textId="77777777" w:rsidR="000431CB" w:rsidRDefault="000431CB" w:rsidP="006F4631">
            <w:pPr>
              <w:pStyle w:val="TableParagraph"/>
              <w:spacing w:before="3" w:line="252" w:lineRule="exact"/>
              <w:ind w:left="108"/>
              <w:jc w:val="both"/>
              <w:rPr>
                <w:b/>
              </w:rPr>
            </w:pPr>
            <w:r>
              <w:rPr>
                <w:b/>
                <w:color w:val="000009"/>
              </w:rPr>
              <w:t>/oddane do dyspozycji*</w:t>
            </w:r>
          </w:p>
        </w:tc>
      </w:tr>
      <w:tr w:rsidR="000431CB" w14:paraId="431E5B45" w14:textId="77777777" w:rsidTr="006F4631">
        <w:trPr>
          <w:trHeight w:val="1009"/>
        </w:trPr>
        <w:tc>
          <w:tcPr>
            <w:tcW w:w="703" w:type="dxa"/>
          </w:tcPr>
          <w:p w14:paraId="73323935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32" w:type="dxa"/>
          </w:tcPr>
          <w:p w14:paraId="68C9A76E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63" w:type="dxa"/>
          </w:tcPr>
          <w:p w14:paraId="1B291209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21" w:type="dxa"/>
          </w:tcPr>
          <w:p w14:paraId="11A5AC67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95" w:type="dxa"/>
          </w:tcPr>
          <w:p w14:paraId="1BD3A9B0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49" w:type="dxa"/>
          </w:tcPr>
          <w:p w14:paraId="2221763E" w14:textId="77777777" w:rsidR="000431CB" w:rsidRDefault="000431CB" w:rsidP="006F4631">
            <w:pPr>
              <w:pStyle w:val="TableParagraph"/>
              <w:ind w:left="112" w:right="105"/>
              <w:jc w:val="both"/>
              <w:rPr>
                <w:b/>
              </w:rPr>
            </w:pPr>
            <w:r>
              <w:rPr>
                <w:b/>
                <w:color w:val="000009"/>
              </w:rPr>
              <w:t>Doświadczenie własne</w:t>
            </w:r>
          </w:p>
          <w:p w14:paraId="78C1EFED" w14:textId="77777777" w:rsidR="000431CB" w:rsidRDefault="000431CB" w:rsidP="006F4631">
            <w:pPr>
              <w:pStyle w:val="TableParagraph"/>
              <w:spacing w:before="2" w:line="252" w:lineRule="exact"/>
              <w:ind w:left="252" w:right="244" w:hanging="5"/>
              <w:jc w:val="both"/>
              <w:rPr>
                <w:b/>
              </w:rPr>
            </w:pPr>
            <w:r>
              <w:rPr>
                <w:b/>
                <w:color w:val="000009"/>
              </w:rPr>
              <w:t>/oddane do dyspozycji*</w:t>
            </w:r>
          </w:p>
        </w:tc>
      </w:tr>
      <w:tr w:rsidR="000431CB" w14:paraId="0695BCF4" w14:textId="77777777" w:rsidTr="006F4631">
        <w:trPr>
          <w:trHeight w:val="1010"/>
        </w:trPr>
        <w:tc>
          <w:tcPr>
            <w:tcW w:w="703" w:type="dxa"/>
          </w:tcPr>
          <w:p w14:paraId="7EA04FC9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32" w:type="dxa"/>
          </w:tcPr>
          <w:p w14:paraId="6721DD89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63" w:type="dxa"/>
          </w:tcPr>
          <w:p w14:paraId="193CB301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21" w:type="dxa"/>
          </w:tcPr>
          <w:p w14:paraId="48ABE5DC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95" w:type="dxa"/>
          </w:tcPr>
          <w:p w14:paraId="059E011E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49" w:type="dxa"/>
          </w:tcPr>
          <w:p w14:paraId="199D875C" w14:textId="77777777" w:rsidR="000431CB" w:rsidRDefault="000431CB" w:rsidP="006F4631">
            <w:pPr>
              <w:pStyle w:val="TableParagraph"/>
              <w:ind w:left="112" w:right="105"/>
              <w:jc w:val="both"/>
              <w:rPr>
                <w:b/>
              </w:rPr>
            </w:pPr>
            <w:r>
              <w:rPr>
                <w:b/>
                <w:color w:val="000009"/>
              </w:rPr>
              <w:t>Doświadczenie własne</w:t>
            </w:r>
          </w:p>
          <w:p w14:paraId="4B5E9562" w14:textId="77777777" w:rsidR="000431CB" w:rsidRDefault="000431CB" w:rsidP="006F4631">
            <w:pPr>
              <w:pStyle w:val="TableParagraph"/>
              <w:spacing w:line="254" w:lineRule="exact"/>
              <w:ind w:left="252" w:right="244" w:hanging="5"/>
              <w:jc w:val="both"/>
              <w:rPr>
                <w:b/>
              </w:rPr>
            </w:pPr>
            <w:r>
              <w:rPr>
                <w:b/>
                <w:color w:val="000009"/>
              </w:rPr>
              <w:t>/oddane do dyspozycji*</w:t>
            </w:r>
          </w:p>
        </w:tc>
      </w:tr>
      <w:tr w:rsidR="000431CB" w14:paraId="2C12EF48" w14:textId="77777777" w:rsidTr="006F4631">
        <w:trPr>
          <w:trHeight w:val="1008"/>
        </w:trPr>
        <w:tc>
          <w:tcPr>
            <w:tcW w:w="703" w:type="dxa"/>
          </w:tcPr>
          <w:p w14:paraId="397E82C8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32" w:type="dxa"/>
          </w:tcPr>
          <w:p w14:paraId="456BF797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63" w:type="dxa"/>
          </w:tcPr>
          <w:p w14:paraId="5A0639E4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21" w:type="dxa"/>
          </w:tcPr>
          <w:p w14:paraId="3BE7B818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95" w:type="dxa"/>
          </w:tcPr>
          <w:p w14:paraId="438E4982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49" w:type="dxa"/>
          </w:tcPr>
          <w:p w14:paraId="44A6E36F" w14:textId="77777777" w:rsidR="000431CB" w:rsidRDefault="000431CB" w:rsidP="006F4631">
            <w:pPr>
              <w:pStyle w:val="TableParagraph"/>
              <w:spacing w:line="242" w:lineRule="auto"/>
              <w:ind w:left="112" w:right="105"/>
              <w:jc w:val="both"/>
              <w:rPr>
                <w:b/>
              </w:rPr>
            </w:pPr>
            <w:r>
              <w:rPr>
                <w:b/>
                <w:color w:val="000009"/>
              </w:rPr>
              <w:t>Doświadczenie własne</w:t>
            </w:r>
          </w:p>
          <w:p w14:paraId="516FDFAE" w14:textId="77777777" w:rsidR="000431CB" w:rsidRDefault="000431CB" w:rsidP="006F4631">
            <w:pPr>
              <w:pStyle w:val="TableParagraph"/>
              <w:spacing w:line="248" w:lineRule="exact"/>
              <w:ind w:left="106" w:right="105"/>
              <w:jc w:val="both"/>
              <w:rPr>
                <w:b/>
              </w:rPr>
            </w:pPr>
            <w:r>
              <w:rPr>
                <w:b/>
                <w:color w:val="000009"/>
                <w:spacing w:val="2"/>
              </w:rPr>
              <w:t>/oddane</w:t>
            </w:r>
            <w:r>
              <w:rPr>
                <w:b/>
                <w:color w:val="000009"/>
                <w:spacing w:val="16"/>
              </w:rPr>
              <w:t xml:space="preserve"> </w:t>
            </w:r>
            <w:r>
              <w:rPr>
                <w:b/>
                <w:color w:val="000009"/>
              </w:rPr>
              <w:t>do</w:t>
            </w:r>
          </w:p>
          <w:p w14:paraId="4BE5058E" w14:textId="77777777" w:rsidR="000431CB" w:rsidRDefault="000431CB" w:rsidP="006F4631">
            <w:pPr>
              <w:pStyle w:val="TableParagraph"/>
              <w:spacing w:line="233" w:lineRule="exact"/>
              <w:ind w:left="111" w:right="105"/>
              <w:jc w:val="both"/>
              <w:rPr>
                <w:b/>
              </w:rPr>
            </w:pPr>
            <w:r>
              <w:rPr>
                <w:b/>
                <w:color w:val="000009"/>
                <w:spacing w:val="3"/>
              </w:rPr>
              <w:t>dyspozycji*</w:t>
            </w:r>
          </w:p>
        </w:tc>
      </w:tr>
    </w:tbl>
    <w:p w14:paraId="6D7256B3" w14:textId="77777777" w:rsidR="000431CB" w:rsidRDefault="000431CB" w:rsidP="000431CB">
      <w:pPr>
        <w:pStyle w:val="Akapitzlist"/>
        <w:widowControl w:val="0"/>
        <w:numPr>
          <w:ilvl w:val="0"/>
          <w:numId w:val="44"/>
        </w:numPr>
        <w:tabs>
          <w:tab w:val="left" w:pos="386"/>
        </w:tabs>
        <w:autoSpaceDE w:val="0"/>
        <w:autoSpaceDN w:val="0"/>
        <w:spacing w:before="182" w:after="0" w:line="240" w:lineRule="auto"/>
        <w:ind w:hanging="129"/>
        <w:contextualSpacing w:val="0"/>
        <w:jc w:val="both"/>
        <w:rPr>
          <w:b/>
          <w:sz w:val="16"/>
        </w:rPr>
      </w:pPr>
      <w:r>
        <w:rPr>
          <w:b/>
          <w:color w:val="000009"/>
          <w:spacing w:val="2"/>
          <w:sz w:val="16"/>
        </w:rPr>
        <w:t>niepotrzebne</w:t>
      </w:r>
      <w:r>
        <w:rPr>
          <w:b/>
          <w:color w:val="000009"/>
          <w:spacing w:val="8"/>
          <w:sz w:val="16"/>
        </w:rPr>
        <w:t xml:space="preserve"> </w:t>
      </w:r>
      <w:r>
        <w:rPr>
          <w:b/>
          <w:color w:val="000009"/>
          <w:spacing w:val="2"/>
          <w:sz w:val="16"/>
        </w:rPr>
        <w:t>skreślić</w:t>
      </w:r>
    </w:p>
    <w:p w14:paraId="5674FE0C" w14:textId="77777777" w:rsidR="000431CB" w:rsidRDefault="000431CB" w:rsidP="000431CB">
      <w:pPr>
        <w:pStyle w:val="Tekstpodstawowy"/>
        <w:spacing w:before="8"/>
        <w:jc w:val="both"/>
        <w:rPr>
          <w:b/>
          <w:sz w:val="21"/>
        </w:rPr>
      </w:pPr>
    </w:p>
    <w:p w14:paraId="6142F749" w14:textId="77777777" w:rsidR="000431CB" w:rsidRDefault="000431CB" w:rsidP="000431CB">
      <w:pPr>
        <w:pStyle w:val="Tekstpodstawowy"/>
        <w:ind w:left="398"/>
        <w:jc w:val="both"/>
      </w:pPr>
      <w:r>
        <w:t>Dokumenty potwierdzające, że robota została wykonana lub jest wykonywana należycie</w:t>
      </w:r>
      <w:r>
        <w:rPr>
          <w:color w:val="000009"/>
        </w:rPr>
        <w:t>, zgodnie ze sztuką budowlaną, w załączeniu.</w:t>
      </w:r>
    </w:p>
    <w:p w14:paraId="66F418CC" w14:textId="77777777" w:rsidR="000431CB" w:rsidRDefault="000431CB" w:rsidP="00D25EE3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3D682573" w14:textId="77777777" w:rsidR="000431CB" w:rsidRDefault="000431CB" w:rsidP="00D25EE3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5F71705C" w14:textId="77777777" w:rsidR="000431CB" w:rsidRDefault="000431CB" w:rsidP="00D25EE3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DF0737C" w14:textId="77777777" w:rsidR="000431CB" w:rsidRDefault="000431CB" w:rsidP="00D25EE3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9B624C0" w14:textId="77777777" w:rsidR="00D25EE3" w:rsidRPr="00ED6BBE" w:rsidRDefault="00D25EE3" w:rsidP="00D25EE3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ED6BBE">
        <w:rPr>
          <w:rFonts w:ascii="Arial" w:eastAsia="Calibri" w:hAnsi="Arial" w:cs="Arial"/>
          <w:sz w:val="18"/>
          <w:szCs w:val="18"/>
        </w:rPr>
        <w:t xml:space="preserve">..................................., dnia. …..……................ </w:t>
      </w:r>
    </w:p>
    <w:p w14:paraId="7BACA9FF" w14:textId="77777777" w:rsidR="00D25EE3" w:rsidRDefault="00D25EE3" w:rsidP="00D25EE3">
      <w:pPr>
        <w:spacing w:after="0" w:line="360" w:lineRule="auto"/>
        <w:jc w:val="both"/>
        <w:rPr>
          <w:rFonts w:ascii="Arial" w:eastAsia="Calibri" w:hAnsi="Arial" w:cs="Arial"/>
        </w:rPr>
      </w:pPr>
    </w:p>
    <w:p w14:paraId="2A028A15" w14:textId="77777777" w:rsidR="00D25EE3" w:rsidRPr="000539D8" w:rsidRDefault="00D25EE3" w:rsidP="00D25EE3">
      <w:pPr>
        <w:spacing w:after="0" w:line="360" w:lineRule="auto"/>
        <w:jc w:val="right"/>
        <w:rPr>
          <w:rFonts w:ascii="Arial" w:eastAsia="Calibri" w:hAnsi="Arial" w:cs="Arial"/>
        </w:rPr>
      </w:pPr>
      <w:r w:rsidRPr="000539D8">
        <w:rPr>
          <w:rFonts w:ascii="Arial" w:eastAsia="Calibri" w:hAnsi="Arial" w:cs="Arial"/>
        </w:rPr>
        <w:t xml:space="preserve">............................................................................... </w:t>
      </w:r>
    </w:p>
    <w:p w14:paraId="3E781794" w14:textId="77777777" w:rsidR="00D25EE3" w:rsidRPr="00ED6BBE" w:rsidRDefault="00D25EE3" w:rsidP="00D25EE3">
      <w:pPr>
        <w:spacing w:after="0" w:line="360" w:lineRule="auto"/>
        <w:jc w:val="right"/>
        <w:rPr>
          <w:rFonts w:ascii="Arial" w:eastAsia="Calibri" w:hAnsi="Arial" w:cs="Arial"/>
          <w:sz w:val="18"/>
          <w:szCs w:val="18"/>
        </w:rPr>
      </w:pPr>
      <w:r w:rsidRPr="00ED6BBE">
        <w:rPr>
          <w:rFonts w:ascii="Arial" w:eastAsia="Calibri" w:hAnsi="Arial" w:cs="Arial"/>
          <w:sz w:val="18"/>
          <w:szCs w:val="18"/>
        </w:rPr>
        <w:t>podpis upoważnionego przedstawiciela Wykonawcy</w:t>
      </w:r>
    </w:p>
    <w:p w14:paraId="202D5B57" w14:textId="77777777" w:rsidR="00D25EE3" w:rsidRPr="000539D8" w:rsidRDefault="00D25EE3" w:rsidP="00D25EE3">
      <w:pPr>
        <w:spacing w:after="0" w:line="360" w:lineRule="auto"/>
        <w:jc w:val="both"/>
        <w:rPr>
          <w:rFonts w:ascii="Arial" w:eastAsia="Calibri" w:hAnsi="Arial" w:cs="Arial"/>
        </w:rPr>
      </w:pPr>
    </w:p>
    <w:p w14:paraId="0715D287" w14:textId="77777777" w:rsidR="00991199" w:rsidRDefault="00991199" w:rsidP="00991199">
      <w:pPr>
        <w:tabs>
          <w:tab w:val="left" w:pos="6461"/>
        </w:tabs>
        <w:jc w:val="both"/>
        <w:rPr>
          <w:rFonts w:ascii="Arial" w:eastAsia="Calibri" w:hAnsi="Arial" w:cs="Arial"/>
        </w:rPr>
      </w:pPr>
    </w:p>
    <w:p w14:paraId="4FA8F9B7" w14:textId="5C28E04F" w:rsidR="00387AB9" w:rsidRPr="00FC01B5" w:rsidRDefault="00207434" w:rsidP="00387AB9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>ZAŁĄCZNIK NR 9</w:t>
      </w:r>
      <w:r w:rsidR="00F30152">
        <w:rPr>
          <w:rFonts w:ascii="Arial" w:eastAsia="Calibri" w:hAnsi="Arial" w:cs="Arial"/>
          <w:sz w:val="20"/>
          <w:szCs w:val="20"/>
        </w:rPr>
        <w:t xml:space="preserve"> DO SWZ</w:t>
      </w:r>
    </w:p>
    <w:p w14:paraId="05880EB5" w14:textId="77777777" w:rsidR="00387AB9" w:rsidRDefault="00387AB9" w:rsidP="00DD3A54">
      <w:pPr>
        <w:spacing w:after="0" w:line="360" w:lineRule="auto"/>
        <w:jc w:val="right"/>
        <w:rPr>
          <w:rFonts w:ascii="Arial" w:eastAsia="Calibri" w:hAnsi="Arial" w:cs="Arial"/>
        </w:rPr>
      </w:pPr>
    </w:p>
    <w:p w14:paraId="35A9D227" w14:textId="77777777" w:rsidR="00DD3A54" w:rsidRPr="00ED6BBE" w:rsidRDefault="00DD3A54" w:rsidP="00DD3A54">
      <w:pPr>
        <w:spacing w:after="0" w:line="36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ED6BBE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ED6BBE">
        <w:rPr>
          <w:rFonts w:ascii="Arial" w:eastAsia="Calibri" w:hAnsi="Arial" w:cs="Arial"/>
          <w:sz w:val="18"/>
          <w:szCs w:val="18"/>
        </w:rPr>
        <w:t xml:space="preserve">…………………..................………….. </w:t>
      </w:r>
      <w:r>
        <w:rPr>
          <w:rFonts w:ascii="Arial" w:eastAsia="Calibri" w:hAnsi="Arial" w:cs="Arial"/>
          <w:sz w:val="18"/>
          <w:szCs w:val="18"/>
        </w:rPr>
        <w:t xml:space="preserve">                                     …………………………, data …………………..</w:t>
      </w:r>
    </w:p>
    <w:p w14:paraId="4EEFFAA8" w14:textId="77777777" w:rsidR="00DD3A54" w:rsidRDefault="00DD3A54" w:rsidP="00DD3A54">
      <w:pPr>
        <w:spacing w:after="0" w:line="36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pieczęć Wykonawcy</w:t>
      </w:r>
    </w:p>
    <w:p w14:paraId="2E76DD03" w14:textId="77777777" w:rsidR="00DE6697" w:rsidRDefault="00DE6697" w:rsidP="00DE669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109897E" w14:textId="77777777" w:rsidR="00DE6697" w:rsidRDefault="00DE6697" w:rsidP="00DE669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2875FE6" w14:textId="0F09584E" w:rsidR="00DE6697" w:rsidRPr="00FD6CE5" w:rsidRDefault="00DE6697" w:rsidP="00DE6697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DE6697">
        <w:rPr>
          <w:rFonts w:ascii="Arial" w:hAnsi="Arial" w:cs="Arial"/>
          <w:b/>
          <w:sz w:val="20"/>
          <w:szCs w:val="20"/>
        </w:rPr>
        <w:t>Dotyczy: „</w:t>
      </w:r>
      <w:r w:rsidR="00207434" w:rsidRPr="00207434">
        <w:rPr>
          <w:rFonts w:ascii="Arial" w:hAnsi="Arial" w:cs="Arial"/>
          <w:b/>
          <w:i/>
          <w:sz w:val="20"/>
          <w:szCs w:val="20"/>
        </w:rPr>
        <w:t>Malowanie konstrukcji stalowej wind dla osób z niepełnosprawnościami oraz wymiana płytek w podszybiach</w:t>
      </w:r>
      <w:r w:rsidRPr="00FD6CE5">
        <w:rPr>
          <w:rFonts w:ascii="Arial" w:hAnsi="Arial" w:cs="Arial"/>
          <w:b/>
          <w:i/>
        </w:rPr>
        <w:t>”</w:t>
      </w:r>
      <w:r>
        <w:rPr>
          <w:rFonts w:ascii="Arial" w:hAnsi="Arial" w:cs="Arial"/>
          <w:b/>
          <w:i/>
        </w:rPr>
        <w:t xml:space="preserve"> </w:t>
      </w:r>
      <w:r w:rsidRPr="009C0E5D">
        <w:rPr>
          <w:rFonts w:ascii="Arial" w:hAnsi="Arial" w:cs="Arial"/>
          <w:b/>
          <w:color w:val="000009"/>
          <w:sz w:val="20"/>
          <w:szCs w:val="20"/>
        </w:rPr>
        <w:t xml:space="preserve">nr </w:t>
      </w:r>
      <w:r w:rsidR="00264C42">
        <w:rPr>
          <w:rFonts w:ascii="Arial" w:hAnsi="Arial" w:cs="Arial"/>
          <w:b/>
          <w:color w:val="000009"/>
          <w:sz w:val="20"/>
          <w:szCs w:val="20"/>
        </w:rPr>
        <w:t>sprawy ADP.2301.</w:t>
      </w:r>
      <w:r w:rsidR="00207434">
        <w:rPr>
          <w:rFonts w:ascii="Arial" w:hAnsi="Arial" w:cs="Arial"/>
          <w:b/>
          <w:color w:val="000009"/>
          <w:sz w:val="20"/>
          <w:szCs w:val="20"/>
        </w:rPr>
        <w:t>83</w:t>
      </w:r>
      <w:r w:rsidR="00264C42">
        <w:rPr>
          <w:rFonts w:ascii="Arial" w:hAnsi="Arial" w:cs="Arial"/>
          <w:b/>
          <w:color w:val="000009"/>
          <w:sz w:val="20"/>
          <w:szCs w:val="20"/>
        </w:rPr>
        <w:t>.2022</w:t>
      </w:r>
    </w:p>
    <w:p w14:paraId="3E85FEAE" w14:textId="77777777" w:rsidR="00DD3A54" w:rsidRDefault="00DD3A54" w:rsidP="00DD3A54">
      <w:pPr>
        <w:tabs>
          <w:tab w:val="left" w:pos="6461"/>
        </w:tabs>
        <w:jc w:val="both"/>
        <w:rPr>
          <w:rFonts w:ascii="Arial" w:eastAsia="Calibri" w:hAnsi="Arial" w:cs="Arial"/>
          <w:b/>
        </w:rPr>
      </w:pPr>
    </w:p>
    <w:p w14:paraId="1306F615" w14:textId="700713FD" w:rsidR="00DD3A54" w:rsidRPr="00DD3A54" w:rsidRDefault="00DD3A54" w:rsidP="00DD3A54">
      <w:pPr>
        <w:tabs>
          <w:tab w:val="left" w:pos="6461"/>
        </w:tabs>
        <w:jc w:val="center"/>
        <w:rPr>
          <w:rFonts w:ascii="Arial" w:eastAsia="Calibri" w:hAnsi="Arial" w:cs="Arial"/>
          <w:b/>
        </w:rPr>
      </w:pPr>
      <w:r w:rsidRPr="00DD3A54">
        <w:rPr>
          <w:rFonts w:ascii="Arial" w:eastAsia="Calibri" w:hAnsi="Arial" w:cs="Arial"/>
          <w:b/>
        </w:rPr>
        <w:t>WYKAZ OSÓB PRZEWIDZ</w:t>
      </w:r>
      <w:r>
        <w:rPr>
          <w:rFonts w:ascii="Arial" w:eastAsia="Calibri" w:hAnsi="Arial" w:cs="Arial"/>
          <w:b/>
        </w:rPr>
        <w:t>IANYCH DO REALIZACJI ZAMÓWIENIA</w:t>
      </w:r>
    </w:p>
    <w:p w14:paraId="0385EEA3" w14:textId="516D4A05" w:rsidR="00DD3A54" w:rsidRPr="00FA7DD9" w:rsidRDefault="00DD3A54" w:rsidP="00DD3A54">
      <w:pPr>
        <w:tabs>
          <w:tab w:val="left" w:pos="6461"/>
        </w:tabs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FA7DD9">
        <w:rPr>
          <w:rFonts w:ascii="Arial" w:eastAsia="Calibri" w:hAnsi="Arial" w:cs="Arial"/>
          <w:i/>
          <w:sz w:val="20"/>
          <w:szCs w:val="20"/>
        </w:rPr>
        <w:t>Zestawienie sporządza się podając informacje o osobie przewidzianej do peł</w:t>
      </w:r>
      <w:r w:rsidR="005B3088" w:rsidRPr="00FA7DD9">
        <w:rPr>
          <w:rFonts w:ascii="Arial" w:eastAsia="Calibri" w:hAnsi="Arial" w:cs="Arial"/>
          <w:i/>
          <w:sz w:val="20"/>
          <w:szCs w:val="20"/>
        </w:rPr>
        <w:t>n</w:t>
      </w:r>
      <w:r w:rsidR="00082110" w:rsidRPr="00FA7DD9">
        <w:rPr>
          <w:rFonts w:ascii="Arial" w:eastAsia="Calibri" w:hAnsi="Arial" w:cs="Arial"/>
          <w:i/>
          <w:sz w:val="20"/>
          <w:szCs w:val="20"/>
        </w:rPr>
        <w:t xml:space="preserve">ienia funkcji: kierownika </w:t>
      </w:r>
      <w:r w:rsidR="00207434">
        <w:rPr>
          <w:rFonts w:ascii="Arial" w:eastAsia="Calibri" w:hAnsi="Arial" w:cs="Arial"/>
          <w:i/>
          <w:sz w:val="20"/>
          <w:szCs w:val="20"/>
        </w:rPr>
        <w:t>budowy, posiadającej stosowne doświadczenie zawodowe i uprawnienia budowlane</w:t>
      </w:r>
      <w:r w:rsidR="00FA7DD9" w:rsidRPr="00FA7DD9">
        <w:rPr>
          <w:rFonts w:ascii="Arial" w:eastAsia="Calibri" w:hAnsi="Arial" w:cs="Arial"/>
          <w:i/>
          <w:sz w:val="20"/>
          <w:szCs w:val="20"/>
        </w:rPr>
        <w:t>.</w:t>
      </w:r>
      <w:r w:rsidRPr="00FA7DD9">
        <w:rPr>
          <w:rFonts w:ascii="Arial" w:eastAsia="Calibri" w:hAnsi="Arial" w:cs="Arial"/>
          <w:i/>
          <w:sz w:val="20"/>
          <w:szCs w:val="20"/>
        </w:rPr>
        <w:t xml:space="preserve"> </w:t>
      </w:r>
    </w:p>
    <w:p w14:paraId="0F266F4D" w14:textId="77777777" w:rsidR="00FA7DD9" w:rsidRDefault="00FA7DD9" w:rsidP="00DD3A54">
      <w:pPr>
        <w:tabs>
          <w:tab w:val="left" w:pos="6461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4209AF6" w14:textId="0E1D4462" w:rsidR="00DD3A54" w:rsidRDefault="00DD3A54" w:rsidP="00DD3A54">
      <w:pPr>
        <w:tabs>
          <w:tab w:val="left" w:pos="6461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431CB">
        <w:rPr>
          <w:rFonts w:ascii="Arial" w:eastAsia="Calibri" w:hAnsi="Arial" w:cs="Arial"/>
          <w:sz w:val="20"/>
          <w:szCs w:val="20"/>
        </w:rPr>
        <w:t>Wykonawca oświadcz</w:t>
      </w:r>
      <w:r w:rsidR="005B3088">
        <w:rPr>
          <w:rFonts w:ascii="Arial" w:eastAsia="Calibri" w:hAnsi="Arial" w:cs="Arial"/>
          <w:sz w:val="20"/>
          <w:szCs w:val="20"/>
        </w:rPr>
        <w:t>a</w:t>
      </w:r>
      <w:r w:rsidR="00FA7DD9">
        <w:rPr>
          <w:rFonts w:ascii="Arial" w:eastAsia="Calibri" w:hAnsi="Arial" w:cs="Arial"/>
          <w:sz w:val="20"/>
          <w:szCs w:val="20"/>
        </w:rPr>
        <w:t xml:space="preserve">, że obowiązki kierownika </w:t>
      </w:r>
      <w:r w:rsidR="00207434">
        <w:rPr>
          <w:rFonts w:ascii="Arial" w:eastAsia="Calibri" w:hAnsi="Arial" w:cs="Arial"/>
          <w:sz w:val="20"/>
          <w:szCs w:val="20"/>
        </w:rPr>
        <w:t>budowy</w:t>
      </w:r>
      <w:r w:rsidRPr="000431CB">
        <w:rPr>
          <w:rFonts w:ascii="Arial" w:eastAsia="Calibri" w:hAnsi="Arial" w:cs="Arial"/>
          <w:sz w:val="20"/>
          <w:szCs w:val="20"/>
        </w:rPr>
        <w:t xml:space="preserve"> pełnić będzie: </w:t>
      </w:r>
    </w:p>
    <w:p w14:paraId="23E08905" w14:textId="77777777" w:rsidR="00FA7DD9" w:rsidRPr="000431CB" w:rsidRDefault="00FA7DD9" w:rsidP="00DD3A54">
      <w:pPr>
        <w:tabs>
          <w:tab w:val="left" w:pos="6461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49"/>
        <w:gridCol w:w="2138"/>
        <w:gridCol w:w="1506"/>
        <w:gridCol w:w="1690"/>
        <w:gridCol w:w="1686"/>
        <w:gridCol w:w="1937"/>
      </w:tblGrid>
      <w:tr w:rsidR="000431CB" w:rsidRPr="000431CB" w14:paraId="4E27304B" w14:textId="77777777" w:rsidTr="000431CB">
        <w:tc>
          <w:tcPr>
            <w:tcW w:w="649" w:type="dxa"/>
            <w:vAlign w:val="center"/>
          </w:tcPr>
          <w:p w14:paraId="06897C8E" w14:textId="50889C49" w:rsidR="000431CB" w:rsidRPr="000431CB" w:rsidRDefault="00DD3A54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DD3A54">
              <w:rPr>
                <w:rFonts w:ascii="Arial" w:eastAsia="Calibri" w:hAnsi="Arial" w:cs="Arial"/>
              </w:rPr>
              <w:t xml:space="preserve"> </w:t>
            </w:r>
            <w:r w:rsidR="000431CB" w:rsidRPr="000431CB">
              <w:rPr>
                <w:rFonts w:eastAsia="Calibri" w:cstheme="minorHAnsi"/>
                <w:b/>
              </w:rPr>
              <w:t>L. p</w:t>
            </w:r>
          </w:p>
          <w:p w14:paraId="4AE80D1E" w14:textId="77777777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138" w:type="dxa"/>
            <w:vAlign w:val="center"/>
          </w:tcPr>
          <w:p w14:paraId="74D79335" w14:textId="3B226381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431CB">
              <w:rPr>
                <w:rFonts w:eastAsia="Calibri" w:cstheme="minorHAnsi"/>
                <w:b/>
              </w:rPr>
              <w:t>Imię</w:t>
            </w:r>
          </w:p>
          <w:p w14:paraId="0D375025" w14:textId="3150258E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431CB">
              <w:rPr>
                <w:rFonts w:eastAsia="Calibri" w:cstheme="minorHAnsi"/>
                <w:b/>
              </w:rPr>
              <w:t>i nazwisko</w:t>
            </w:r>
          </w:p>
          <w:p w14:paraId="434C0646" w14:textId="77777777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06" w:type="dxa"/>
            <w:vAlign w:val="center"/>
          </w:tcPr>
          <w:p w14:paraId="107D3743" w14:textId="6ABD7C52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431CB">
              <w:rPr>
                <w:rFonts w:eastAsia="Calibri" w:cstheme="minorHAnsi"/>
                <w:b/>
              </w:rPr>
              <w:t>Funkcja</w:t>
            </w:r>
          </w:p>
          <w:p w14:paraId="2EBDC2B5" w14:textId="0257376D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431CB">
              <w:rPr>
                <w:rFonts w:eastAsia="Calibri" w:cstheme="minorHAnsi"/>
                <w:b/>
              </w:rPr>
              <w:t>w realizacji</w:t>
            </w:r>
          </w:p>
          <w:p w14:paraId="40E36A87" w14:textId="66F5F7B5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431CB">
              <w:rPr>
                <w:rFonts w:eastAsia="Calibri" w:cstheme="minorHAnsi"/>
                <w:b/>
              </w:rPr>
              <w:t>Zamówienia</w:t>
            </w:r>
          </w:p>
          <w:p w14:paraId="5699851E" w14:textId="77777777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690" w:type="dxa"/>
            <w:vAlign w:val="center"/>
          </w:tcPr>
          <w:p w14:paraId="1A119A63" w14:textId="00D97197" w:rsidR="000431CB" w:rsidRPr="000431CB" w:rsidRDefault="000431CB" w:rsidP="000431CB">
            <w:pPr>
              <w:pStyle w:val="TableParagraph"/>
              <w:ind w:left="111"/>
              <w:jc w:val="center"/>
              <w:rPr>
                <w:rFonts w:asciiTheme="minorHAnsi" w:hAnsiTheme="minorHAnsi" w:cstheme="minorHAnsi"/>
                <w:b/>
              </w:rPr>
            </w:pPr>
            <w:r w:rsidRPr="000431CB">
              <w:rPr>
                <w:rFonts w:asciiTheme="minorHAnsi" w:hAnsiTheme="minorHAnsi" w:cstheme="minorHAnsi"/>
                <w:b/>
                <w:color w:val="000009"/>
                <w:spacing w:val="2"/>
              </w:rPr>
              <w:t>Kwalif</w:t>
            </w:r>
            <w:r w:rsidR="00FA7DD9">
              <w:rPr>
                <w:rFonts w:asciiTheme="minorHAnsi" w:hAnsiTheme="minorHAnsi" w:cstheme="minorHAnsi"/>
                <w:b/>
                <w:color w:val="000009"/>
                <w:spacing w:val="2"/>
              </w:rPr>
              <w:t>ikacje zawodowe, wykształcenie</w:t>
            </w:r>
          </w:p>
          <w:p w14:paraId="5A94B9FF" w14:textId="77777777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1686" w:type="dxa"/>
            <w:vAlign w:val="center"/>
          </w:tcPr>
          <w:p w14:paraId="5E11E3E9" w14:textId="3CA0BD48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431CB">
              <w:rPr>
                <w:rFonts w:eastAsia="Calibri" w:cstheme="minorHAnsi"/>
                <w:b/>
              </w:rPr>
              <w:t>Doświadczenie w</w:t>
            </w:r>
          </w:p>
          <w:p w14:paraId="6F6146F2" w14:textId="7D8A4AE5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431CB">
              <w:rPr>
                <w:rFonts w:eastAsia="Calibri" w:cstheme="minorHAnsi"/>
                <w:b/>
              </w:rPr>
              <w:t>latach</w:t>
            </w:r>
          </w:p>
          <w:p w14:paraId="16B04D45" w14:textId="77777777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937" w:type="dxa"/>
            <w:vAlign w:val="center"/>
          </w:tcPr>
          <w:p w14:paraId="04911D8C" w14:textId="512DFF4F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431CB">
              <w:rPr>
                <w:rFonts w:cstheme="minorHAnsi"/>
                <w:b/>
                <w:color w:val="000009"/>
                <w:spacing w:val="2"/>
              </w:rPr>
              <w:t xml:space="preserve">Podstawa </w:t>
            </w:r>
            <w:r w:rsidRPr="000431CB">
              <w:rPr>
                <w:rFonts w:cstheme="minorHAnsi"/>
                <w:b/>
                <w:color w:val="000009"/>
              </w:rPr>
              <w:t xml:space="preserve">do </w:t>
            </w:r>
            <w:r w:rsidRPr="000431CB">
              <w:rPr>
                <w:rFonts w:cstheme="minorHAnsi"/>
                <w:b/>
                <w:color w:val="000009"/>
                <w:spacing w:val="2"/>
              </w:rPr>
              <w:t xml:space="preserve">dysponowania osobą (umowa </w:t>
            </w:r>
            <w:r w:rsidRPr="000431CB">
              <w:rPr>
                <w:rFonts w:cstheme="minorHAnsi"/>
                <w:b/>
                <w:color w:val="000009"/>
              </w:rPr>
              <w:t xml:space="preserve">o </w:t>
            </w:r>
            <w:r w:rsidRPr="000431CB">
              <w:rPr>
                <w:rFonts w:cstheme="minorHAnsi"/>
                <w:b/>
                <w:color w:val="000009"/>
                <w:spacing w:val="2"/>
              </w:rPr>
              <w:t>pracę/umowa zlecenie/inna forma)</w:t>
            </w:r>
          </w:p>
        </w:tc>
      </w:tr>
      <w:tr w:rsidR="000431CB" w14:paraId="2CC30C74" w14:textId="77777777" w:rsidTr="000431CB">
        <w:tc>
          <w:tcPr>
            <w:tcW w:w="649" w:type="dxa"/>
          </w:tcPr>
          <w:p w14:paraId="50747C12" w14:textId="04A3B6C5" w:rsidR="000431CB" w:rsidRDefault="000431CB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138" w:type="dxa"/>
          </w:tcPr>
          <w:p w14:paraId="1FC89BAD" w14:textId="77777777" w:rsidR="000431CB" w:rsidRDefault="000431CB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</w:tcPr>
          <w:p w14:paraId="6E090D38" w14:textId="2A8CC986" w:rsidR="000431CB" w:rsidRDefault="00082110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Kierownik </w:t>
            </w:r>
            <w:r w:rsidR="00207434">
              <w:rPr>
                <w:rFonts w:ascii="Arial" w:eastAsia="Calibri" w:hAnsi="Arial" w:cs="Arial"/>
              </w:rPr>
              <w:t>budowy</w:t>
            </w:r>
          </w:p>
        </w:tc>
        <w:tc>
          <w:tcPr>
            <w:tcW w:w="1690" w:type="dxa"/>
          </w:tcPr>
          <w:p w14:paraId="6C4D0139" w14:textId="77777777" w:rsidR="000431CB" w:rsidRDefault="000431CB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86" w:type="dxa"/>
          </w:tcPr>
          <w:p w14:paraId="6134C67D" w14:textId="77777777" w:rsidR="000431CB" w:rsidRDefault="000431CB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37" w:type="dxa"/>
          </w:tcPr>
          <w:p w14:paraId="40AFA112" w14:textId="77777777" w:rsidR="000431CB" w:rsidRDefault="000431CB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</w:p>
        </w:tc>
      </w:tr>
    </w:tbl>
    <w:p w14:paraId="6A083029" w14:textId="77777777" w:rsidR="000431CB" w:rsidRPr="00DD3A54" w:rsidRDefault="000431CB" w:rsidP="00DD3A54">
      <w:pPr>
        <w:tabs>
          <w:tab w:val="left" w:pos="6461"/>
        </w:tabs>
        <w:jc w:val="both"/>
        <w:rPr>
          <w:rFonts w:ascii="Arial" w:eastAsia="Calibri" w:hAnsi="Arial" w:cs="Arial"/>
        </w:rPr>
      </w:pPr>
    </w:p>
    <w:p w14:paraId="74BD608F" w14:textId="318E1CF8" w:rsidR="00DD3A54" w:rsidRPr="00DD3A54" w:rsidRDefault="00DD3A54" w:rsidP="00DD3A54">
      <w:pPr>
        <w:tabs>
          <w:tab w:val="left" w:pos="6461"/>
        </w:tabs>
        <w:jc w:val="both"/>
        <w:rPr>
          <w:rFonts w:ascii="Arial" w:eastAsia="Calibri" w:hAnsi="Arial" w:cs="Arial"/>
        </w:rPr>
      </w:pPr>
    </w:p>
    <w:p w14:paraId="5C3C107A" w14:textId="77777777" w:rsidR="000431CB" w:rsidRPr="00ED6BBE" w:rsidRDefault="00DD3A54" w:rsidP="000431CB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DD3A54">
        <w:rPr>
          <w:rFonts w:ascii="Arial" w:eastAsia="Calibri" w:hAnsi="Arial" w:cs="Arial"/>
        </w:rPr>
        <w:t xml:space="preserve">   </w:t>
      </w:r>
      <w:r w:rsidR="000431CB" w:rsidRPr="00ED6BBE">
        <w:rPr>
          <w:rFonts w:ascii="Arial" w:eastAsia="Calibri" w:hAnsi="Arial" w:cs="Arial"/>
          <w:sz w:val="18"/>
          <w:szCs w:val="18"/>
        </w:rPr>
        <w:t xml:space="preserve">..................................., dnia. …..……................ </w:t>
      </w:r>
    </w:p>
    <w:p w14:paraId="07510FD6" w14:textId="77777777" w:rsidR="000431CB" w:rsidRDefault="000431CB" w:rsidP="000431CB">
      <w:pPr>
        <w:spacing w:after="0" w:line="360" w:lineRule="auto"/>
        <w:jc w:val="both"/>
        <w:rPr>
          <w:rFonts w:ascii="Arial" w:eastAsia="Calibri" w:hAnsi="Arial" w:cs="Arial"/>
        </w:rPr>
      </w:pPr>
    </w:p>
    <w:p w14:paraId="4BD92D5A" w14:textId="77777777" w:rsidR="000431CB" w:rsidRPr="000539D8" w:rsidRDefault="000431CB" w:rsidP="000431CB">
      <w:pPr>
        <w:spacing w:after="0" w:line="360" w:lineRule="auto"/>
        <w:jc w:val="right"/>
        <w:rPr>
          <w:rFonts w:ascii="Arial" w:eastAsia="Calibri" w:hAnsi="Arial" w:cs="Arial"/>
        </w:rPr>
      </w:pPr>
      <w:r w:rsidRPr="000539D8">
        <w:rPr>
          <w:rFonts w:ascii="Arial" w:eastAsia="Calibri" w:hAnsi="Arial" w:cs="Arial"/>
        </w:rPr>
        <w:t xml:space="preserve">............................................................................... </w:t>
      </w:r>
    </w:p>
    <w:p w14:paraId="65ADC0C4" w14:textId="77777777" w:rsidR="000431CB" w:rsidRPr="00ED6BBE" w:rsidRDefault="000431CB" w:rsidP="000431CB">
      <w:pPr>
        <w:spacing w:after="0" w:line="360" w:lineRule="auto"/>
        <w:jc w:val="right"/>
        <w:rPr>
          <w:rFonts w:ascii="Arial" w:eastAsia="Calibri" w:hAnsi="Arial" w:cs="Arial"/>
          <w:sz w:val="18"/>
          <w:szCs w:val="18"/>
        </w:rPr>
      </w:pPr>
      <w:r w:rsidRPr="00ED6BBE">
        <w:rPr>
          <w:rFonts w:ascii="Arial" w:eastAsia="Calibri" w:hAnsi="Arial" w:cs="Arial"/>
          <w:sz w:val="18"/>
          <w:szCs w:val="18"/>
        </w:rPr>
        <w:t>podpis upoważnionego przedstawiciela Wykonawcy</w:t>
      </w:r>
    </w:p>
    <w:p w14:paraId="39898B53" w14:textId="202E52CD" w:rsidR="00DD3A54" w:rsidRPr="00264B26" w:rsidRDefault="00DD3A54" w:rsidP="00DD3A54">
      <w:pPr>
        <w:tabs>
          <w:tab w:val="left" w:pos="6461"/>
        </w:tabs>
        <w:jc w:val="both"/>
        <w:rPr>
          <w:rFonts w:ascii="Arial" w:eastAsia="Calibri" w:hAnsi="Arial" w:cs="Arial"/>
        </w:rPr>
      </w:pPr>
    </w:p>
    <w:sectPr w:rsidR="00DD3A54" w:rsidRPr="00264B26" w:rsidSect="00516210">
      <w:headerReference w:type="default" r:id="rId9"/>
      <w:footerReference w:type="default" r:id="rId10"/>
      <w:headerReference w:type="first" r:id="rId11"/>
      <w:pgSz w:w="11906" w:h="16838"/>
      <w:pgMar w:top="138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38AAA" w14:textId="77777777" w:rsidR="00613471" w:rsidRDefault="00613471">
      <w:pPr>
        <w:spacing w:after="0" w:line="240" w:lineRule="auto"/>
      </w:pPr>
      <w:r>
        <w:separator/>
      </w:r>
    </w:p>
  </w:endnote>
  <w:endnote w:type="continuationSeparator" w:id="0">
    <w:p w14:paraId="2CD92DA2" w14:textId="77777777" w:rsidR="00613471" w:rsidRDefault="0061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B3B14" w14:textId="77777777" w:rsidR="003D0CD4" w:rsidRDefault="003D0CD4" w:rsidP="00881FC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F42F3" w14:textId="77777777" w:rsidR="00613471" w:rsidRDefault="00613471">
      <w:pPr>
        <w:spacing w:after="0" w:line="240" w:lineRule="auto"/>
      </w:pPr>
      <w:r>
        <w:separator/>
      </w:r>
    </w:p>
  </w:footnote>
  <w:footnote w:type="continuationSeparator" w:id="0">
    <w:p w14:paraId="21266593" w14:textId="77777777" w:rsidR="00613471" w:rsidRDefault="00613471">
      <w:pPr>
        <w:spacing w:after="0" w:line="240" w:lineRule="auto"/>
      </w:pPr>
      <w:r>
        <w:continuationSeparator/>
      </w:r>
    </w:p>
  </w:footnote>
  <w:footnote w:id="1">
    <w:p w14:paraId="63C97319" w14:textId="77777777" w:rsidR="00DE21F8" w:rsidRPr="00A82964" w:rsidRDefault="00DE21F8" w:rsidP="00DE21F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42516B89" w14:textId="77777777" w:rsidR="00DE21F8" w:rsidRPr="00A82964" w:rsidRDefault="00DE21F8" w:rsidP="00DE21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8973E5C" w14:textId="77777777" w:rsidR="00DE21F8" w:rsidRPr="00A82964" w:rsidRDefault="00DE21F8" w:rsidP="00DE21F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403639" w14:textId="77777777" w:rsidR="00DE21F8" w:rsidRPr="00761CEB" w:rsidRDefault="00DE21F8" w:rsidP="00DE21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536D0AA3" w14:textId="77777777" w:rsidR="00DE21F8" w:rsidRPr="00A82964" w:rsidRDefault="00DE21F8" w:rsidP="00DE21F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193DF8A4" w14:textId="77777777" w:rsidR="00DE21F8" w:rsidRPr="00A82964" w:rsidRDefault="00DE21F8" w:rsidP="00DE21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97874DB" w14:textId="77777777" w:rsidR="00DE21F8" w:rsidRPr="00A82964" w:rsidRDefault="00DE21F8" w:rsidP="00DE21F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D27E820" w14:textId="77777777" w:rsidR="00DE21F8" w:rsidRPr="00A82964" w:rsidRDefault="00DE21F8" w:rsidP="00DE21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F00E320" w14:textId="77777777" w:rsidR="00DE21F8" w:rsidRPr="00896587" w:rsidRDefault="00DE21F8" w:rsidP="00DE21F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F0BC2" w14:textId="77777777" w:rsidR="003D0CD4" w:rsidRDefault="003D0CD4">
    <w:pPr>
      <w:pStyle w:val="Nagwek"/>
    </w:pPr>
  </w:p>
  <w:p w14:paraId="06E30A57" w14:textId="10D09D6D" w:rsidR="003D0CD4" w:rsidRDefault="00264C42" w:rsidP="00516210">
    <w:pPr>
      <w:pStyle w:val="Nagwek"/>
    </w:pPr>
    <w:r>
      <w:t>ADP.2301.</w:t>
    </w:r>
    <w:r w:rsidR="00E633C5">
      <w:t>83</w:t>
    </w:r>
    <w:r>
      <w:t>.2022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A7144" w14:textId="77777777" w:rsidR="009C0E5D" w:rsidRDefault="009C0E5D">
    <w:pPr>
      <w:pStyle w:val="Nagwek"/>
    </w:pPr>
  </w:p>
  <w:p w14:paraId="3BD834EA" w14:textId="77777777" w:rsidR="009C0E5D" w:rsidRDefault="009C0E5D">
    <w:pPr>
      <w:pStyle w:val="Nagwek"/>
    </w:pPr>
  </w:p>
  <w:p w14:paraId="30FF21D5" w14:textId="00072860" w:rsidR="009C0E5D" w:rsidRDefault="00DE21F8">
    <w:pPr>
      <w:pStyle w:val="Nagwek"/>
    </w:pPr>
    <w:r>
      <w:t>ADP.2301.</w:t>
    </w:r>
    <w:r w:rsidR="000A0FBF">
      <w:t>83</w:t>
    </w:r>
    <w:r>
      <w:t>.2022</w:t>
    </w:r>
  </w:p>
  <w:p w14:paraId="0EDE1907" w14:textId="77777777" w:rsidR="009C0E5D" w:rsidRDefault="009C0E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1" w15:restartNumberingAfterBreak="0">
    <w:nsid w:val="00000006"/>
    <w:multiLevelType w:val="hybridMultilevel"/>
    <w:tmpl w:val="393865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**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."/>
      <w:lvlJc w:val="left"/>
      <w:pPr>
        <w:tabs>
          <w:tab w:val="num" w:pos="505"/>
        </w:tabs>
        <w:ind w:left="505" w:hanging="363"/>
      </w:pPr>
      <w:rPr>
        <w:rFonts w:ascii="Arial" w:hAnsi="Arial" w:cs="Arial" w:hint="default"/>
        <w:b/>
        <w:sz w:val="20"/>
        <w:szCs w:val="20"/>
      </w:rPr>
    </w:lvl>
  </w:abstractNum>
  <w:abstractNum w:abstractNumId="5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7" w15:restartNumberingAfterBreak="0">
    <w:nsid w:val="00000023"/>
    <w:multiLevelType w:val="multilevel"/>
    <w:tmpl w:val="2FBA5A56"/>
    <w:name w:val="WW8Num4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bCs w:val="0"/>
        <w:strike w:val="0"/>
        <w:sz w:val="20"/>
        <w:szCs w:val="20"/>
        <w:shd w:val="clear" w:color="auto" w:fill="auto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327"/>
        </w:tabs>
        <w:ind w:left="1211" w:hanging="360"/>
      </w:pPr>
      <w:rPr>
        <w:rFonts w:ascii="Arial" w:hAnsi="Arial" w:cs="Arial" w:hint="default"/>
        <w:sz w:val="20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784" w:hanging="360"/>
      </w:pPr>
      <w:rPr>
        <w:rFonts w:ascii="Arial" w:hAnsi="Arial" w:cs="Arial" w:hint="default"/>
        <w:b/>
        <w:bCs/>
        <w:shd w:val="clear" w:color="auto" w:fill="FFFF00"/>
      </w:rPr>
    </w:lvl>
    <w:lvl w:ilvl="3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8" w15:restartNumberingAfterBreak="0">
    <w:nsid w:val="0000002A"/>
    <w:multiLevelType w:val="singleLevel"/>
    <w:tmpl w:val="0000002A"/>
    <w:name w:val="WW8Num56"/>
    <w:lvl w:ilvl="0">
      <w:start w:val="1"/>
      <w:numFmt w:val="decim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Arial" w:hint="default"/>
        <w:b/>
        <w:i w:val="0"/>
        <w:sz w:val="20"/>
      </w:rPr>
    </w:lvl>
  </w:abstractNum>
  <w:abstractNum w:abstractNumId="9" w15:restartNumberingAfterBreak="0">
    <w:nsid w:val="0000002C"/>
    <w:multiLevelType w:val="singleLevel"/>
    <w:tmpl w:val="0000002C"/>
    <w:name w:val="WW8Num5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12" w15:restartNumberingAfterBreak="0">
    <w:nsid w:val="00000066"/>
    <w:multiLevelType w:val="hybridMultilevel"/>
    <w:tmpl w:val="71C912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67"/>
    <w:multiLevelType w:val="hybridMultilevel"/>
    <w:tmpl w:val="09DAF6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6A"/>
    <w:multiLevelType w:val="hybridMultilevel"/>
    <w:tmpl w:val="5092CA7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AF6BB6"/>
    <w:multiLevelType w:val="hybridMultilevel"/>
    <w:tmpl w:val="98707DEE"/>
    <w:lvl w:ilvl="0" w:tplc="7B62F10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E92E12"/>
    <w:multiLevelType w:val="hybridMultilevel"/>
    <w:tmpl w:val="B2AE4054"/>
    <w:lvl w:ilvl="0" w:tplc="7D0E11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CE26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586BE2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59201B4">
      <w:start w:val="4"/>
      <w:numFmt w:val="lowerLetter"/>
      <w:lvlText w:val="%5)"/>
      <w:lvlJc w:val="left"/>
      <w:pPr>
        <w:ind w:left="3600" w:hanging="360"/>
      </w:pPr>
      <w:rPr>
        <w:rFonts w:eastAsia="Calibri" w:cs="Times New Roman" w:hint="default"/>
      </w:rPr>
    </w:lvl>
    <w:lvl w:ilvl="5" w:tplc="3C46C6CA">
      <w:start w:val="1"/>
      <w:numFmt w:val="decimal"/>
      <w:lvlText w:val="%6)"/>
      <w:lvlJc w:val="left"/>
      <w:pPr>
        <w:ind w:left="4500" w:hanging="360"/>
      </w:pPr>
      <w:rPr>
        <w:rFonts w:ascii="Arial" w:hAnsi="Arial" w:cs="Arial" w:hint="default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6F14DA"/>
    <w:multiLevelType w:val="hybridMultilevel"/>
    <w:tmpl w:val="9DE4A428"/>
    <w:lvl w:ilvl="0" w:tplc="04E8B4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09DD0B05"/>
    <w:multiLevelType w:val="hybridMultilevel"/>
    <w:tmpl w:val="4B8CCBC6"/>
    <w:lvl w:ilvl="0" w:tplc="EB8CF7AC">
      <w:start w:val="1"/>
      <w:numFmt w:val="decimal"/>
      <w:lvlText w:val="%1)"/>
      <w:lvlJc w:val="left"/>
      <w:pPr>
        <w:ind w:left="8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0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21A2C69"/>
    <w:multiLevelType w:val="hybridMultilevel"/>
    <w:tmpl w:val="C26AED0C"/>
    <w:lvl w:ilvl="0" w:tplc="9AFC54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230A4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3CA6D1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0846A9"/>
    <w:multiLevelType w:val="hybridMultilevel"/>
    <w:tmpl w:val="292029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F8E40F6"/>
    <w:multiLevelType w:val="hybridMultilevel"/>
    <w:tmpl w:val="3402A34C"/>
    <w:lvl w:ilvl="0" w:tplc="185E24A2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8" w15:restartNumberingAfterBreak="0">
    <w:nsid w:val="1FD31C8E"/>
    <w:multiLevelType w:val="hybridMultilevel"/>
    <w:tmpl w:val="9E54A21A"/>
    <w:lvl w:ilvl="0" w:tplc="3DA06F5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2A54105E"/>
    <w:multiLevelType w:val="hybridMultilevel"/>
    <w:tmpl w:val="29A28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2409A3"/>
    <w:multiLevelType w:val="hybridMultilevel"/>
    <w:tmpl w:val="B41C2E02"/>
    <w:lvl w:ilvl="0" w:tplc="F244DF50">
      <w:start w:val="1"/>
      <w:numFmt w:val="lowerLetter"/>
      <w:lvlText w:val="%1."/>
      <w:lvlJc w:val="left"/>
      <w:pPr>
        <w:ind w:left="92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C431A46"/>
    <w:multiLevelType w:val="hybridMultilevel"/>
    <w:tmpl w:val="4D727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8B6490"/>
    <w:multiLevelType w:val="hybridMultilevel"/>
    <w:tmpl w:val="87D21A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AF0AFD"/>
    <w:multiLevelType w:val="hybridMultilevel"/>
    <w:tmpl w:val="FCA047B4"/>
    <w:lvl w:ilvl="0" w:tplc="2CE0E2FA">
      <w:start w:val="1"/>
      <w:numFmt w:val="decimal"/>
      <w:lvlText w:val="%1."/>
      <w:lvlJc w:val="left"/>
      <w:pPr>
        <w:ind w:left="256" w:hanging="167"/>
      </w:pPr>
      <w:rPr>
        <w:rFonts w:hint="default"/>
        <w:i w:val="0"/>
        <w:w w:val="100"/>
        <w:sz w:val="20"/>
        <w:szCs w:val="20"/>
        <w:lang w:val="pl-PL" w:eastAsia="pl-PL" w:bidi="pl-PL"/>
      </w:rPr>
    </w:lvl>
    <w:lvl w:ilvl="1" w:tplc="EF4AAC80">
      <w:numFmt w:val="bullet"/>
      <w:lvlText w:val=""/>
      <w:lvlJc w:val="left"/>
      <w:pPr>
        <w:ind w:left="976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pl-PL" w:eastAsia="pl-PL" w:bidi="pl-PL"/>
      </w:rPr>
    </w:lvl>
    <w:lvl w:ilvl="2" w:tplc="2DB01F2A">
      <w:numFmt w:val="bullet"/>
      <w:lvlText w:val=""/>
      <w:lvlJc w:val="left"/>
      <w:pPr>
        <w:ind w:left="1108" w:hanging="142"/>
      </w:pPr>
      <w:rPr>
        <w:rFonts w:ascii="Symbol" w:eastAsia="Symbol" w:hAnsi="Symbol" w:cs="Symbol" w:hint="default"/>
        <w:color w:val="000009"/>
        <w:w w:val="99"/>
        <w:sz w:val="20"/>
        <w:szCs w:val="20"/>
        <w:lang w:val="pl-PL" w:eastAsia="pl-PL" w:bidi="pl-PL"/>
      </w:rPr>
    </w:lvl>
    <w:lvl w:ilvl="3" w:tplc="CEAC15B0">
      <w:numFmt w:val="bullet"/>
      <w:lvlText w:val="•"/>
      <w:lvlJc w:val="left"/>
      <w:pPr>
        <w:ind w:left="1100" w:hanging="142"/>
      </w:pPr>
      <w:rPr>
        <w:rFonts w:hint="default"/>
        <w:lang w:val="pl-PL" w:eastAsia="pl-PL" w:bidi="pl-PL"/>
      </w:rPr>
    </w:lvl>
    <w:lvl w:ilvl="4" w:tplc="606EB71C">
      <w:numFmt w:val="bullet"/>
      <w:lvlText w:val="•"/>
      <w:lvlJc w:val="left"/>
      <w:pPr>
        <w:ind w:left="2295" w:hanging="142"/>
      </w:pPr>
      <w:rPr>
        <w:rFonts w:hint="default"/>
        <w:lang w:val="pl-PL" w:eastAsia="pl-PL" w:bidi="pl-PL"/>
      </w:rPr>
    </w:lvl>
    <w:lvl w:ilvl="5" w:tplc="2CA29900">
      <w:numFmt w:val="bullet"/>
      <w:lvlText w:val="•"/>
      <w:lvlJc w:val="left"/>
      <w:pPr>
        <w:ind w:left="3490" w:hanging="142"/>
      </w:pPr>
      <w:rPr>
        <w:rFonts w:hint="default"/>
        <w:lang w:val="pl-PL" w:eastAsia="pl-PL" w:bidi="pl-PL"/>
      </w:rPr>
    </w:lvl>
    <w:lvl w:ilvl="6" w:tplc="1B561A38">
      <w:numFmt w:val="bullet"/>
      <w:lvlText w:val="•"/>
      <w:lvlJc w:val="left"/>
      <w:pPr>
        <w:ind w:left="4685" w:hanging="142"/>
      </w:pPr>
      <w:rPr>
        <w:rFonts w:hint="default"/>
        <w:lang w:val="pl-PL" w:eastAsia="pl-PL" w:bidi="pl-PL"/>
      </w:rPr>
    </w:lvl>
    <w:lvl w:ilvl="7" w:tplc="34422B32">
      <w:numFmt w:val="bullet"/>
      <w:lvlText w:val="•"/>
      <w:lvlJc w:val="left"/>
      <w:pPr>
        <w:ind w:left="5880" w:hanging="142"/>
      </w:pPr>
      <w:rPr>
        <w:rFonts w:hint="default"/>
        <w:lang w:val="pl-PL" w:eastAsia="pl-PL" w:bidi="pl-PL"/>
      </w:rPr>
    </w:lvl>
    <w:lvl w:ilvl="8" w:tplc="871A8282">
      <w:numFmt w:val="bullet"/>
      <w:lvlText w:val="•"/>
      <w:lvlJc w:val="left"/>
      <w:pPr>
        <w:ind w:left="7076" w:hanging="142"/>
      </w:pPr>
      <w:rPr>
        <w:rFonts w:hint="default"/>
        <w:lang w:val="pl-PL" w:eastAsia="pl-PL" w:bidi="pl-PL"/>
      </w:rPr>
    </w:lvl>
  </w:abstractNum>
  <w:abstractNum w:abstractNumId="42" w15:restartNumberingAfterBreak="0">
    <w:nsid w:val="49132D2E"/>
    <w:multiLevelType w:val="hybridMultilevel"/>
    <w:tmpl w:val="775C6F98"/>
    <w:lvl w:ilvl="0" w:tplc="F0BE5F2A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51C714E6"/>
    <w:multiLevelType w:val="hybridMultilevel"/>
    <w:tmpl w:val="023E4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C54D09"/>
    <w:multiLevelType w:val="hybridMultilevel"/>
    <w:tmpl w:val="226E28C8"/>
    <w:name w:val="WW8Num44222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6" w15:restartNumberingAfterBreak="0">
    <w:nsid w:val="55E27D1E"/>
    <w:multiLevelType w:val="hybridMultilevel"/>
    <w:tmpl w:val="A1A2599C"/>
    <w:lvl w:ilvl="0" w:tplc="322664D0">
      <w:start w:val="25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48" w15:restartNumberingAfterBreak="0">
    <w:nsid w:val="617C228D"/>
    <w:multiLevelType w:val="hybridMultilevel"/>
    <w:tmpl w:val="A96C2992"/>
    <w:lvl w:ilvl="0" w:tplc="0A281CC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50" w15:restartNumberingAfterBreak="0">
    <w:nsid w:val="67D2374C"/>
    <w:multiLevelType w:val="hybridMultilevel"/>
    <w:tmpl w:val="A53EA964"/>
    <w:lvl w:ilvl="0" w:tplc="D9DA43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360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51" w15:restartNumberingAfterBreak="0">
    <w:nsid w:val="69F07173"/>
    <w:multiLevelType w:val="hybridMultilevel"/>
    <w:tmpl w:val="A5344608"/>
    <w:lvl w:ilvl="0" w:tplc="1FFC54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3D51432"/>
    <w:multiLevelType w:val="hybridMultilevel"/>
    <w:tmpl w:val="57689D98"/>
    <w:lvl w:ilvl="0" w:tplc="630C46B0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" w15:restartNumberingAfterBreak="0">
    <w:nsid w:val="747E4666"/>
    <w:multiLevelType w:val="hybridMultilevel"/>
    <w:tmpl w:val="E02EF0F0"/>
    <w:lvl w:ilvl="0" w:tplc="A75ABF6A">
      <w:numFmt w:val="bullet"/>
      <w:lvlText w:val="*"/>
      <w:lvlJc w:val="left"/>
      <w:pPr>
        <w:ind w:left="385" w:hanging="13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16"/>
        <w:szCs w:val="16"/>
        <w:lang w:val="pl-PL" w:eastAsia="pl-PL" w:bidi="pl-PL"/>
      </w:rPr>
    </w:lvl>
    <w:lvl w:ilvl="1" w:tplc="ED42B8EC">
      <w:numFmt w:val="bullet"/>
      <w:lvlText w:val=""/>
      <w:lvlJc w:val="left"/>
      <w:pPr>
        <w:ind w:left="97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C5D2B924">
      <w:numFmt w:val="bullet"/>
      <w:lvlText w:val="•"/>
      <w:lvlJc w:val="left"/>
      <w:pPr>
        <w:ind w:left="1922" w:hanging="360"/>
      </w:pPr>
      <w:rPr>
        <w:rFonts w:hint="default"/>
        <w:lang w:val="pl-PL" w:eastAsia="pl-PL" w:bidi="pl-PL"/>
      </w:rPr>
    </w:lvl>
    <w:lvl w:ilvl="3" w:tplc="2554705A">
      <w:numFmt w:val="bullet"/>
      <w:lvlText w:val="•"/>
      <w:lvlJc w:val="left"/>
      <w:pPr>
        <w:ind w:left="2865" w:hanging="360"/>
      </w:pPr>
      <w:rPr>
        <w:rFonts w:hint="default"/>
        <w:lang w:val="pl-PL" w:eastAsia="pl-PL" w:bidi="pl-PL"/>
      </w:rPr>
    </w:lvl>
    <w:lvl w:ilvl="4" w:tplc="A3E4F0E8">
      <w:numFmt w:val="bullet"/>
      <w:lvlText w:val="•"/>
      <w:lvlJc w:val="left"/>
      <w:pPr>
        <w:ind w:left="3808" w:hanging="360"/>
      </w:pPr>
      <w:rPr>
        <w:rFonts w:hint="default"/>
        <w:lang w:val="pl-PL" w:eastAsia="pl-PL" w:bidi="pl-PL"/>
      </w:rPr>
    </w:lvl>
    <w:lvl w:ilvl="5" w:tplc="93582E32">
      <w:numFmt w:val="bullet"/>
      <w:lvlText w:val="•"/>
      <w:lvlJc w:val="left"/>
      <w:pPr>
        <w:ind w:left="4751" w:hanging="360"/>
      </w:pPr>
      <w:rPr>
        <w:rFonts w:hint="default"/>
        <w:lang w:val="pl-PL" w:eastAsia="pl-PL" w:bidi="pl-PL"/>
      </w:rPr>
    </w:lvl>
    <w:lvl w:ilvl="6" w:tplc="782A5116">
      <w:numFmt w:val="bullet"/>
      <w:lvlText w:val="•"/>
      <w:lvlJc w:val="left"/>
      <w:pPr>
        <w:ind w:left="5694" w:hanging="360"/>
      </w:pPr>
      <w:rPr>
        <w:rFonts w:hint="default"/>
        <w:lang w:val="pl-PL" w:eastAsia="pl-PL" w:bidi="pl-PL"/>
      </w:rPr>
    </w:lvl>
    <w:lvl w:ilvl="7" w:tplc="10BE855C">
      <w:numFmt w:val="bullet"/>
      <w:lvlText w:val="•"/>
      <w:lvlJc w:val="left"/>
      <w:pPr>
        <w:ind w:left="6637" w:hanging="360"/>
      </w:pPr>
      <w:rPr>
        <w:rFonts w:hint="default"/>
        <w:lang w:val="pl-PL" w:eastAsia="pl-PL" w:bidi="pl-PL"/>
      </w:rPr>
    </w:lvl>
    <w:lvl w:ilvl="8" w:tplc="9C249912">
      <w:numFmt w:val="bullet"/>
      <w:lvlText w:val="•"/>
      <w:lvlJc w:val="left"/>
      <w:pPr>
        <w:ind w:left="7580" w:hanging="360"/>
      </w:pPr>
      <w:rPr>
        <w:rFonts w:hint="default"/>
        <w:lang w:val="pl-PL" w:eastAsia="pl-PL" w:bidi="pl-PL"/>
      </w:rPr>
    </w:lvl>
  </w:abstractNum>
  <w:abstractNum w:abstractNumId="54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55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E443F51"/>
    <w:multiLevelType w:val="hybridMultilevel"/>
    <w:tmpl w:val="A11A0DC8"/>
    <w:lvl w:ilvl="0" w:tplc="633EB48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401029">
    <w:abstractNumId w:val="54"/>
  </w:num>
  <w:num w:numId="2" w16cid:durableId="607810706">
    <w:abstractNumId w:val="24"/>
  </w:num>
  <w:num w:numId="3" w16cid:durableId="2079211025">
    <w:abstractNumId w:val="51"/>
  </w:num>
  <w:num w:numId="4" w16cid:durableId="404763659">
    <w:abstractNumId w:val="50"/>
  </w:num>
  <w:num w:numId="5" w16cid:durableId="178474543">
    <w:abstractNumId w:val="27"/>
  </w:num>
  <w:num w:numId="6" w16cid:durableId="510880251">
    <w:abstractNumId w:val="43"/>
  </w:num>
  <w:num w:numId="7" w16cid:durableId="519244524">
    <w:abstractNumId w:val="18"/>
  </w:num>
  <w:num w:numId="8" w16cid:durableId="1037658955">
    <w:abstractNumId w:val="31"/>
  </w:num>
  <w:num w:numId="9" w16cid:durableId="1218080235">
    <w:abstractNumId w:val="33"/>
  </w:num>
  <w:num w:numId="10" w16cid:durableId="1184906029">
    <w:abstractNumId w:val="49"/>
  </w:num>
  <w:num w:numId="11" w16cid:durableId="897938837">
    <w:abstractNumId w:val="37"/>
  </w:num>
  <w:num w:numId="12" w16cid:durableId="1991210626">
    <w:abstractNumId w:val="55"/>
  </w:num>
  <w:num w:numId="13" w16cid:durableId="1253902755">
    <w:abstractNumId w:val="21"/>
  </w:num>
  <w:num w:numId="14" w16cid:durableId="649554657">
    <w:abstractNumId w:val="52"/>
  </w:num>
  <w:num w:numId="15" w16cid:durableId="1104417029">
    <w:abstractNumId w:val="44"/>
  </w:num>
  <w:num w:numId="16" w16cid:durableId="1973561584">
    <w:abstractNumId w:val="47"/>
  </w:num>
  <w:num w:numId="17" w16cid:durableId="1453208043">
    <w:abstractNumId w:val="25"/>
  </w:num>
  <w:num w:numId="18" w16cid:durableId="157619090">
    <w:abstractNumId w:val="35"/>
  </w:num>
  <w:num w:numId="19" w16cid:durableId="850871132">
    <w:abstractNumId w:val="26"/>
  </w:num>
  <w:num w:numId="20" w16cid:durableId="1962567784">
    <w:abstractNumId w:val="20"/>
  </w:num>
  <w:num w:numId="21" w16cid:durableId="597175638">
    <w:abstractNumId w:val="38"/>
  </w:num>
  <w:num w:numId="22" w16cid:durableId="415130299">
    <w:abstractNumId w:val="30"/>
  </w:num>
  <w:num w:numId="23" w16cid:durableId="1255702312">
    <w:abstractNumId w:val="29"/>
  </w:num>
  <w:num w:numId="24" w16cid:durableId="844172256">
    <w:abstractNumId w:val="22"/>
  </w:num>
  <w:num w:numId="25" w16cid:durableId="648940705">
    <w:abstractNumId w:val="32"/>
  </w:num>
  <w:num w:numId="26" w16cid:durableId="412822578">
    <w:abstractNumId w:val="28"/>
  </w:num>
  <w:num w:numId="27" w16cid:durableId="383257237">
    <w:abstractNumId w:val="42"/>
  </w:num>
  <w:num w:numId="28" w16cid:durableId="10843171">
    <w:abstractNumId w:val="1"/>
  </w:num>
  <w:num w:numId="29" w16cid:durableId="97677806">
    <w:abstractNumId w:val="2"/>
  </w:num>
  <w:num w:numId="30" w16cid:durableId="1499148746">
    <w:abstractNumId w:val="12"/>
  </w:num>
  <w:num w:numId="31" w16cid:durableId="375741882">
    <w:abstractNumId w:val="13"/>
  </w:num>
  <w:num w:numId="32" w16cid:durableId="467238072">
    <w:abstractNumId w:val="14"/>
  </w:num>
  <w:num w:numId="33" w16cid:durableId="1587349005">
    <w:abstractNumId w:val="39"/>
  </w:num>
  <w:num w:numId="34" w16cid:durableId="723213061">
    <w:abstractNumId w:val="56"/>
  </w:num>
  <w:num w:numId="35" w16cid:durableId="1781757315">
    <w:abstractNumId w:val="40"/>
  </w:num>
  <w:num w:numId="36" w16cid:durableId="274824611">
    <w:abstractNumId w:val="34"/>
  </w:num>
  <w:num w:numId="37" w16cid:durableId="1865287117">
    <w:abstractNumId w:val="17"/>
  </w:num>
  <w:num w:numId="38" w16cid:durableId="1099135680">
    <w:abstractNumId w:val="16"/>
  </w:num>
  <w:num w:numId="39" w16cid:durableId="1425228987">
    <w:abstractNumId w:val="36"/>
  </w:num>
  <w:num w:numId="40" w16cid:durableId="2119060133">
    <w:abstractNumId w:val="19"/>
  </w:num>
  <w:num w:numId="41" w16cid:durableId="363792875">
    <w:abstractNumId w:val="48"/>
  </w:num>
  <w:num w:numId="42" w16cid:durableId="588084121">
    <w:abstractNumId w:val="9"/>
  </w:num>
  <w:num w:numId="43" w16cid:durableId="120996111">
    <w:abstractNumId w:val="41"/>
  </w:num>
  <w:num w:numId="44" w16cid:durableId="304627183">
    <w:abstractNumId w:val="53"/>
  </w:num>
  <w:num w:numId="45" w16cid:durableId="1494419361">
    <w:abstractNumId w:val="15"/>
  </w:num>
  <w:num w:numId="46" w16cid:durableId="280645987">
    <w:abstractNumId w:val="23"/>
  </w:num>
  <w:num w:numId="47" w16cid:durableId="1724283757">
    <w:abstractNumId w:val="4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7A9"/>
    <w:rsid w:val="00000981"/>
    <w:rsid w:val="00002562"/>
    <w:rsid w:val="0001125C"/>
    <w:rsid w:val="00011F26"/>
    <w:rsid w:val="00012C43"/>
    <w:rsid w:val="00027222"/>
    <w:rsid w:val="0003232B"/>
    <w:rsid w:val="000329A3"/>
    <w:rsid w:val="00040FD9"/>
    <w:rsid w:val="00041B3F"/>
    <w:rsid w:val="000431CB"/>
    <w:rsid w:val="00045E94"/>
    <w:rsid w:val="000514EE"/>
    <w:rsid w:val="00051802"/>
    <w:rsid w:val="00053CB0"/>
    <w:rsid w:val="00054357"/>
    <w:rsid w:val="000543C7"/>
    <w:rsid w:val="00061004"/>
    <w:rsid w:val="00064678"/>
    <w:rsid w:val="00066719"/>
    <w:rsid w:val="000705AE"/>
    <w:rsid w:val="00073E28"/>
    <w:rsid w:val="00074430"/>
    <w:rsid w:val="000773A9"/>
    <w:rsid w:val="00077CC5"/>
    <w:rsid w:val="0008138A"/>
    <w:rsid w:val="00082110"/>
    <w:rsid w:val="00083231"/>
    <w:rsid w:val="00084017"/>
    <w:rsid w:val="000842FA"/>
    <w:rsid w:val="00084D92"/>
    <w:rsid w:val="000875D6"/>
    <w:rsid w:val="000912C5"/>
    <w:rsid w:val="000A0FBF"/>
    <w:rsid w:val="000A793A"/>
    <w:rsid w:val="000B1485"/>
    <w:rsid w:val="000B512B"/>
    <w:rsid w:val="000B52CF"/>
    <w:rsid w:val="000C1557"/>
    <w:rsid w:val="000C3694"/>
    <w:rsid w:val="000C36AB"/>
    <w:rsid w:val="000C397D"/>
    <w:rsid w:val="000C5CD7"/>
    <w:rsid w:val="000C6164"/>
    <w:rsid w:val="000D7509"/>
    <w:rsid w:val="000F0C98"/>
    <w:rsid w:val="000F300D"/>
    <w:rsid w:val="000F3C26"/>
    <w:rsid w:val="000F7F6E"/>
    <w:rsid w:val="00100D68"/>
    <w:rsid w:val="001026E4"/>
    <w:rsid w:val="00116267"/>
    <w:rsid w:val="00116564"/>
    <w:rsid w:val="001165BA"/>
    <w:rsid w:val="0011760F"/>
    <w:rsid w:val="001248CC"/>
    <w:rsid w:val="00125C62"/>
    <w:rsid w:val="00130DC5"/>
    <w:rsid w:val="001511B4"/>
    <w:rsid w:val="00152C8D"/>
    <w:rsid w:val="00161644"/>
    <w:rsid w:val="00161EC8"/>
    <w:rsid w:val="00163340"/>
    <w:rsid w:val="00164D00"/>
    <w:rsid w:val="00165E07"/>
    <w:rsid w:val="001675F7"/>
    <w:rsid w:val="0016789C"/>
    <w:rsid w:val="0017114A"/>
    <w:rsid w:val="00174681"/>
    <w:rsid w:val="00177603"/>
    <w:rsid w:val="00183B15"/>
    <w:rsid w:val="00185329"/>
    <w:rsid w:val="00187CCD"/>
    <w:rsid w:val="00193039"/>
    <w:rsid w:val="001937F4"/>
    <w:rsid w:val="0019433D"/>
    <w:rsid w:val="00194AEB"/>
    <w:rsid w:val="001955D8"/>
    <w:rsid w:val="00195C10"/>
    <w:rsid w:val="00197D9C"/>
    <w:rsid w:val="001A0FF2"/>
    <w:rsid w:val="001A4221"/>
    <w:rsid w:val="001A4425"/>
    <w:rsid w:val="001A7D75"/>
    <w:rsid w:val="001B544B"/>
    <w:rsid w:val="001C1890"/>
    <w:rsid w:val="001C36B0"/>
    <w:rsid w:val="001C4B64"/>
    <w:rsid w:val="001C6DBD"/>
    <w:rsid w:val="001D7D57"/>
    <w:rsid w:val="001E2070"/>
    <w:rsid w:val="001E23BE"/>
    <w:rsid w:val="001E29AB"/>
    <w:rsid w:val="001E2A61"/>
    <w:rsid w:val="001E4519"/>
    <w:rsid w:val="001F4195"/>
    <w:rsid w:val="001F6E9B"/>
    <w:rsid w:val="002023D7"/>
    <w:rsid w:val="00202437"/>
    <w:rsid w:val="00203FC4"/>
    <w:rsid w:val="00204949"/>
    <w:rsid w:val="00207434"/>
    <w:rsid w:val="00217ADC"/>
    <w:rsid w:val="00223924"/>
    <w:rsid w:val="00224756"/>
    <w:rsid w:val="00224C02"/>
    <w:rsid w:val="002302AD"/>
    <w:rsid w:val="00236293"/>
    <w:rsid w:val="002367A9"/>
    <w:rsid w:val="00237497"/>
    <w:rsid w:val="00243FD7"/>
    <w:rsid w:val="00253EA4"/>
    <w:rsid w:val="00260E8A"/>
    <w:rsid w:val="00263EAC"/>
    <w:rsid w:val="002648A8"/>
    <w:rsid w:val="00264C42"/>
    <w:rsid w:val="00270F26"/>
    <w:rsid w:val="002743AE"/>
    <w:rsid w:val="002764A3"/>
    <w:rsid w:val="00280EB8"/>
    <w:rsid w:val="002820F9"/>
    <w:rsid w:val="002913E4"/>
    <w:rsid w:val="002944AF"/>
    <w:rsid w:val="002969BF"/>
    <w:rsid w:val="00297F1B"/>
    <w:rsid w:val="002A369F"/>
    <w:rsid w:val="002A6BFD"/>
    <w:rsid w:val="002B07E8"/>
    <w:rsid w:val="002B141D"/>
    <w:rsid w:val="002B2496"/>
    <w:rsid w:val="002B24C3"/>
    <w:rsid w:val="002B2A92"/>
    <w:rsid w:val="002B6FE4"/>
    <w:rsid w:val="002B7F09"/>
    <w:rsid w:val="002C10CB"/>
    <w:rsid w:val="002C1E4B"/>
    <w:rsid w:val="002D5DE2"/>
    <w:rsid w:val="002D6992"/>
    <w:rsid w:val="002E1E31"/>
    <w:rsid w:val="002E3F77"/>
    <w:rsid w:val="002E4410"/>
    <w:rsid w:val="002E571A"/>
    <w:rsid w:val="002F0F5C"/>
    <w:rsid w:val="002F18F0"/>
    <w:rsid w:val="002F1E1C"/>
    <w:rsid w:val="002F5ED2"/>
    <w:rsid w:val="002F72C7"/>
    <w:rsid w:val="002F7D79"/>
    <w:rsid w:val="003014F9"/>
    <w:rsid w:val="00310309"/>
    <w:rsid w:val="00313049"/>
    <w:rsid w:val="00324045"/>
    <w:rsid w:val="00326397"/>
    <w:rsid w:val="003317B1"/>
    <w:rsid w:val="00336189"/>
    <w:rsid w:val="00343435"/>
    <w:rsid w:val="00344106"/>
    <w:rsid w:val="00346CF0"/>
    <w:rsid w:val="00352044"/>
    <w:rsid w:val="00357459"/>
    <w:rsid w:val="00360C84"/>
    <w:rsid w:val="003621B6"/>
    <w:rsid w:val="00362304"/>
    <w:rsid w:val="00363736"/>
    <w:rsid w:val="003644B6"/>
    <w:rsid w:val="003654FA"/>
    <w:rsid w:val="00370BBD"/>
    <w:rsid w:val="00376AEC"/>
    <w:rsid w:val="0037717D"/>
    <w:rsid w:val="00377E43"/>
    <w:rsid w:val="003815DF"/>
    <w:rsid w:val="003816B9"/>
    <w:rsid w:val="00381B8B"/>
    <w:rsid w:val="00384066"/>
    <w:rsid w:val="00385C0B"/>
    <w:rsid w:val="00387AB9"/>
    <w:rsid w:val="00393D8D"/>
    <w:rsid w:val="00394835"/>
    <w:rsid w:val="003B5D97"/>
    <w:rsid w:val="003C7AC7"/>
    <w:rsid w:val="003D0CD4"/>
    <w:rsid w:val="003D10E2"/>
    <w:rsid w:val="003D2CD6"/>
    <w:rsid w:val="003D3889"/>
    <w:rsid w:val="003D6BCA"/>
    <w:rsid w:val="003E07BD"/>
    <w:rsid w:val="003F3431"/>
    <w:rsid w:val="003F425F"/>
    <w:rsid w:val="003F6E10"/>
    <w:rsid w:val="00403CE7"/>
    <w:rsid w:val="0040714D"/>
    <w:rsid w:val="004072F0"/>
    <w:rsid w:val="00410DD2"/>
    <w:rsid w:val="0041199E"/>
    <w:rsid w:val="004124E7"/>
    <w:rsid w:val="00413AAE"/>
    <w:rsid w:val="004147A7"/>
    <w:rsid w:val="0041764B"/>
    <w:rsid w:val="0042035C"/>
    <w:rsid w:val="00422E4C"/>
    <w:rsid w:val="00430BAA"/>
    <w:rsid w:val="0043418A"/>
    <w:rsid w:val="00435A61"/>
    <w:rsid w:val="00443F57"/>
    <w:rsid w:val="00444417"/>
    <w:rsid w:val="00444FC2"/>
    <w:rsid w:val="0045386F"/>
    <w:rsid w:val="0045530A"/>
    <w:rsid w:val="00455CFE"/>
    <w:rsid w:val="00464462"/>
    <w:rsid w:val="00465DFB"/>
    <w:rsid w:val="004663E1"/>
    <w:rsid w:val="00466603"/>
    <w:rsid w:val="00471676"/>
    <w:rsid w:val="00472684"/>
    <w:rsid w:val="00473A5D"/>
    <w:rsid w:val="00476C68"/>
    <w:rsid w:val="00482D12"/>
    <w:rsid w:val="00482EB8"/>
    <w:rsid w:val="004835C7"/>
    <w:rsid w:val="00485ABF"/>
    <w:rsid w:val="00486B1A"/>
    <w:rsid w:val="00487961"/>
    <w:rsid w:val="00491F3F"/>
    <w:rsid w:val="00492CC5"/>
    <w:rsid w:val="004930FB"/>
    <w:rsid w:val="00494C32"/>
    <w:rsid w:val="00496735"/>
    <w:rsid w:val="004978DA"/>
    <w:rsid w:val="004A296D"/>
    <w:rsid w:val="004A3A4C"/>
    <w:rsid w:val="004A5594"/>
    <w:rsid w:val="004A6C25"/>
    <w:rsid w:val="004B4859"/>
    <w:rsid w:val="004C3884"/>
    <w:rsid w:val="004C67C8"/>
    <w:rsid w:val="004C78D9"/>
    <w:rsid w:val="004D0EC0"/>
    <w:rsid w:val="004E0050"/>
    <w:rsid w:val="004E0C84"/>
    <w:rsid w:val="004E2076"/>
    <w:rsid w:val="004E21D4"/>
    <w:rsid w:val="004E2BF5"/>
    <w:rsid w:val="004E413C"/>
    <w:rsid w:val="004E52DE"/>
    <w:rsid w:val="004E7312"/>
    <w:rsid w:val="004F27F4"/>
    <w:rsid w:val="004F36C4"/>
    <w:rsid w:val="004F3C54"/>
    <w:rsid w:val="004F6396"/>
    <w:rsid w:val="004F6CA4"/>
    <w:rsid w:val="005147CD"/>
    <w:rsid w:val="00516210"/>
    <w:rsid w:val="00520BB8"/>
    <w:rsid w:val="00521094"/>
    <w:rsid w:val="005228F6"/>
    <w:rsid w:val="0052475C"/>
    <w:rsid w:val="0052787E"/>
    <w:rsid w:val="00530D44"/>
    <w:rsid w:val="00530E3E"/>
    <w:rsid w:val="00532395"/>
    <w:rsid w:val="005324E5"/>
    <w:rsid w:val="005330A8"/>
    <w:rsid w:val="00535113"/>
    <w:rsid w:val="0053621B"/>
    <w:rsid w:val="00543B4A"/>
    <w:rsid w:val="0054434D"/>
    <w:rsid w:val="00552A5C"/>
    <w:rsid w:val="005569A6"/>
    <w:rsid w:val="0055799A"/>
    <w:rsid w:val="00565999"/>
    <w:rsid w:val="005670AB"/>
    <w:rsid w:val="00570260"/>
    <w:rsid w:val="00572EF4"/>
    <w:rsid w:val="00574AC9"/>
    <w:rsid w:val="0057680F"/>
    <w:rsid w:val="0057741A"/>
    <w:rsid w:val="005814DA"/>
    <w:rsid w:val="0058340C"/>
    <w:rsid w:val="0059238E"/>
    <w:rsid w:val="005961F0"/>
    <w:rsid w:val="00597D19"/>
    <w:rsid w:val="005A139E"/>
    <w:rsid w:val="005A2F51"/>
    <w:rsid w:val="005A77C2"/>
    <w:rsid w:val="005B10CE"/>
    <w:rsid w:val="005B3088"/>
    <w:rsid w:val="005B31C7"/>
    <w:rsid w:val="005B5764"/>
    <w:rsid w:val="005B67A4"/>
    <w:rsid w:val="005C4092"/>
    <w:rsid w:val="005D3D2E"/>
    <w:rsid w:val="005D7418"/>
    <w:rsid w:val="005E28F4"/>
    <w:rsid w:val="005E3196"/>
    <w:rsid w:val="005E5120"/>
    <w:rsid w:val="005E660A"/>
    <w:rsid w:val="005F4B6E"/>
    <w:rsid w:val="00600A39"/>
    <w:rsid w:val="00604410"/>
    <w:rsid w:val="00606929"/>
    <w:rsid w:val="0061019B"/>
    <w:rsid w:val="00611846"/>
    <w:rsid w:val="00611A8F"/>
    <w:rsid w:val="00613471"/>
    <w:rsid w:val="00615B34"/>
    <w:rsid w:val="00620ACC"/>
    <w:rsid w:val="00621663"/>
    <w:rsid w:val="006221EB"/>
    <w:rsid w:val="006267DA"/>
    <w:rsid w:val="00634C69"/>
    <w:rsid w:val="006371DF"/>
    <w:rsid w:val="00637B61"/>
    <w:rsid w:val="00642585"/>
    <w:rsid w:val="006430EF"/>
    <w:rsid w:val="0065329A"/>
    <w:rsid w:val="00654DFE"/>
    <w:rsid w:val="00655DB2"/>
    <w:rsid w:val="00663FFF"/>
    <w:rsid w:val="0067033F"/>
    <w:rsid w:val="00672528"/>
    <w:rsid w:val="00675948"/>
    <w:rsid w:val="00677EDE"/>
    <w:rsid w:val="006809CA"/>
    <w:rsid w:val="006837E8"/>
    <w:rsid w:val="00683AE5"/>
    <w:rsid w:val="00684B23"/>
    <w:rsid w:val="00685548"/>
    <w:rsid w:val="006859B7"/>
    <w:rsid w:val="00685AE6"/>
    <w:rsid w:val="00691EC9"/>
    <w:rsid w:val="00694D37"/>
    <w:rsid w:val="006971CB"/>
    <w:rsid w:val="006A1753"/>
    <w:rsid w:val="006A1BDF"/>
    <w:rsid w:val="006A29D8"/>
    <w:rsid w:val="006A41F3"/>
    <w:rsid w:val="006A5C95"/>
    <w:rsid w:val="006A79EA"/>
    <w:rsid w:val="006B0B3D"/>
    <w:rsid w:val="006B1863"/>
    <w:rsid w:val="006B1BF3"/>
    <w:rsid w:val="006B64AB"/>
    <w:rsid w:val="006C52DE"/>
    <w:rsid w:val="006C6A1B"/>
    <w:rsid w:val="006D370E"/>
    <w:rsid w:val="006D4779"/>
    <w:rsid w:val="006E2397"/>
    <w:rsid w:val="006E4AC3"/>
    <w:rsid w:val="006F3BC7"/>
    <w:rsid w:val="006F3D97"/>
    <w:rsid w:val="00701BAA"/>
    <w:rsid w:val="0071426E"/>
    <w:rsid w:val="00715B13"/>
    <w:rsid w:val="0072357A"/>
    <w:rsid w:val="00724B47"/>
    <w:rsid w:val="00726F89"/>
    <w:rsid w:val="00734D67"/>
    <w:rsid w:val="00735404"/>
    <w:rsid w:val="0074621A"/>
    <w:rsid w:val="00750F25"/>
    <w:rsid w:val="00751942"/>
    <w:rsid w:val="00753299"/>
    <w:rsid w:val="00755936"/>
    <w:rsid w:val="0076023B"/>
    <w:rsid w:val="007738F4"/>
    <w:rsid w:val="00775BF1"/>
    <w:rsid w:val="00775D46"/>
    <w:rsid w:val="007776CF"/>
    <w:rsid w:val="00783987"/>
    <w:rsid w:val="00783AA1"/>
    <w:rsid w:val="00785C59"/>
    <w:rsid w:val="0078651E"/>
    <w:rsid w:val="00786E47"/>
    <w:rsid w:val="00790F76"/>
    <w:rsid w:val="00793625"/>
    <w:rsid w:val="0079465D"/>
    <w:rsid w:val="00795EE3"/>
    <w:rsid w:val="007A11B0"/>
    <w:rsid w:val="007A1666"/>
    <w:rsid w:val="007B17EE"/>
    <w:rsid w:val="007B2A77"/>
    <w:rsid w:val="007B3B96"/>
    <w:rsid w:val="007B40C5"/>
    <w:rsid w:val="007B43AF"/>
    <w:rsid w:val="007B4BCD"/>
    <w:rsid w:val="007B56E4"/>
    <w:rsid w:val="007C78AF"/>
    <w:rsid w:val="007D60FB"/>
    <w:rsid w:val="007D6A12"/>
    <w:rsid w:val="007D79CB"/>
    <w:rsid w:val="007E6EDB"/>
    <w:rsid w:val="007F1888"/>
    <w:rsid w:val="007F7742"/>
    <w:rsid w:val="008005B0"/>
    <w:rsid w:val="0080410D"/>
    <w:rsid w:val="00805317"/>
    <w:rsid w:val="00810335"/>
    <w:rsid w:val="00810597"/>
    <w:rsid w:val="0081485A"/>
    <w:rsid w:val="00815D5C"/>
    <w:rsid w:val="008207F7"/>
    <w:rsid w:val="0082628E"/>
    <w:rsid w:val="008265ED"/>
    <w:rsid w:val="0082745E"/>
    <w:rsid w:val="00827A5D"/>
    <w:rsid w:val="00831B59"/>
    <w:rsid w:val="00842AD7"/>
    <w:rsid w:val="008431A3"/>
    <w:rsid w:val="008436E0"/>
    <w:rsid w:val="008467C6"/>
    <w:rsid w:val="00847AF9"/>
    <w:rsid w:val="00851073"/>
    <w:rsid w:val="00865CFC"/>
    <w:rsid w:val="00870704"/>
    <w:rsid w:val="00870C6A"/>
    <w:rsid w:val="008719CB"/>
    <w:rsid w:val="00872B2B"/>
    <w:rsid w:val="008735A5"/>
    <w:rsid w:val="00875C09"/>
    <w:rsid w:val="008776E4"/>
    <w:rsid w:val="00880F1D"/>
    <w:rsid w:val="00881E31"/>
    <w:rsid w:val="00881FC5"/>
    <w:rsid w:val="00882B47"/>
    <w:rsid w:val="0088406D"/>
    <w:rsid w:val="00886CB6"/>
    <w:rsid w:val="00892A97"/>
    <w:rsid w:val="0089317A"/>
    <w:rsid w:val="00895655"/>
    <w:rsid w:val="008A5377"/>
    <w:rsid w:val="008A584F"/>
    <w:rsid w:val="008B3035"/>
    <w:rsid w:val="008B590D"/>
    <w:rsid w:val="008C45A5"/>
    <w:rsid w:val="008C6B2D"/>
    <w:rsid w:val="008D18BA"/>
    <w:rsid w:val="008D1AC6"/>
    <w:rsid w:val="008D2019"/>
    <w:rsid w:val="008D21B0"/>
    <w:rsid w:val="008D3EE0"/>
    <w:rsid w:val="008D5AF3"/>
    <w:rsid w:val="008E16F1"/>
    <w:rsid w:val="008E742B"/>
    <w:rsid w:val="008F40B2"/>
    <w:rsid w:val="008F41B3"/>
    <w:rsid w:val="008F5C1F"/>
    <w:rsid w:val="008F6C77"/>
    <w:rsid w:val="00901CD3"/>
    <w:rsid w:val="0091330D"/>
    <w:rsid w:val="00917826"/>
    <w:rsid w:val="0092274A"/>
    <w:rsid w:val="0093363D"/>
    <w:rsid w:val="009366D6"/>
    <w:rsid w:val="00937E08"/>
    <w:rsid w:val="00940A99"/>
    <w:rsid w:val="00946913"/>
    <w:rsid w:val="00947655"/>
    <w:rsid w:val="00956650"/>
    <w:rsid w:val="00960137"/>
    <w:rsid w:val="00963057"/>
    <w:rsid w:val="0096352A"/>
    <w:rsid w:val="00963A8D"/>
    <w:rsid w:val="00963CB2"/>
    <w:rsid w:val="00965703"/>
    <w:rsid w:val="0096658A"/>
    <w:rsid w:val="0097169E"/>
    <w:rsid w:val="00973E61"/>
    <w:rsid w:val="00976961"/>
    <w:rsid w:val="00976CE4"/>
    <w:rsid w:val="00985CC3"/>
    <w:rsid w:val="00986076"/>
    <w:rsid w:val="00991199"/>
    <w:rsid w:val="00991DE0"/>
    <w:rsid w:val="00992163"/>
    <w:rsid w:val="009955C3"/>
    <w:rsid w:val="009A71C6"/>
    <w:rsid w:val="009B0664"/>
    <w:rsid w:val="009B15AE"/>
    <w:rsid w:val="009B1C89"/>
    <w:rsid w:val="009B2026"/>
    <w:rsid w:val="009B24B5"/>
    <w:rsid w:val="009B4294"/>
    <w:rsid w:val="009B4609"/>
    <w:rsid w:val="009B6920"/>
    <w:rsid w:val="009C0695"/>
    <w:rsid w:val="009C0E5D"/>
    <w:rsid w:val="009C1014"/>
    <w:rsid w:val="009C1341"/>
    <w:rsid w:val="009C51C1"/>
    <w:rsid w:val="009C5448"/>
    <w:rsid w:val="009D283D"/>
    <w:rsid w:val="009D5F89"/>
    <w:rsid w:val="009E1B06"/>
    <w:rsid w:val="009F4412"/>
    <w:rsid w:val="009F454B"/>
    <w:rsid w:val="009F5F74"/>
    <w:rsid w:val="009F6278"/>
    <w:rsid w:val="009F77CD"/>
    <w:rsid w:val="00A05080"/>
    <w:rsid w:val="00A10F86"/>
    <w:rsid w:val="00A11D6A"/>
    <w:rsid w:val="00A14580"/>
    <w:rsid w:val="00A14A27"/>
    <w:rsid w:val="00A23BA8"/>
    <w:rsid w:val="00A336DF"/>
    <w:rsid w:val="00A37B09"/>
    <w:rsid w:val="00A40D70"/>
    <w:rsid w:val="00A42812"/>
    <w:rsid w:val="00A43706"/>
    <w:rsid w:val="00A470EB"/>
    <w:rsid w:val="00A50EE8"/>
    <w:rsid w:val="00A51AA4"/>
    <w:rsid w:val="00A52444"/>
    <w:rsid w:val="00A54A92"/>
    <w:rsid w:val="00A60044"/>
    <w:rsid w:val="00A6418F"/>
    <w:rsid w:val="00A71791"/>
    <w:rsid w:val="00A72AFD"/>
    <w:rsid w:val="00A778A7"/>
    <w:rsid w:val="00A77E49"/>
    <w:rsid w:val="00A8440F"/>
    <w:rsid w:val="00A84AC4"/>
    <w:rsid w:val="00A8623A"/>
    <w:rsid w:val="00A927EE"/>
    <w:rsid w:val="00A95725"/>
    <w:rsid w:val="00A969A5"/>
    <w:rsid w:val="00A972F3"/>
    <w:rsid w:val="00AA1E40"/>
    <w:rsid w:val="00AA3BDA"/>
    <w:rsid w:val="00AC2CA3"/>
    <w:rsid w:val="00AD3A3C"/>
    <w:rsid w:val="00AD527C"/>
    <w:rsid w:val="00AD6B75"/>
    <w:rsid w:val="00AE1C2D"/>
    <w:rsid w:val="00AE6CF0"/>
    <w:rsid w:val="00B0129A"/>
    <w:rsid w:val="00B032C9"/>
    <w:rsid w:val="00B07AFB"/>
    <w:rsid w:val="00B108DF"/>
    <w:rsid w:val="00B12621"/>
    <w:rsid w:val="00B15BAA"/>
    <w:rsid w:val="00B21188"/>
    <w:rsid w:val="00B27139"/>
    <w:rsid w:val="00B33AFF"/>
    <w:rsid w:val="00B372B8"/>
    <w:rsid w:val="00B37CD5"/>
    <w:rsid w:val="00B410F7"/>
    <w:rsid w:val="00B42675"/>
    <w:rsid w:val="00B51AC5"/>
    <w:rsid w:val="00B52DFE"/>
    <w:rsid w:val="00B53880"/>
    <w:rsid w:val="00B53BC9"/>
    <w:rsid w:val="00B5508D"/>
    <w:rsid w:val="00B63F4B"/>
    <w:rsid w:val="00B75C24"/>
    <w:rsid w:val="00B83853"/>
    <w:rsid w:val="00B84622"/>
    <w:rsid w:val="00B91139"/>
    <w:rsid w:val="00B928D2"/>
    <w:rsid w:val="00B96A9F"/>
    <w:rsid w:val="00BA44DC"/>
    <w:rsid w:val="00BA486F"/>
    <w:rsid w:val="00BA5CE3"/>
    <w:rsid w:val="00BB16DA"/>
    <w:rsid w:val="00BB65DD"/>
    <w:rsid w:val="00BB7489"/>
    <w:rsid w:val="00BC2E42"/>
    <w:rsid w:val="00BC2ED9"/>
    <w:rsid w:val="00BD3F0E"/>
    <w:rsid w:val="00BD51EF"/>
    <w:rsid w:val="00BD57C3"/>
    <w:rsid w:val="00BD6CCF"/>
    <w:rsid w:val="00BD7E7E"/>
    <w:rsid w:val="00BE4F43"/>
    <w:rsid w:val="00BF39D3"/>
    <w:rsid w:val="00C00B86"/>
    <w:rsid w:val="00C040F8"/>
    <w:rsid w:val="00C07480"/>
    <w:rsid w:val="00C11ED4"/>
    <w:rsid w:val="00C218E2"/>
    <w:rsid w:val="00C22DD7"/>
    <w:rsid w:val="00C25D64"/>
    <w:rsid w:val="00C25E39"/>
    <w:rsid w:val="00C26214"/>
    <w:rsid w:val="00C262E7"/>
    <w:rsid w:val="00C33110"/>
    <w:rsid w:val="00C34C41"/>
    <w:rsid w:val="00C35F6A"/>
    <w:rsid w:val="00C3752F"/>
    <w:rsid w:val="00C37589"/>
    <w:rsid w:val="00C3782A"/>
    <w:rsid w:val="00C3797A"/>
    <w:rsid w:val="00C45F3E"/>
    <w:rsid w:val="00C46B56"/>
    <w:rsid w:val="00C46DFA"/>
    <w:rsid w:val="00C471B2"/>
    <w:rsid w:val="00C54700"/>
    <w:rsid w:val="00C57B81"/>
    <w:rsid w:val="00C57FE3"/>
    <w:rsid w:val="00C6328D"/>
    <w:rsid w:val="00C63C6C"/>
    <w:rsid w:val="00C63FEA"/>
    <w:rsid w:val="00C64813"/>
    <w:rsid w:val="00C656CA"/>
    <w:rsid w:val="00C72A6B"/>
    <w:rsid w:val="00C73B1A"/>
    <w:rsid w:val="00C77197"/>
    <w:rsid w:val="00C837C0"/>
    <w:rsid w:val="00C8546E"/>
    <w:rsid w:val="00C92392"/>
    <w:rsid w:val="00C933E4"/>
    <w:rsid w:val="00CA3A6C"/>
    <w:rsid w:val="00CA7EAE"/>
    <w:rsid w:val="00CB64D9"/>
    <w:rsid w:val="00CC209A"/>
    <w:rsid w:val="00CC4E2B"/>
    <w:rsid w:val="00CD43DF"/>
    <w:rsid w:val="00CD4BBF"/>
    <w:rsid w:val="00CD65CB"/>
    <w:rsid w:val="00CE18F5"/>
    <w:rsid w:val="00CE3AD0"/>
    <w:rsid w:val="00CE492F"/>
    <w:rsid w:val="00CE7815"/>
    <w:rsid w:val="00CF060E"/>
    <w:rsid w:val="00CF5788"/>
    <w:rsid w:val="00CF667F"/>
    <w:rsid w:val="00CF6708"/>
    <w:rsid w:val="00D01677"/>
    <w:rsid w:val="00D05988"/>
    <w:rsid w:val="00D153FD"/>
    <w:rsid w:val="00D23C00"/>
    <w:rsid w:val="00D23C7D"/>
    <w:rsid w:val="00D25EE3"/>
    <w:rsid w:val="00D30B29"/>
    <w:rsid w:val="00D31CE3"/>
    <w:rsid w:val="00D40B35"/>
    <w:rsid w:val="00D434EF"/>
    <w:rsid w:val="00D43B52"/>
    <w:rsid w:val="00D506C8"/>
    <w:rsid w:val="00D55D52"/>
    <w:rsid w:val="00D64B1D"/>
    <w:rsid w:val="00D65446"/>
    <w:rsid w:val="00D67C24"/>
    <w:rsid w:val="00D80962"/>
    <w:rsid w:val="00D85DCB"/>
    <w:rsid w:val="00D90373"/>
    <w:rsid w:val="00D95FED"/>
    <w:rsid w:val="00DA41F6"/>
    <w:rsid w:val="00DA5308"/>
    <w:rsid w:val="00DA632C"/>
    <w:rsid w:val="00DB1A83"/>
    <w:rsid w:val="00DB1D77"/>
    <w:rsid w:val="00DB5CA6"/>
    <w:rsid w:val="00DC5239"/>
    <w:rsid w:val="00DD2CA3"/>
    <w:rsid w:val="00DD3A54"/>
    <w:rsid w:val="00DD430E"/>
    <w:rsid w:val="00DE2161"/>
    <w:rsid w:val="00DE21F8"/>
    <w:rsid w:val="00DE6697"/>
    <w:rsid w:val="00DF4E82"/>
    <w:rsid w:val="00E0112D"/>
    <w:rsid w:val="00E03295"/>
    <w:rsid w:val="00E05D05"/>
    <w:rsid w:val="00E107AE"/>
    <w:rsid w:val="00E13B50"/>
    <w:rsid w:val="00E15D00"/>
    <w:rsid w:val="00E1654D"/>
    <w:rsid w:val="00E24C9A"/>
    <w:rsid w:val="00E2516B"/>
    <w:rsid w:val="00E30FB2"/>
    <w:rsid w:val="00E34045"/>
    <w:rsid w:val="00E3757C"/>
    <w:rsid w:val="00E43286"/>
    <w:rsid w:val="00E50EAA"/>
    <w:rsid w:val="00E525FC"/>
    <w:rsid w:val="00E5685E"/>
    <w:rsid w:val="00E6318D"/>
    <w:rsid w:val="00E633C5"/>
    <w:rsid w:val="00E65B3B"/>
    <w:rsid w:val="00E65CD3"/>
    <w:rsid w:val="00E754FD"/>
    <w:rsid w:val="00E8171B"/>
    <w:rsid w:val="00E81A5C"/>
    <w:rsid w:val="00E81B5F"/>
    <w:rsid w:val="00E82486"/>
    <w:rsid w:val="00E8417A"/>
    <w:rsid w:val="00E850E9"/>
    <w:rsid w:val="00E85E1B"/>
    <w:rsid w:val="00E87D7E"/>
    <w:rsid w:val="00E93B7D"/>
    <w:rsid w:val="00E9469B"/>
    <w:rsid w:val="00E96E54"/>
    <w:rsid w:val="00EA0F7F"/>
    <w:rsid w:val="00EA355D"/>
    <w:rsid w:val="00EA6653"/>
    <w:rsid w:val="00EB0267"/>
    <w:rsid w:val="00EB2DD4"/>
    <w:rsid w:val="00EB76F5"/>
    <w:rsid w:val="00EC0FB4"/>
    <w:rsid w:val="00EC1D71"/>
    <w:rsid w:val="00EC3556"/>
    <w:rsid w:val="00EC51EE"/>
    <w:rsid w:val="00ED10AC"/>
    <w:rsid w:val="00EE5C6C"/>
    <w:rsid w:val="00EF092E"/>
    <w:rsid w:val="00EF5FDA"/>
    <w:rsid w:val="00EF6ABC"/>
    <w:rsid w:val="00F04E0D"/>
    <w:rsid w:val="00F0572C"/>
    <w:rsid w:val="00F0792C"/>
    <w:rsid w:val="00F11882"/>
    <w:rsid w:val="00F11A7C"/>
    <w:rsid w:val="00F11B67"/>
    <w:rsid w:val="00F1443B"/>
    <w:rsid w:val="00F20ACE"/>
    <w:rsid w:val="00F26556"/>
    <w:rsid w:val="00F279F8"/>
    <w:rsid w:val="00F30152"/>
    <w:rsid w:val="00F341F0"/>
    <w:rsid w:val="00F3434B"/>
    <w:rsid w:val="00F360D9"/>
    <w:rsid w:val="00F3754E"/>
    <w:rsid w:val="00F40444"/>
    <w:rsid w:val="00F409C2"/>
    <w:rsid w:val="00F413C4"/>
    <w:rsid w:val="00F424AD"/>
    <w:rsid w:val="00F52D6D"/>
    <w:rsid w:val="00F612A1"/>
    <w:rsid w:val="00F61D3D"/>
    <w:rsid w:val="00F64A54"/>
    <w:rsid w:val="00F6685B"/>
    <w:rsid w:val="00F70AAA"/>
    <w:rsid w:val="00F72F38"/>
    <w:rsid w:val="00F7668A"/>
    <w:rsid w:val="00F776AA"/>
    <w:rsid w:val="00F80D00"/>
    <w:rsid w:val="00F8291E"/>
    <w:rsid w:val="00F84832"/>
    <w:rsid w:val="00F8525E"/>
    <w:rsid w:val="00F927F1"/>
    <w:rsid w:val="00F97A90"/>
    <w:rsid w:val="00FA4699"/>
    <w:rsid w:val="00FA73FA"/>
    <w:rsid w:val="00FA7DD9"/>
    <w:rsid w:val="00FB3D21"/>
    <w:rsid w:val="00FB5C24"/>
    <w:rsid w:val="00FC3099"/>
    <w:rsid w:val="00FC364A"/>
    <w:rsid w:val="00FC5AAA"/>
    <w:rsid w:val="00FC7DF8"/>
    <w:rsid w:val="00FD01DF"/>
    <w:rsid w:val="00FD0528"/>
    <w:rsid w:val="00FD0DDD"/>
    <w:rsid w:val="00FD1878"/>
    <w:rsid w:val="00FD5442"/>
    <w:rsid w:val="00FD6CE5"/>
    <w:rsid w:val="00FD6DD2"/>
    <w:rsid w:val="00FD79FB"/>
    <w:rsid w:val="00FE11AF"/>
    <w:rsid w:val="00FE2C13"/>
    <w:rsid w:val="00FE4606"/>
    <w:rsid w:val="00FF0E69"/>
    <w:rsid w:val="00FF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37D615"/>
  <w15:docId w15:val="{C1D2819D-CE58-4EB1-9BED-161218C4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ADC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50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basedOn w:val="Domylnaczcionkaakapitu"/>
    <w:link w:val="Akapitzlist"/>
    <w:uiPriority w:val="34"/>
    <w:qFormat/>
    <w:locked/>
    <w:rsid w:val="006E4AC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A0508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10"/>
    <w:qFormat/>
    <w:rsid w:val="00A05080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A05080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A050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A050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A0508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treci">
    <w:name w:val="Tekst treści_"/>
    <w:link w:val="Teksttreci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5080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A0508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05080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styleId="Pogrubienie">
    <w:name w:val="Strong"/>
    <w:uiPriority w:val="22"/>
    <w:qFormat/>
    <w:rsid w:val="00A0508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6B0B3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0B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199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B24B5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F776A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24C3"/>
    <w:rPr>
      <w:rFonts w:eastAsiaTheme="minorEastAsia"/>
      <w:lang w:eastAsia="pl-PL"/>
    </w:rPr>
  </w:style>
  <w:style w:type="paragraph" w:customStyle="1" w:styleId="WW-Domylnie">
    <w:name w:val="WW-Domyślnie"/>
    <w:rsid w:val="00A43706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0431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431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D5FD2-2B85-4590-AEF3-0B50FE6AE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2811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Kaw</dc:creator>
  <cp:lastModifiedBy>Magdalena Szymkiewicz</cp:lastModifiedBy>
  <cp:revision>9</cp:revision>
  <cp:lastPrinted>2021-09-27T09:16:00Z</cp:lastPrinted>
  <dcterms:created xsi:type="dcterms:W3CDTF">2022-07-18T10:11:00Z</dcterms:created>
  <dcterms:modified xsi:type="dcterms:W3CDTF">2022-09-12T12:52:00Z</dcterms:modified>
</cp:coreProperties>
</file>