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7C29" w14:textId="15B2E222" w:rsidR="00DE21F8" w:rsidRDefault="00B61899" w:rsidP="0070063A">
      <w:pPr>
        <w:tabs>
          <w:tab w:val="left" w:pos="6461"/>
        </w:tabs>
        <w:spacing w:line="360" w:lineRule="auto"/>
        <w:jc w:val="right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Załącznik nr 6</w:t>
      </w:r>
      <w:r w:rsidR="00F57B2A">
        <w:rPr>
          <w:rFonts w:ascii="Arial Narrow" w:eastAsia="Calibri" w:hAnsi="Arial Narrow" w:cs="Times New Roman"/>
        </w:rPr>
        <w:t xml:space="preserve"> do SWZ</w:t>
      </w:r>
    </w:p>
    <w:p w14:paraId="4DE4F6FD" w14:textId="6A8833E3" w:rsidR="00F57B2A" w:rsidRPr="00F57B2A" w:rsidRDefault="00F57B2A" w:rsidP="00F57B2A">
      <w:pPr>
        <w:spacing w:after="0" w:line="360" w:lineRule="auto"/>
        <w:jc w:val="both"/>
        <w:rPr>
          <w:rFonts w:ascii="Arial Narrow" w:hAnsi="Arial Narrow" w:cs="Arial"/>
        </w:rPr>
      </w:pPr>
      <w:r w:rsidRPr="00F57B2A">
        <w:rPr>
          <w:rFonts w:ascii="Arial Narrow" w:hAnsi="Arial Narrow" w:cs="Arial"/>
        </w:rPr>
        <w:t xml:space="preserve"> </w:t>
      </w:r>
    </w:p>
    <w:p w14:paraId="149B47CD" w14:textId="77777777" w:rsidR="00F57B2A" w:rsidRPr="00F57B2A" w:rsidRDefault="00F57B2A" w:rsidP="00F57B2A">
      <w:pPr>
        <w:spacing w:after="0" w:line="360" w:lineRule="auto"/>
        <w:jc w:val="both"/>
        <w:rPr>
          <w:rFonts w:ascii="Arial Narrow" w:hAnsi="Arial Narrow" w:cs="Arial"/>
        </w:rPr>
      </w:pPr>
    </w:p>
    <w:p w14:paraId="73749FFB" w14:textId="577F294B" w:rsidR="00B61899" w:rsidRDefault="00B61899" w:rsidP="00F57B2A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……………………………….</w:t>
      </w:r>
    </w:p>
    <w:p w14:paraId="4460029B" w14:textId="18A68439" w:rsidR="00F57B2A" w:rsidRPr="00F57B2A" w:rsidRDefault="00F57B2A" w:rsidP="00F57B2A">
      <w:pPr>
        <w:spacing w:after="0" w:line="360" w:lineRule="auto"/>
        <w:jc w:val="both"/>
        <w:rPr>
          <w:rFonts w:ascii="Arial Narrow" w:hAnsi="Arial Narrow" w:cs="Arial"/>
        </w:rPr>
      </w:pPr>
      <w:r w:rsidRPr="00F57B2A">
        <w:rPr>
          <w:rFonts w:ascii="Arial Narrow" w:hAnsi="Arial Narrow" w:cs="Arial"/>
        </w:rPr>
        <w:t>(nazwa /firma  i dokładny adres Wykonawcy)</w:t>
      </w:r>
    </w:p>
    <w:p w14:paraId="1BFB4099" w14:textId="21CE4918" w:rsidR="00B61899" w:rsidRPr="00F57B2A" w:rsidRDefault="00B61899" w:rsidP="00F57B2A">
      <w:pPr>
        <w:spacing w:line="360" w:lineRule="auto"/>
        <w:jc w:val="both"/>
        <w:rPr>
          <w:rFonts w:ascii="Arial Narrow" w:hAnsi="Arial Narrow" w:cs="Arial"/>
        </w:rPr>
      </w:pPr>
    </w:p>
    <w:p w14:paraId="2D48F142" w14:textId="56DE9C89" w:rsidR="00DE21F8" w:rsidRDefault="00DE21F8" w:rsidP="0070063A">
      <w:pPr>
        <w:spacing w:before="600" w:after="360" w:line="360" w:lineRule="auto"/>
        <w:jc w:val="center"/>
        <w:rPr>
          <w:rFonts w:ascii="Arial Narrow" w:eastAsia="Calibri" w:hAnsi="Arial Narrow" w:cs="Times New Roman"/>
          <w:b/>
          <w:lang w:eastAsia="en-US"/>
        </w:rPr>
      </w:pPr>
      <w:r w:rsidRPr="00292F17">
        <w:rPr>
          <w:rFonts w:ascii="Arial Narrow" w:eastAsia="Calibri" w:hAnsi="Arial Narrow" w:cs="Times New Roman"/>
          <w:b/>
          <w:lang w:eastAsia="en-US"/>
        </w:rPr>
        <w:t>OŚWIADCZENIE WYKONAWCY</w:t>
      </w:r>
      <w:r w:rsidRPr="00292F17">
        <w:rPr>
          <w:rFonts w:ascii="Arial Narrow" w:eastAsia="Calibri" w:hAnsi="Arial Narrow" w:cs="Times New Roman"/>
          <w:b/>
          <w:lang w:eastAsia="en-US"/>
        </w:rPr>
        <w:br/>
        <w:t xml:space="preserve">O PRZYNALEŻNOŚCI LUB BRAKU PRZYNALEŻNOŚCI DO TEJ SAMEJ GRUPY KAPITAŁOWEJ, </w:t>
      </w:r>
      <w:r w:rsidRPr="00292F17">
        <w:rPr>
          <w:rFonts w:ascii="Arial Narrow" w:eastAsia="Calibri" w:hAnsi="Arial Narrow" w:cs="Times New Roman"/>
          <w:b/>
          <w:lang w:eastAsia="en-US"/>
        </w:rPr>
        <w:br/>
        <w:t>O KTÓREJ MOWA W ART. 108 UST. 1 PKT 5 I 6 USTAWY PZP</w:t>
      </w:r>
    </w:p>
    <w:p w14:paraId="5C5607D6" w14:textId="7F9E9C16" w:rsidR="0070063A" w:rsidRPr="00B61899" w:rsidRDefault="00B61899" w:rsidP="00B61899">
      <w:pPr>
        <w:spacing w:before="600" w:after="0" w:line="360" w:lineRule="auto"/>
        <w:rPr>
          <w:rFonts w:ascii="Arial Narrow" w:eastAsia="Calibri" w:hAnsi="Arial Narrow" w:cs="Times New Roman"/>
          <w:lang w:eastAsia="en-US"/>
        </w:rPr>
      </w:pPr>
      <w:r w:rsidRPr="00B61899">
        <w:rPr>
          <w:rFonts w:ascii="Arial Narrow" w:eastAsia="Calibri" w:hAnsi="Arial Narrow" w:cs="Times New Roman"/>
          <w:lang w:eastAsia="en-US"/>
        </w:rPr>
        <w:t>Na potrzeby postępowania o udzielenie zamówienia publicznego pn. „</w:t>
      </w:r>
      <w:r w:rsidR="00F57B2A">
        <w:rPr>
          <w:rFonts w:ascii="Arial Narrow" w:eastAsia="Calibri" w:hAnsi="Arial Narrow" w:cs="Times New Roman"/>
          <w:lang w:eastAsia="en-US"/>
        </w:rPr>
        <w:t>Dostawa tapczanów” numer postępowania</w:t>
      </w:r>
      <w:r w:rsidRPr="00B61899">
        <w:rPr>
          <w:rFonts w:ascii="Arial Narrow" w:eastAsia="Calibri" w:hAnsi="Arial Narrow" w:cs="Times New Roman"/>
          <w:lang w:eastAsia="en-US"/>
        </w:rPr>
        <w:t>: ADP.2301.82. 2022, prowadzonego w trybie przetargu nieograniczonego, na podstawie ustawy z dnia 11 września 2019 r. Prawo zamówień publicznych (t. j. Dz. U. z 2022 r. poz. 1710.), oświadczam/y, że:</w:t>
      </w:r>
    </w:p>
    <w:p w14:paraId="2E03F166" w14:textId="77777777" w:rsidR="00DE21F8" w:rsidRPr="00292F17" w:rsidRDefault="00DE21F8" w:rsidP="00B6189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 Narrow" w:hAnsi="Arial Narrow"/>
        </w:rPr>
      </w:pPr>
      <w:r w:rsidRPr="00292F17">
        <w:rPr>
          <w:rFonts w:ascii="Arial Narrow" w:hAnsi="Arial Narrow"/>
          <w:b/>
        </w:rPr>
        <w:t>nie należymy do żadnej grupy kapitałowej</w:t>
      </w:r>
      <w:r w:rsidRPr="00292F17">
        <w:rPr>
          <w:rFonts w:ascii="Arial Narrow" w:hAnsi="Arial Narrow"/>
        </w:rPr>
        <w:t>*</w:t>
      </w:r>
    </w:p>
    <w:p w14:paraId="6850A0D5" w14:textId="715E15C4" w:rsidR="00DE21F8" w:rsidRPr="00292F17" w:rsidRDefault="00DE21F8" w:rsidP="0070063A">
      <w:pPr>
        <w:pStyle w:val="Akapitzlist"/>
        <w:numPr>
          <w:ilvl w:val="0"/>
          <w:numId w:val="47"/>
        </w:numPr>
        <w:tabs>
          <w:tab w:val="left" w:pos="380"/>
        </w:tabs>
        <w:spacing w:after="0" w:line="360" w:lineRule="auto"/>
        <w:jc w:val="both"/>
        <w:rPr>
          <w:rFonts w:ascii="Arial Narrow" w:hAnsi="Arial Narrow"/>
          <w:b/>
        </w:rPr>
      </w:pPr>
      <w:r w:rsidRPr="00292F17">
        <w:rPr>
          <w:rFonts w:ascii="Arial Narrow" w:hAnsi="Arial Narrow"/>
          <w:b/>
        </w:rPr>
        <w:t xml:space="preserve">nie należymy do tej samej grupy kapitałowej </w:t>
      </w:r>
      <w:r w:rsidRPr="00292F17">
        <w:rPr>
          <w:rFonts w:ascii="Arial Narrow" w:hAnsi="Arial Narrow"/>
        </w:rPr>
        <w:t>w rozumieniu ustawy z dnia 16 luty</w:t>
      </w:r>
      <w:r w:rsidRPr="00292F17">
        <w:rPr>
          <w:rFonts w:ascii="Arial Narrow" w:hAnsi="Arial Narrow"/>
          <w:b/>
        </w:rPr>
        <w:t xml:space="preserve"> </w:t>
      </w:r>
      <w:r w:rsidRPr="00292F17">
        <w:rPr>
          <w:rFonts w:ascii="Arial Narrow" w:hAnsi="Arial Narrow"/>
        </w:rPr>
        <w:t>2007 r. o ochronie konkurencji i konsumentów (</w:t>
      </w:r>
      <w:r w:rsidR="00CD4D2A">
        <w:rPr>
          <w:rFonts w:ascii="Arial Narrow" w:hAnsi="Arial Narrow"/>
        </w:rPr>
        <w:t xml:space="preserve">t. j. Dz.U. </w:t>
      </w:r>
      <w:r w:rsidRPr="00292F17">
        <w:rPr>
          <w:rFonts w:ascii="Arial Narrow" w:hAnsi="Arial Narrow"/>
        </w:rPr>
        <w:t>z 2021 r., poz. 275.)</w:t>
      </w:r>
      <w:r w:rsidRPr="00292F17">
        <w:rPr>
          <w:rFonts w:ascii="Arial Narrow" w:hAnsi="Arial Narrow"/>
          <w:b/>
        </w:rPr>
        <w:t>* z</w:t>
      </w:r>
      <w:r w:rsidRPr="00292F17">
        <w:rPr>
          <w:rFonts w:ascii="Arial Narrow" w:hAnsi="Arial Narrow"/>
        </w:rPr>
        <w:t xml:space="preserve"> </w:t>
      </w:r>
      <w:r w:rsidRPr="00292F17">
        <w:rPr>
          <w:rFonts w:ascii="Arial Narrow" w:hAnsi="Arial Narrow"/>
          <w:b/>
        </w:rPr>
        <w:t>wykonawcami, którzy złożyli oferty w przedmiotowym postępowaniu.</w:t>
      </w:r>
    </w:p>
    <w:p w14:paraId="7836EFDB" w14:textId="3D7387D8" w:rsidR="00DE21F8" w:rsidRPr="00292F17" w:rsidRDefault="00DE21F8" w:rsidP="0070063A">
      <w:pPr>
        <w:pStyle w:val="Akapitzlist"/>
        <w:numPr>
          <w:ilvl w:val="0"/>
          <w:numId w:val="47"/>
        </w:numPr>
        <w:tabs>
          <w:tab w:val="left" w:pos="380"/>
        </w:tabs>
        <w:spacing w:after="0" w:line="360" w:lineRule="auto"/>
        <w:jc w:val="both"/>
        <w:rPr>
          <w:rFonts w:ascii="Arial Narrow" w:hAnsi="Arial Narrow"/>
          <w:b/>
        </w:rPr>
      </w:pPr>
      <w:r w:rsidRPr="00292F17">
        <w:rPr>
          <w:rFonts w:ascii="Arial Narrow" w:hAnsi="Arial Narrow"/>
          <w:b/>
        </w:rPr>
        <w:t xml:space="preserve">należymy do tej samej grupy kapitałowej </w:t>
      </w:r>
      <w:r w:rsidRPr="00292F17">
        <w:rPr>
          <w:rFonts w:ascii="Arial Narrow" w:hAnsi="Arial Narrow"/>
        </w:rPr>
        <w:t>w rozumieniu ustawy z dnia 16 luty 2007 r. o ochronie konkurencji i konsumentów (</w:t>
      </w:r>
      <w:r w:rsidR="00CD4D2A">
        <w:rPr>
          <w:rFonts w:ascii="Arial Narrow" w:hAnsi="Arial Narrow"/>
        </w:rPr>
        <w:t xml:space="preserve">t. j. Dz.U. </w:t>
      </w:r>
      <w:r w:rsidRPr="00292F17">
        <w:rPr>
          <w:rFonts w:ascii="Arial Narrow" w:hAnsi="Arial Narrow"/>
        </w:rPr>
        <w:t>z 2021 r., poz. 275.)</w:t>
      </w:r>
      <w:r w:rsidRPr="00292F17">
        <w:rPr>
          <w:rFonts w:ascii="Arial Narrow" w:hAnsi="Arial Narrow"/>
          <w:b/>
        </w:rPr>
        <w:t>*</w:t>
      </w:r>
    </w:p>
    <w:p w14:paraId="6E9C94A6" w14:textId="77777777" w:rsidR="00DE21F8" w:rsidRPr="00292F17" w:rsidRDefault="00DE21F8" w:rsidP="0070063A">
      <w:pPr>
        <w:spacing w:line="360" w:lineRule="auto"/>
        <w:ind w:left="400"/>
        <w:jc w:val="both"/>
        <w:rPr>
          <w:rFonts w:ascii="Arial Narrow" w:hAnsi="Arial Narrow" w:cs="Times New Roman"/>
          <w:b/>
        </w:rPr>
      </w:pPr>
      <w:r w:rsidRPr="00292F17">
        <w:rPr>
          <w:rFonts w:ascii="Arial Narrow" w:hAnsi="Arial Narrow" w:cs="Times New Roman"/>
          <w:b/>
        </w:rPr>
        <w:t>z następującymi wykonawcami, którzy złożyli ofertę w przedmiotowym postępowaniu:</w:t>
      </w:r>
    </w:p>
    <w:p w14:paraId="07FF9A52" w14:textId="77777777" w:rsidR="00DE21F8" w:rsidRPr="00292F17" w:rsidRDefault="00DE21F8" w:rsidP="0070063A">
      <w:pPr>
        <w:spacing w:line="360" w:lineRule="auto"/>
        <w:ind w:left="400"/>
        <w:jc w:val="both"/>
        <w:rPr>
          <w:rFonts w:ascii="Arial Narrow" w:hAnsi="Arial Narrow" w:cs="Times New Roman"/>
        </w:rPr>
      </w:pPr>
      <w:r w:rsidRPr="00292F17">
        <w:rPr>
          <w:rFonts w:ascii="Arial Narrow" w:hAnsi="Arial Narrow" w:cs="Times New Roman"/>
        </w:rPr>
        <w:t>1)</w:t>
      </w:r>
      <w:r w:rsidRPr="00292F17">
        <w:rPr>
          <w:rFonts w:ascii="Arial Narrow" w:hAnsi="Arial Narrow" w:cs="Times New Roman"/>
          <w:b/>
        </w:rPr>
        <w:t xml:space="preserve"> </w:t>
      </w:r>
      <w:r w:rsidRPr="00292F17">
        <w:rPr>
          <w:rFonts w:ascii="Arial Narrow" w:hAnsi="Arial Narrow" w:cs="Times New Roman"/>
        </w:rPr>
        <w:t>…...........................................................................</w:t>
      </w:r>
    </w:p>
    <w:p w14:paraId="73CFF28F" w14:textId="77777777" w:rsidR="00DE21F8" w:rsidRPr="00292F17" w:rsidRDefault="00DE21F8" w:rsidP="0070063A">
      <w:pPr>
        <w:spacing w:line="360" w:lineRule="auto"/>
        <w:ind w:left="400"/>
        <w:jc w:val="both"/>
        <w:rPr>
          <w:rFonts w:ascii="Arial Narrow" w:hAnsi="Arial Narrow" w:cs="Times New Roman"/>
          <w:b/>
        </w:rPr>
      </w:pPr>
      <w:r w:rsidRPr="00292F17">
        <w:rPr>
          <w:rFonts w:ascii="Arial Narrow" w:hAnsi="Arial Narrow" w:cs="Times New Roman"/>
        </w:rPr>
        <w:t>2) .............................................................................</w:t>
      </w:r>
    </w:p>
    <w:p w14:paraId="0B994FB0" w14:textId="77777777" w:rsidR="00DE21F8" w:rsidRPr="00863C64" w:rsidRDefault="00DE21F8" w:rsidP="0070063A">
      <w:pPr>
        <w:suppressAutoHyphens/>
        <w:spacing w:after="0" w:line="360" w:lineRule="auto"/>
        <w:ind w:left="709" w:hanging="425"/>
        <w:jc w:val="both"/>
        <w:rPr>
          <w:rFonts w:ascii="Arial Narrow" w:hAnsi="Arial Narrow" w:cs="Times New Roman"/>
          <w:b/>
          <w:i/>
          <w:sz w:val="18"/>
          <w:szCs w:val="18"/>
        </w:rPr>
      </w:pPr>
      <w:r w:rsidRPr="00863C64">
        <w:rPr>
          <w:rFonts w:ascii="Arial Narrow" w:hAnsi="Arial Narrow" w:cs="Times New Roman"/>
          <w:b/>
          <w:i/>
          <w:sz w:val="18"/>
          <w:szCs w:val="18"/>
        </w:rPr>
        <w:t>* zaznaczyć odpowiednie</w:t>
      </w:r>
    </w:p>
    <w:p w14:paraId="0253D0DB" w14:textId="434FB0DB" w:rsidR="00DE21F8" w:rsidRPr="00292F17" w:rsidRDefault="0070063A" w:rsidP="0070063A">
      <w:pPr>
        <w:spacing w:after="0" w:line="360" w:lineRule="auto"/>
        <w:jc w:val="both"/>
        <w:rPr>
          <w:rFonts w:ascii="Arial Narrow" w:hAnsi="Arial Narrow" w:cs="Times New Roman"/>
        </w:rPr>
      </w:pPr>
      <w:r w:rsidRPr="00292F17">
        <w:rPr>
          <w:rFonts w:ascii="Arial Narrow" w:hAnsi="Arial Narrow" w:cs="Times New Roman"/>
        </w:rPr>
        <w:t xml:space="preserve">                                                                                                               </w:t>
      </w:r>
      <w:r w:rsidR="00292F17">
        <w:rPr>
          <w:rFonts w:ascii="Arial Narrow" w:hAnsi="Arial Narrow" w:cs="Times New Roman"/>
        </w:rPr>
        <w:t xml:space="preserve">             </w:t>
      </w:r>
      <w:r w:rsidRPr="00292F17">
        <w:rPr>
          <w:rFonts w:ascii="Arial Narrow" w:hAnsi="Arial Narrow" w:cs="Times New Roman"/>
        </w:rPr>
        <w:t xml:space="preserve"> ………………………………..</w:t>
      </w:r>
    </w:p>
    <w:p w14:paraId="1E5DE6D9" w14:textId="4D90DC10" w:rsidR="00F04BE0" w:rsidRDefault="00DE21F8" w:rsidP="00A96820">
      <w:pPr>
        <w:suppressAutoHyphens/>
        <w:spacing w:after="0" w:line="240" w:lineRule="auto"/>
        <w:ind w:left="709" w:hanging="425"/>
        <w:jc w:val="both"/>
        <w:rPr>
          <w:rFonts w:ascii="Arial Narrow" w:hAnsi="Arial Narrow" w:cs="Times New Roman"/>
          <w:i/>
          <w:sz w:val="18"/>
          <w:szCs w:val="18"/>
        </w:rPr>
      </w:pP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="00A96820">
        <w:rPr>
          <w:rFonts w:ascii="Arial Narrow" w:hAnsi="Arial Narrow" w:cs="Times New Roman"/>
          <w:i/>
        </w:rPr>
        <w:t xml:space="preserve">                 </w:t>
      </w:r>
      <w:r w:rsidR="00A96820" w:rsidRPr="004D5408">
        <w:rPr>
          <w:rFonts w:ascii="Arial Narrow" w:hAnsi="Arial Narrow" w:cs="Arial"/>
          <w:i/>
        </w:rPr>
        <w:t>Data; kwalifikowany podpis elektroniczny</w:t>
      </w:r>
    </w:p>
    <w:p w14:paraId="74F8FAE5" w14:textId="1E8E8E6F" w:rsidR="00DE21F8" w:rsidRPr="00292F17" w:rsidRDefault="00DE21F8" w:rsidP="00F57B2A">
      <w:pPr>
        <w:spacing w:after="0" w:line="240" w:lineRule="auto"/>
        <w:ind w:left="6372"/>
        <w:jc w:val="both"/>
        <w:rPr>
          <w:rFonts w:ascii="Arial Narrow" w:hAnsi="Arial Narrow" w:cs="Times New Roman"/>
          <w:i/>
          <w:sz w:val="18"/>
          <w:szCs w:val="18"/>
        </w:rPr>
      </w:pPr>
    </w:p>
    <w:p w14:paraId="2DEDDC0C" w14:textId="6B778DF5" w:rsidR="00DE21F8" w:rsidRPr="00292F17" w:rsidRDefault="00DE21F8" w:rsidP="0070063A">
      <w:pPr>
        <w:spacing w:line="360" w:lineRule="auto"/>
        <w:ind w:right="820"/>
        <w:jc w:val="both"/>
        <w:rPr>
          <w:rFonts w:ascii="Arial Narrow" w:hAnsi="Arial Narrow" w:cs="Times New Roman"/>
          <w:b/>
        </w:rPr>
      </w:pPr>
    </w:p>
    <w:p w14:paraId="58750000" w14:textId="77777777" w:rsidR="00292F17" w:rsidRDefault="00292F17" w:rsidP="0070063A">
      <w:pPr>
        <w:spacing w:after="0" w:line="240" w:lineRule="auto"/>
        <w:ind w:left="120" w:right="820"/>
        <w:jc w:val="both"/>
        <w:rPr>
          <w:rFonts w:ascii="Arial Narrow" w:hAnsi="Arial Narrow" w:cs="Times New Roman"/>
          <w:sz w:val="18"/>
          <w:szCs w:val="18"/>
        </w:rPr>
      </w:pPr>
    </w:p>
    <w:p w14:paraId="2B4FA5C3" w14:textId="77777777" w:rsidR="00292F17" w:rsidRDefault="00292F17" w:rsidP="0070063A">
      <w:pPr>
        <w:spacing w:after="0" w:line="240" w:lineRule="auto"/>
        <w:ind w:left="120" w:right="820"/>
        <w:jc w:val="both"/>
        <w:rPr>
          <w:rFonts w:ascii="Arial Narrow" w:hAnsi="Arial Narrow" w:cs="Times New Roman"/>
          <w:sz w:val="18"/>
          <w:szCs w:val="18"/>
        </w:rPr>
      </w:pPr>
    </w:p>
    <w:p w14:paraId="6A556A6A" w14:textId="6D8891D8" w:rsidR="00DE21F8" w:rsidRPr="00B61899" w:rsidRDefault="00DE21F8" w:rsidP="00B61899">
      <w:pPr>
        <w:spacing w:after="0" w:line="240" w:lineRule="auto"/>
        <w:ind w:left="120" w:right="820"/>
        <w:jc w:val="both"/>
        <w:rPr>
          <w:rFonts w:ascii="Arial Narrow" w:hAnsi="Arial Narrow" w:cs="Times New Roman"/>
          <w:sz w:val="18"/>
          <w:szCs w:val="18"/>
        </w:rPr>
      </w:pPr>
      <w:r w:rsidRPr="00292F17">
        <w:rPr>
          <w:rFonts w:ascii="Arial Narrow" w:hAnsi="Arial Narrow" w:cs="Times New Roman"/>
          <w:sz w:val="18"/>
          <w:szCs w:val="18"/>
        </w:rPr>
        <w:t xml:space="preserve">UWAGA: W przypadku gdy Wykonawca przynależy do tej samej grupy kapitałowej, może przedstawić wraz z niniejszym oświadczeniem dowody, że powiązania z innym wykonawcą nie prowadzą do zakłócenia konkurencji w przedmiotowym postępowaniu zgodnie z art. 108 ust. 1 pkt 5 </w:t>
      </w:r>
      <w:r w:rsidR="00CD4D2A">
        <w:rPr>
          <w:rFonts w:ascii="Arial Narrow" w:hAnsi="Arial Narrow" w:cs="Times New Roman"/>
          <w:sz w:val="18"/>
          <w:szCs w:val="18"/>
        </w:rPr>
        <w:t xml:space="preserve">ustawy </w:t>
      </w:r>
      <w:r w:rsidRPr="00292F17">
        <w:rPr>
          <w:rFonts w:ascii="Arial Narrow" w:hAnsi="Arial Narrow" w:cs="Times New Roman"/>
          <w:sz w:val="18"/>
          <w:szCs w:val="18"/>
        </w:rPr>
        <w:t>PZP.</w:t>
      </w:r>
      <w:bookmarkStart w:id="0" w:name="_GoBack"/>
      <w:bookmarkEnd w:id="0"/>
    </w:p>
    <w:sectPr w:rsidR="00DE21F8" w:rsidRPr="00B61899" w:rsidSect="005162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9D16" w14:textId="77777777" w:rsidR="00BE1AEF" w:rsidRDefault="00BE1AEF">
      <w:pPr>
        <w:spacing w:after="0" w:line="240" w:lineRule="auto"/>
      </w:pPr>
      <w:r>
        <w:separator/>
      </w:r>
    </w:p>
  </w:endnote>
  <w:endnote w:type="continuationSeparator" w:id="0">
    <w:p w14:paraId="018F2135" w14:textId="77777777" w:rsidR="00BE1AEF" w:rsidRDefault="00BE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67317806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5551210" w14:textId="10CA4180" w:rsidR="00986B06" w:rsidRPr="00986B06" w:rsidRDefault="00986B06">
        <w:pPr>
          <w:pStyle w:val="Stopka"/>
          <w:jc w:val="right"/>
          <w:rPr>
            <w:rFonts w:ascii="Arial Narrow" w:eastAsiaTheme="majorEastAsia" w:hAnsi="Arial Narrow" w:cstheme="majorBidi"/>
            <w:sz w:val="18"/>
            <w:szCs w:val="18"/>
          </w:rPr>
        </w:pPr>
        <w:r w:rsidRPr="00986B06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986B06">
          <w:rPr>
            <w:rFonts w:ascii="Arial Narrow" w:hAnsi="Arial Narrow" w:cs="Times New Roman"/>
            <w:sz w:val="18"/>
            <w:szCs w:val="18"/>
          </w:rPr>
          <w:fldChar w:fldCharType="begin"/>
        </w:r>
        <w:r w:rsidRPr="00986B06">
          <w:rPr>
            <w:rFonts w:ascii="Arial Narrow" w:hAnsi="Arial Narrow"/>
            <w:sz w:val="18"/>
            <w:szCs w:val="18"/>
          </w:rPr>
          <w:instrText>PAGE    \* MERGEFORMAT</w:instrText>
        </w:r>
        <w:r w:rsidRPr="00986B06">
          <w:rPr>
            <w:rFonts w:ascii="Arial Narrow" w:hAnsi="Arial Narrow" w:cs="Times New Roman"/>
            <w:sz w:val="18"/>
            <w:szCs w:val="18"/>
          </w:rPr>
          <w:fldChar w:fldCharType="separate"/>
        </w:r>
        <w:r w:rsidR="00863C64" w:rsidRPr="00863C64">
          <w:rPr>
            <w:rFonts w:ascii="Arial Narrow" w:eastAsiaTheme="majorEastAsia" w:hAnsi="Arial Narrow" w:cstheme="majorBidi"/>
            <w:noProof/>
            <w:sz w:val="18"/>
            <w:szCs w:val="18"/>
          </w:rPr>
          <w:t>1</w:t>
        </w:r>
        <w:r w:rsidRPr="00986B06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p>
    </w:sdtContent>
  </w:sdt>
  <w:p w14:paraId="065980C7" w14:textId="77777777" w:rsidR="00292F17" w:rsidRDefault="00292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8824" w14:textId="77777777" w:rsidR="00BE1AEF" w:rsidRDefault="00BE1AEF">
      <w:pPr>
        <w:spacing w:after="0" w:line="240" w:lineRule="auto"/>
      </w:pPr>
      <w:r>
        <w:separator/>
      </w:r>
    </w:p>
  </w:footnote>
  <w:footnote w:type="continuationSeparator" w:id="0">
    <w:p w14:paraId="1C04CC63" w14:textId="77777777" w:rsidR="00BE1AEF" w:rsidRDefault="00BE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641E062C" w:rsidR="003D0CD4" w:rsidRDefault="00BC2D0E" w:rsidP="00516210">
    <w:pPr>
      <w:pStyle w:val="Nagwek"/>
    </w:pPr>
    <w:r>
      <w:t>ADP.2301.69</w:t>
    </w:r>
    <w:r w:rsidR="00264C42"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1920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063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4576"/>
    <w:rsid w:val="00236293"/>
    <w:rsid w:val="002367A9"/>
    <w:rsid w:val="00237497"/>
    <w:rsid w:val="002419B9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76BD2"/>
    <w:rsid w:val="00280EB8"/>
    <w:rsid w:val="002820F9"/>
    <w:rsid w:val="002913E4"/>
    <w:rsid w:val="00292F17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3D98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626D"/>
    <w:rsid w:val="005670AB"/>
    <w:rsid w:val="00570260"/>
    <w:rsid w:val="00572195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063A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3C64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86B06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3916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4898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820"/>
    <w:rsid w:val="00A969A5"/>
    <w:rsid w:val="00A972F3"/>
    <w:rsid w:val="00AA0AAD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1AF8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1899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D0E"/>
    <w:rsid w:val="00BC2E42"/>
    <w:rsid w:val="00BC2ED9"/>
    <w:rsid w:val="00BD3F0E"/>
    <w:rsid w:val="00BD51EF"/>
    <w:rsid w:val="00BD57C3"/>
    <w:rsid w:val="00BD6CCF"/>
    <w:rsid w:val="00BD7E7E"/>
    <w:rsid w:val="00BE1AEF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C209A"/>
    <w:rsid w:val="00CC4E2B"/>
    <w:rsid w:val="00CD43DF"/>
    <w:rsid w:val="00CD4BBF"/>
    <w:rsid w:val="00CD4D2A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27FE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BE0"/>
    <w:rsid w:val="00F04E0D"/>
    <w:rsid w:val="00F0572C"/>
    <w:rsid w:val="00F0792C"/>
    <w:rsid w:val="00F11882"/>
    <w:rsid w:val="00F11A7C"/>
    <w:rsid w:val="00F11B67"/>
    <w:rsid w:val="00F1443B"/>
    <w:rsid w:val="00F20ACE"/>
    <w:rsid w:val="00F21779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57B2A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1E2396AF-F96C-4434-A573-E872288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EBB9-1DCB-4BED-B312-B5173DD4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Kowalczyk</cp:lastModifiedBy>
  <cp:revision>7</cp:revision>
  <cp:lastPrinted>2021-09-27T09:16:00Z</cp:lastPrinted>
  <dcterms:created xsi:type="dcterms:W3CDTF">2022-10-04T10:09:00Z</dcterms:created>
  <dcterms:modified xsi:type="dcterms:W3CDTF">2022-10-12T07:29:00Z</dcterms:modified>
</cp:coreProperties>
</file>