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436B" w14:textId="68D02DD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  <w:r w:rsidR="00F70AAA">
        <w:rPr>
          <w:rFonts w:ascii="Arial" w:hAnsi="Arial" w:cs="Arial"/>
          <w:sz w:val="20"/>
          <w:szCs w:val="20"/>
          <w:lang w:eastAsia="pl-PL"/>
        </w:rPr>
        <w:t xml:space="preserve"> DO SWZ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365270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Pełna nazwa firmy:          …………………………………………………………………………………………………………………</w:t>
      </w:r>
    </w:p>
    <w:p w14:paraId="4E0577C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2D07551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52317978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F0DD0A7" w14:textId="77777777" w:rsidR="00DE21F8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 xml:space="preserve">Nr </w:t>
      </w:r>
      <w:r w:rsidRPr="0098109B">
        <w:rPr>
          <w:rFonts w:ascii="Arial" w:eastAsia="Times New Roman" w:hAnsi="Arial" w:cs="Arial"/>
          <w:sz w:val="20"/>
          <w:szCs w:val="20"/>
        </w:rPr>
        <w:t>KRS/</w:t>
      </w:r>
      <w:r w:rsidRPr="0098109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8109B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98109B">
        <w:rPr>
          <w:rFonts w:ascii="Arial" w:eastAsia="Times New Roman" w:hAnsi="Arial" w:cs="Arial"/>
          <w:sz w:val="20"/>
          <w:szCs w:val="20"/>
        </w:rPr>
        <w:t>:</w:t>
      </w:r>
      <w:r w:rsidRPr="00E53B8F">
        <w:rPr>
          <w:rFonts w:ascii="Arial" w:eastAsia="Times New Roman" w:hAnsi="Arial" w:cs="Arial"/>
          <w:sz w:val="20"/>
          <w:szCs w:val="20"/>
        </w:rPr>
        <w:t xml:space="preserve"> ………………………… N</w:t>
      </w:r>
      <w:r>
        <w:rPr>
          <w:rFonts w:ascii="Arial" w:eastAsia="Times New Roman" w:hAnsi="Arial" w:cs="Arial"/>
          <w:sz w:val="20"/>
          <w:szCs w:val="20"/>
        </w:rPr>
        <w:t>IP:………………………… REGON:………………………</w:t>
      </w:r>
    </w:p>
    <w:p w14:paraId="600A6B43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Adres poczty elektronicznej:  …………………………………………………………………………….</w:t>
      </w:r>
    </w:p>
    <w:p w14:paraId="0AC1C5F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Numer telefonu :…………………………………………………………………………………………</w:t>
      </w:r>
    </w:p>
    <w:p w14:paraId="46D3E899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Osoba do kontaktu: ……………………………………………………………………………………..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03A70B75" w14:textId="77777777" w:rsidR="009C0E5D" w:rsidRDefault="009C0E5D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color w:val="000009"/>
          <w:sz w:val="20"/>
          <w:szCs w:val="20"/>
        </w:rPr>
      </w:pPr>
    </w:p>
    <w:p w14:paraId="4A940326" w14:textId="53CA1A5C" w:rsidR="008C45A5" w:rsidRPr="009C0E5D" w:rsidRDefault="008C45A5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sz w:val="20"/>
          <w:szCs w:val="20"/>
        </w:rPr>
      </w:pPr>
      <w:r w:rsidRPr="009C0E5D">
        <w:rPr>
          <w:rFonts w:ascii="Arial" w:hAnsi="Arial" w:cs="Arial"/>
          <w:color w:val="000009"/>
          <w:sz w:val="20"/>
          <w:szCs w:val="20"/>
        </w:rPr>
        <w:t xml:space="preserve">W odpowiedzi na ogłoszenie przez Uniwersytet Jana Kochanowskiego w Kielcach </w:t>
      </w:r>
      <w:r w:rsidR="00487961">
        <w:rPr>
          <w:rFonts w:ascii="Arial" w:hAnsi="Arial" w:cs="Arial"/>
          <w:color w:val="000009"/>
          <w:sz w:val="20"/>
          <w:szCs w:val="20"/>
        </w:rPr>
        <w:t xml:space="preserve">postępowania </w:t>
      </w:r>
      <w:r w:rsidRPr="009C0E5D">
        <w:rPr>
          <w:rFonts w:ascii="Arial" w:hAnsi="Arial" w:cs="Arial"/>
          <w:color w:val="000009"/>
          <w:sz w:val="20"/>
          <w:szCs w:val="20"/>
        </w:rPr>
        <w:t>na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wykonanie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robót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budowlanych</w:t>
      </w:r>
      <w:r w:rsidRPr="009C0E5D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pn.</w:t>
      </w:r>
      <w:r w:rsidRPr="009C0E5D">
        <w:rPr>
          <w:rFonts w:ascii="Arial" w:hAnsi="Arial" w:cs="Arial"/>
          <w:color w:val="000009"/>
          <w:spacing w:val="-16"/>
          <w:sz w:val="20"/>
          <w:szCs w:val="20"/>
        </w:rPr>
        <w:t xml:space="preserve"> </w:t>
      </w:r>
      <w:r w:rsidRPr="00520BB8">
        <w:rPr>
          <w:rFonts w:ascii="Arial" w:hAnsi="Arial" w:cs="Arial"/>
          <w:b/>
          <w:color w:val="000009"/>
          <w:sz w:val="20"/>
          <w:szCs w:val="20"/>
        </w:rPr>
        <w:t>„</w:t>
      </w:r>
      <w:r w:rsidR="002B6428">
        <w:rPr>
          <w:rFonts w:ascii="Arial" w:hAnsi="Arial" w:cs="Arial"/>
          <w:b/>
          <w:color w:val="000009"/>
          <w:sz w:val="20"/>
          <w:szCs w:val="20"/>
        </w:rPr>
        <w:t>Naprawa pokrycia dachowego budynku CEART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”, nr </w:t>
      </w:r>
      <w:r w:rsidR="009C0E5D">
        <w:rPr>
          <w:rFonts w:ascii="Arial" w:hAnsi="Arial" w:cs="Arial"/>
          <w:b/>
          <w:color w:val="000009"/>
          <w:sz w:val="20"/>
          <w:szCs w:val="20"/>
        </w:rPr>
        <w:t xml:space="preserve">sprawy </w:t>
      </w:r>
      <w:r w:rsidR="00DE21F8">
        <w:rPr>
          <w:rFonts w:ascii="Arial" w:hAnsi="Arial" w:cs="Arial"/>
          <w:b/>
          <w:color w:val="000009"/>
          <w:sz w:val="20"/>
          <w:szCs w:val="20"/>
        </w:rPr>
        <w:t>ADP.2301.</w:t>
      </w:r>
      <w:r w:rsidR="00520BB8">
        <w:rPr>
          <w:rFonts w:ascii="Arial" w:hAnsi="Arial" w:cs="Arial"/>
          <w:b/>
          <w:color w:val="000009"/>
          <w:sz w:val="20"/>
          <w:szCs w:val="20"/>
        </w:rPr>
        <w:t>8</w:t>
      </w:r>
      <w:r w:rsidR="002B6428">
        <w:rPr>
          <w:rFonts w:ascii="Arial" w:hAnsi="Arial" w:cs="Arial"/>
          <w:b/>
          <w:color w:val="000009"/>
          <w:sz w:val="20"/>
          <w:szCs w:val="20"/>
        </w:rPr>
        <w:t>6</w:t>
      </w:r>
      <w:r w:rsidR="00DE21F8">
        <w:rPr>
          <w:rFonts w:ascii="Arial" w:hAnsi="Arial" w:cs="Arial"/>
          <w:b/>
          <w:color w:val="000009"/>
          <w:sz w:val="20"/>
          <w:szCs w:val="20"/>
        </w:rPr>
        <w:t>.2022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, </w:t>
      </w:r>
      <w:r w:rsidRPr="009C0E5D">
        <w:rPr>
          <w:rFonts w:ascii="Arial" w:hAnsi="Arial" w:cs="Arial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9C0E5D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9C0E5D">
        <w:rPr>
          <w:rFonts w:ascii="Arial" w:hAnsi="Arial" w:cs="Arial"/>
          <w:color w:val="000009"/>
          <w:sz w:val="20"/>
          <w:szCs w:val="20"/>
        </w:rPr>
        <w:t>(S</w:t>
      </w:r>
      <w:r w:rsidRPr="009C0E5D">
        <w:rPr>
          <w:rFonts w:ascii="Arial" w:hAnsi="Arial" w:cs="Arial"/>
          <w:color w:val="000009"/>
          <w:sz w:val="20"/>
          <w:szCs w:val="20"/>
        </w:rPr>
        <w:t>WZ).</w:t>
      </w:r>
    </w:p>
    <w:p w14:paraId="11C4FF7D" w14:textId="4353B81F" w:rsid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9"/>
          <w:sz w:val="20"/>
          <w:szCs w:val="20"/>
        </w:rPr>
        <w:t>Oferujemy wykonanie całości przedmiotu zamówienia w zakresie objętym specyfikacją warunków</w:t>
      </w:r>
      <w:r w:rsidRPr="008C45A5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zamówienia</w:t>
      </w:r>
      <w:r w:rsidRPr="008C45A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i</w:t>
      </w:r>
      <w:r w:rsidRPr="008C45A5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załącznikami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do</w:t>
      </w:r>
      <w:r w:rsidRPr="008C45A5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SWZ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="00A05080" w:rsidRPr="008C45A5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8C45A5">
        <w:rPr>
          <w:rFonts w:ascii="Arial" w:hAnsi="Arial" w:cs="Arial"/>
          <w:b/>
          <w:i/>
          <w:sz w:val="20"/>
          <w:szCs w:val="20"/>
        </w:rPr>
        <w:t>………………..</w:t>
      </w:r>
      <w:r w:rsidR="00A05080" w:rsidRPr="008C45A5">
        <w:rPr>
          <w:rFonts w:ascii="Arial" w:hAnsi="Arial" w:cs="Arial"/>
          <w:b/>
          <w:i/>
          <w:sz w:val="20"/>
          <w:szCs w:val="20"/>
        </w:rPr>
        <w:t>….),</w:t>
      </w:r>
      <w:r w:rsidR="000514EE" w:rsidRPr="008C45A5">
        <w:rPr>
          <w:rFonts w:ascii="Arial" w:hAnsi="Arial" w:cs="Arial"/>
          <w:sz w:val="20"/>
          <w:szCs w:val="20"/>
        </w:rPr>
        <w:t>w tym</w:t>
      </w:r>
      <w:r w:rsidR="000514EE" w:rsidRPr="008C45A5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8C45A5">
        <w:rPr>
          <w:rFonts w:ascii="Arial" w:hAnsi="Arial" w:cs="Arial"/>
          <w:sz w:val="20"/>
          <w:szCs w:val="20"/>
        </w:rPr>
        <w:t xml:space="preserve">wartość </w:t>
      </w:r>
      <w:r w:rsidRPr="008C45A5">
        <w:rPr>
          <w:rFonts w:ascii="Arial" w:hAnsi="Arial" w:cs="Arial"/>
          <w:sz w:val="20"/>
          <w:szCs w:val="20"/>
        </w:rPr>
        <w:t>podat</w:t>
      </w:r>
      <w:r w:rsidR="00C218E2" w:rsidRPr="008C45A5">
        <w:rPr>
          <w:rFonts w:ascii="Arial" w:hAnsi="Arial" w:cs="Arial"/>
          <w:sz w:val="20"/>
          <w:szCs w:val="20"/>
        </w:rPr>
        <w:t>k</w:t>
      </w:r>
      <w:r w:rsidRPr="008C45A5">
        <w:rPr>
          <w:rFonts w:ascii="Arial" w:hAnsi="Arial" w:cs="Arial"/>
          <w:sz w:val="20"/>
          <w:szCs w:val="20"/>
        </w:rPr>
        <w:t>u</w:t>
      </w:r>
      <w:r w:rsidR="001E29AB">
        <w:rPr>
          <w:rFonts w:ascii="Arial" w:hAnsi="Arial" w:cs="Arial"/>
          <w:sz w:val="20"/>
          <w:szCs w:val="20"/>
        </w:rPr>
        <w:t xml:space="preserve"> VAT.</w:t>
      </w:r>
    </w:p>
    <w:p w14:paraId="65F76C34" w14:textId="77777777" w:rsidR="008C45A5" w:rsidRPr="008C45A5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520E19" w14:textId="145026BE" w:rsidR="008C45A5" w:rsidRPr="00520BB8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Na wykonane roboty budowlane oraz dostarczone, wbudowane, użyte materiały, urządzenia, części ruchome, itp. </w:t>
      </w:r>
      <w:r w:rsidRPr="00E1654D">
        <w:rPr>
          <w:rFonts w:ascii="Arial" w:hAnsi="Arial" w:cs="Arial"/>
          <w:color w:val="00000A"/>
          <w:sz w:val="20"/>
          <w:szCs w:val="20"/>
          <w:lang w:eastAsia="en-US"/>
        </w:rPr>
        <w:t>udzielimy gwarancji</w:t>
      </w:r>
      <w:r w:rsidR="00C077F2">
        <w:rPr>
          <w:rFonts w:ascii="Arial" w:hAnsi="Arial" w:cs="Arial"/>
          <w:color w:val="00000A"/>
          <w:sz w:val="20"/>
          <w:szCs w:val="20"/>
          <w:lang w:eastAsia="en-US"/>
        </w:rPr>
        <w:t xml:space="preserve"> i </w:t>
      </w:r>
      <w:r w:rsidR="0097169E">
        <w:rPr>
          <w:rFonts w:ascii="Arial" w:hAnsi="Arial" w:cs="Arial"/>
          <w:color w:val="00000A"/>
          <w:sz w:val="20"/>
          <w:szCs w:val="20"/>
          <w:lang w:eastAsia="en-US"/>
        </w:rPr>
        <w:t>rękojmi</w:t>
      </w: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5E471059" w14:textId="77777777" w:rsidR="00520BB8" w:rsidRPr="00520BB8" w:rsidRDefault="00520BB8" w:rsidP="00520BB8">
      <w:pPr>
        <w:pStyle w:val="Akapitzlist"/>
        <w:rPr>
          <w:rFonts w:ascii="Arial" w:hAnsi="Arial" w:cs="Arial"/>
          <w:sz w:val="20"/>
          <w:szCs w:val="20"/>
        </w:rPr>
      </w:pPr>
    </w:p>
    <w:p w14:paraId="4A168DB4" w14:textId="71934CE4" w:rsidR="00520BB8" w:rsidRPr="008C45A5" w:rsidRDefault="00520BB8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</w:t>
      </w:r>
      <w:r w:rsidR="00385C0B">
        <w:rPr>
          <w:rFonts w:ascii="Arial" w:hAnsi="Arial" w:cs="Arial"/>
          <w:sz w:val="20"/>
          <w:szCs w:val="20"/>
        </w:rPr>
        <w:t xml:space="preserve"> w terminie:</w:t>
      </w:r>
      <w:r>
        <w:rPr>
          <w:rFonts w:ascii="Arial" w:hAnsi="Arial" w:cs="Arial"/>
          <w:sz w:val="20"/>
          <w:szCs w:val="20"/>
        </w:rPr>
        <w:t xml:space="preserve"> …….… </w:t>
      </w:r>
      <w:r w:rsidR="00F9788E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od daty zawarcia umowy.</w:t>
      </w:r>
    </w:p>
    <w:p w14:paraId="5216F68E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495C9D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8C45A5">
        <w:rPr>
          <w:rFonts w:ascii="Arial" w:hAnsi="Arial" w:cs="Arial"/>
        </w:rPr>
        <w:t>.</w:t>
      </w:r>
      <w:r w:rsidRPr="008C45A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7BDCAA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7E5291ED" w14:textId="73D122B3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 xml:space="preserve">Oświadczam, iż jesteśmy związani niniejszą ofertą  </w:t>
      </w:r>
      <w:r w:rsidR="00DE21F8">
        <w:rPr>
          <w:rFonts w:ascii="Arial" w:hAnsi="Arial" w:cs="Arial"/>
          <w:sz w:val="20"/>
          <w:szCs w:val="20"/>
        </w:rPr>
        <w:t>zgodnie z terminem zawartym w specyfikacji warunków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3D9D1B8C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40B51BA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Oświadczamy, że zapoznaliśmy się z Opisem przedmiotu za</w:t>
      </w:r>
      <w:r w:rsidR="001248CC" w:rsidRPr="008C45A5">
        <w:rPr>
          <w:rFonts w:ascii="Arial" w:hAnsi="Arial" w:cs="Arial"/>
          <w:sz w:val="20"/>
          <w:szCs w:val="20"/>
        </w:rPr>
        <w:t xml:space="preserve">mówienia i nie wnosimy do niego </w:t>
      </w:r>
      <w:r w:rsidRPr="008C45A5">
        <w:rPr>
          <w:rFonts w:ascii="Arial" w:hAnsi="Arial" w:cs="Arial"/>
          <w:sz w:val="20"/>
          <w:szCs w:val="20"/>
        </w:rPr>
        <w:t xml:space="preserve">żadnych zastrzeżeń. Zdobyliśmy również konieczne informacje potrzebne do właściwej wyceny oraz właściwego </w:t>
      </w:r>
      <w:r w:rsidR="00F341F0" w:rsidRPr="008C45A5">
        <w:rPr>
          <w:rFonts w:ascii="Arial" w:hAnsi="Arial" w:cs="Arial"/>
          <w:sz w:val="20"/>
          <w:szCs w:val="20"/>
        </w:rPr>
        <w:t>wykonania przedmiotu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744AABA2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0A18A370" w14:textId="45C2222E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E42C811" w14:textId="04A9EE74" w:rsidR="00A05080" w:rsidRPr="008C45A5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0"/>
          <w:sz w:val="20"/>
          <w:szCs w:val="20"/>
        </w:rPr>
        <w:t>Informujemy, że dokumenty rejestrowe, znajdują się w formie elektronicznej pod następującymi adresami internetowymi ogólnodostępnych i bezpłatnych baz danych</w:t>
      </w:r>
      <w:r w:rsidRPr="008C45A5">
        <w:rPr>
          <w:rFonts w:ascii="Arial" w:hAnsi="Arial" w:cs="Arial"/>
          <w:color w:val="000000"/>
        </w:rPr>
        <w:t xml:space="preserve"> </w:t>
      </w:r>
      <w:r w:rsidRPr="008C45A5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9C0E5D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</w:rPr>
        <w:t>https://prod.ceidg.gov.pl</w:t>
      </w:r>
    </w:p>
    <w:p w14:paraId="538CA26B" w14:textId="77777777" w:rsidR="00A05080" w:rsidRPr="009C0E5D" w:rsidRDefault="0000000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hyperlink r:id="rId8" w:history="1">
        <w:r w:rsidR="00A05080" w:rsidRPr="009C0E5D">
          <w:rPr>
            <w:rStyle w:val="Hipercze"/>
            <w:rFonts w:ascii="Arial" w:hAnsi="Arial" w:cs="Arial"/>
            <w:color w:val="0070C0"/>
            <w:sz w:val="20"/>
            <w:szCs w:val="20"/>
          </w:rPr>
          <w:t>https://ems.ms.gov.pl</w:t>
        </w:r>
      </w:hyperlink>
      <w:r w:rsidR="00A05080" w:rsidRPr="009C0E5D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A05080" w:rsidRPr="009C0E5D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488927C4" w14:textId="1276A270" w:rsidR="009C0E5D" w:rsidRPr="009C0E5D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553FD3DD" w14:textId="04E6C969" w:rsidR="00A05080" w:rsidRPr="0078665F" w:rsidRDefault="009C0E5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C45A5">
        <w:rPr>
          <w:rFonts w:ascii="Arial" w:hAnsi="Arial" w:cs="Arial"/>
          <w:sz w:val="20"/>
          <w:szCs w:val="20"/>
        </w:rPr>
        <w:t xml:space="preserve">. </w:t>
      </w:r>
      <w:r w:rsidR="00A05080" w:rsidRPr="0078665F">
        <w:rPr>
          <w:rFonts w:ascii="Arial" w:hAnsi="Arial" w:cs="Arial"/>
          <w:sz w:val="20"/>
          <w:szCs w:val="20"/>
        </w:rPr>
        <w:t xml:space="preserve">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061F59D8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CF13F2">
        <w:rPr>
          <w:rFonts w:ascii="Arial" w:hAnsi="Arial" w:cs="Arial"/>
          <w:i/>
          <w:sz w:val="16"/>
          <w:szCs w:val="16"/>
        </w:rPr>
        <w:t>oś</w:t>
      </w:r>
      <w:r w:rsidR="009C0E5D">
        <w:rPr>
          <w:rFonts w:ascii="Arial" w:hAnsi="Arial" w:cs="Arial"/>
          <w:i/>
          <w:sz w:val="16"/>
          <w:szCs w:val="16"/>
        </w:rPr>
        <w:t>w</w:t>
      </w:r>
      <w:proofErr w:type="spellEnd"/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5B718875" w:rsidR="00A05080" w:rsidRPr="000031A0" w:rsidRDefault="009C0E5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F341F0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C1D71" w:rsidRDefault="009C0E5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9C0E5D">
        <w:rPr>
          <w:rFonts w:ascii="Arial" w:hAnsi="Arial" w:cs="Arial"/>
          <w:sz w:val="20"/>
          <w:szCs w:val="20"/>
        </w:rPr>
        <w:t>12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4879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6DA8CEF" w:rsidR="00A05080" w:rsidRPr="0078665F" w:rsidRDefault="009C0E5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4D9C619" w14:textId="2E34142C" w:rsidR="00A05080" w:rsidRPr="0078665F" w:rsidRDefault="009C0E5D" w:rsidP="00E633C5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14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E670E1B" w14:textId="77777777" w:rsidR="00E633C5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</w:t>
      </w:r>
    </w:p>
    <w:p w14:paraId="21918FB1" w14:textId="37597840" w:rsidR="00A05080" w:rsidRPr="0078665F" w:rsidRDefault="00A05080" w:rsidP="00E633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E633C5">
      <w:pPr>
        <w:pStyle w:val="Bezodstpw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05B3056F" w14:textId="77777777" w:rsidR="00FD51B2" w:rsidRDefault="00FD51B2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8C3241A" w14:textId="7E9DC59D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3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AC16A8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7920BD8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78146B0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25B4DE7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3C866B7" w14:textId="5440C682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7A19657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3B56E1D9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F23044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D688F81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F563509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67D512AC" w14:textId="77777777" w:rsidR="00387AB9" w:rsidRPr="00FC01B5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14CB503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6C91D71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C7B3A5C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7AD21B" w14:textId="77777777" w:rsidR="00DE21F8" w:rsidRPr="00A22DCF" w:rsidRDefault="00DE21F8" w:rsidP="00DE21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8DB4B39" w14:textId="77777777" w:rsidR="00DE21F8" w:rsidRPr="00262D61" w:rsidRDefault="00DE21F8" w:rsidP="00DE21F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FE19576" w14:textId="5F3287E3" w:rsidR="00DE21F8" w:rsidRDefault="00DE21F8" w:rsidP="00DE21F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C077F2">
        <w:rPr>
          <w:rFonts w:ascii="Arial" w:hAnsi="Arial" w:cs="Arial"/>
          <w:sz w:val="21"/>
          <w:szCs w:val="21"/>
        </w:rPr>
        <w:t xml:space="preserve">. </w:t>
      </w:r>
      <w:r w:rsidRPr="00C077F2">
        <w:rPr>
          <w:rFonts w:ascii="Arial" w:hAnsi="Arial" w:cs="Arial"/>
          <w:b/>
          <w:sz w:val="21"/>
          <w:szCs w:val="21"/>
        </w:rPr>
        <w:t>„</w:t>
      </w:r>
      <w:r w:rsidR="00C077F2" w:rsidRPr="00C077F2">
        <w:rPr>
          <w:rFonts w:ascii="Arial" w:hAnsi="Arial" w:cs="Arial"/>
          <w:b/>
          <w:color w:val="000009"/>
          <w:sz w:val="21"/>
          <w:szCs w:val="21"/>
        </w:rPr>
        <w:t>Naprawa pokrycia dachowego budynku CEART</w:t>
      </w:r>
      <w:r w:rsidRPr="00C077F2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="00387AB9">
        <w:rPr>
          <w:rFonts w:ascii="Arial" w:hAnsi="Arial" w:cs="Arial"/>
          <w:b/>
          <w:sz w:val="21"/>
          <w:szCs w:val="21"/>
        </w:rPr>
        <w:t>– nr ref. ADP.2301.</w:t>
      </w:r>
      <w:r w:rsidR="00E633C5">
        <w:rPr>
          <w:rFonts w:ascii="Arial" w:hAnsi="Arial" w:cs="Arial"/>
          <w:b/>
          <w:sz w:val="21"/>
          <w:szCs w:val="21"/>
        </w:rPr>
        <w:t>8</w:t>
      </w:r>
      <w:r w:rsidR="00C077F2">
        <w:rPr>
          <w:rFonts w:ascii="Arial" w:hAnsi="Arial" w:cs="Arial"/>
          <w:b/>
          <w:sz w:val="21"/>
          <w:szCs w:val="21"/>
        </w:rPr>
        <w:t>6</w:t>
      </w:r>
      <w:r w:rsidRPr="001A6F2F">
        <w:rPr>
          <w:rFonts w:ascii="Arial" w:hAnsi="Arial" w:cs="Arial"/>
          <w:b/>
          <w:sz w:val="21"/>
          <w:szCs w:val="21"/>
        </w:rPr>
        <w:t>.2022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C2F9BD9" w14:textId="77777777" w:rsidR="00DE21F8" w:rsidRDefault="00DE21F8" w:rsidP="00DE21F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97A8E5A" w14:textId="77777777" w:rsidR="00DE21F8" w:rsidRPr="001448FB" w:rsidRDefault="00DE21F8" w:rsidP="00DE21F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DB3E737" w14:textId="77777777" w:rsidR="00DE21F8" w:rsidRDefault="00DE21F8" w:rsidP="00DE21F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9B9FE9F" w14:textId="77777777" w:rsidR="00DE21F8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6A0B35" w14:textId="77777777" w:rsidR="00DE21F8" w:rsidRPr="00CC3A89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C3A89">
        <w:rPr>
          <w:rFonts w:ascii="Arial" w:hAnsi="Arial" w:cs="Arial"/>
          <w:sz w:val="21"/>
          <w:szCs w:val="21"/>
        </w:rPr>
        <w:br/>
        <w:t xml:space="preserve">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16"/>
          <w:szCs w:val="16"/>
        </w:rPr>
        <w:t>.</w:t>
      </w:r>
    </w:p>
    <w:p w14:paraId="423CA3E1" w14:textId="77777777" w:rsidR="00DE21F8" w:rsidRPr="00272C31" w:rsidRDefault="00DE21F8" w:rsidP="00DE21F8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B67CE59" w14:textId="1773927C" w:rsidR="00DE21F8" w:rsidRPr="00DD59F0" w:rsidRDefault="00DE21F8" w:rsidP="00DE21F8">
      <w:pPr>
        <w:pStyle w:val="NormalnyWeb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D51B2">
        <w:rPr>
          <w:rFonts w:ascii="Arial" w:hAnsi="Arial" w:cs="Arial"/>
          <w:iCs/>
          <w:sz w:val="21"/>
          <w:szCs w:val="21"/>
        </w:rPr>
        <w:t xml:space="preserve">(Dz. U. </w:t>
      </w:r>
      <w:r w:rsidR="00D03F98" w:rsidRPr="00FD51B2">
        <w:rPr>
          <w:rFonts w:ascii="Arial" w:hAnsi="Arial" w:cs="Arial"/>
          <w:iCs/>
          <w:sz w:val="21"/>
          <w:szCs w:val="21"/>
        </w:rPr>
        <w:t xml:space="preserve">z 2022 r.,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863FD7B" w14:textId="77777777" w:rsidR="00DE21F8" w:rsidRPr="00E31C06" w:rsidRDefault="00DE21F8" w:rsidP="00DE21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F0026A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D7E61C" w14:textId="77777777" w:rsidR="00DE21F8" w:rsidRPr="00706D8B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8617F20" w14:textId="77777777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5A139E">
        <w:rPr>
          <w:rFonts w:ascii="Arial" w:hAnsi="Arial" w:cs="Arial"/>
          <w:sz w:val="21"/>
          <w:szCs w:val="21"/>
        </w:rPr>
        <w:t>Rozdziale VIII SWZ.</w:t>
      </w:r>
    </w:p>
    <w:p w14:paraId="0CA362F1" w14:textId="5500ED9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31775D0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0FAA97" w14:textId="77777777" w:rsidR="00DE21F8" w:rsidRPr="00E24AD0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6638F2B" w14:textId="7B58C1F0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5A139E">
        <w:rPr>
          <w:rFonts w:ascii="Arial" w:hAnsi="Arial" w:cs="Arial"/>
          <w:sz w:val="21"/>
          <w:szCs w:val="21"/>
        </w:rPr>
        <w:t xml:space="preserve">Rozdziale VIII SWZ. </w:t>
      </w:r>
      <w:bookmarkEnd w:id="1"/>
    </w:p>
    <w:p w14:paraId="021050A1" w14:textId="33771B22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6F1E7EF" w14:textId="77777777" w:rsidR="00DE21F8" w:rsidRPr="00CF09B7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95BA58D" w14:textId="77777777" w:rsidR="00DE21F8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9ABE5C" w14:textId="77777777" w:rsidR="005A139E" w:rsidRPr="004D7E48" w:rsidRDefault="005A139E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EAE804" w14:textId="77777777" w:rsidR="00DE21F8" w:rsidRPr="00B15FD3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UDOSTĘPNIAJĄCYCH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D3BA77" w14:textId="50B3686E" w:rsidR="00DE21F8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39E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EA55F58" w14:textId="77777777" w:rsidR="00DE21F8" w:rsidRPr="00DE447D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9476CF7" w14:textId="77777777" w:rsidR="00DE21F8" w:rsidRPr="00190D6E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2C09D5" w14:textId="77777777" w:rsidR="00DE21F8" w:rsidRPr="001D3A19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88222DF" w14:textId="77777777" w:rsidR="00DE21F8" w:rsidRDefault="00DE21F8" w:rsidP="00DE21F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3808D77" w14:textId="77777777" w:rsidR="00DE21F8" w:rsidRPr="002E0E61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C000DF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1EE416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CB790B">
        <w:rPr>
          <w:rFonts w:ascii="Arial" w:hAnsi="Arial" w:cs="Arial"/>
          <w:sz w:val="21"/>
          <w:szCs w:val="21"/>
          <w:highlight w:val="yellow"/>
        </w:rPr>
        <w:t>......................................................................................................................................................</w:t>
      </w:r>
    </w:p>
    <w:p w14:paraId="3C4FF6D1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BC871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967A8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E787B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4DC53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933A4D" w14:textId="77777777" w:rsidR="00DE21F8" w:rsidRDefault="00DE21F8" w:rsidP="00DE21F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23070B7" w14:textId="77777777" w:rsidR="00DE21F8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</w:t>
      </w:r>
    </w:p>
    <w:p w14:paraId="77610707" w14:textId="77777777" w:rsidR="00DE21F8" w:rsidRPr="00E91292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3C88240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DDA166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2993CD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BBECC89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1B9567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E381E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A046D6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E705CD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7D6787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9D7614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BB3B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F4056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780B0F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F10C39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12BB6D2" w14:textId="5E324956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A3454D0" w14:textId="54A690F8" w:rsidR="00CB790B" w:rsidRDefault="00CB790B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5145908" w14:textId="77777777" w:rsidR="00CB790B" w:rsidRDefault="00CB790B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51156A8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0577C9F" w14:textId="6D1F76AC" w:rsidR="00DE21F8" w:rsidRPr="00FC01B5" w:rsidRDefault="00E633C5" w:rsidP="00E633C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 xml:space="preserve">ZAŁĄCZNIK NR 4 </w:t>
      </w:r>
      <w:r w:rsidR="00F30152">
        <w:rPr>
          <w:rFonts w:ascii="Arial" w:eastAsia="Calibri" w:hAnsi="Arial" w:cs="Arial"/>
          <w:sz w:val="20"/>
          <w:szCs w:val="20"/>
        </w:rPr>
        <w:t>DO SWZ</w:t>
      </w:r>
    </w:p>
    <w:p w14:paraId="1754BAF4" w14:textId="77777777" w:rsidR="00DE21F8" w:rsidRDefault="00DE21F8" w:rsidP="00DE21F8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14:paraId="2894D84B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713A6AD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6920CF41" w14:textId="77777777" w:rsidR="00DE21F8" w:rsidRPr="006B61AF" w:rsidRDefault="00DE21F8" w:rsidP="00DE21F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2ABBF01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06F594E5" w14:textId="77777777" w:rsidR="00DE21F8" w:rsidRPr="006B61AF" w:rsidRDefault="00DE21F8" w:rsidP="00DE21F8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165DCB11" w14:textId="2B2DE250" w:rsidR="00DE21F8" w:rsidRPr="00CC3A89" w:rsidRDefault="00DE21F8" w:rsidP="00E633C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CB790B">
        <w:rPr>
          <w:rFonts w:ascii="Arial" w:hAnsi="Arial" w:cs="Arial"/>
          <w:b/>
        </w:rPr>
        <w:t>„</w:t>
      </w:r>
      <w:r w:rsidR="00CB790B" w:rsidRPr="00CB790B">
        <w:rPr>
          <w:rFonts w:ascii="Arial" w:hAnsi="Arial" w:cs="Arial"/>
          <w:b/>
          <w:color w:val="000009"/>
        </w:rPr>
        <w:t>Naprawa pokrycia dachowego budynku CEART</w:t>
      </w:r>
      <w:r w:rsidRPr="00E633C5">
        <w:rPr>
          <w:rFonts w:ascii="Arial" w:hAnsi="Arial" w:cs="Arial"/>
          <w:b/>
        </w:rPr>
        <w:t>”</w:t>
      </w:r>
      <w:r w:rsidRPr="00CC3A89">
        <w:rPr>
          <w:rFonts w:ascii="Arial" w:hAnsi="Arial" w:cs="Arial"/>
        </w:rPr>
        <w:t xml:space="preserve"> </w:t>
      </w:r>
      <w:r w:rsidRPr="00CC3A89">
        <w:rPr>
          <w:rFonts w:ascii="Arial" w:hAnsi="Arial" w:cs="Arial"/>
          <w:b/>
        </w:rPr>
        <w:t xml:space="preserve">– nr </w:t>
      </w:r>
      <w:r w:rsidR="00387AB9">
        <w:rPr>
          <w:rFonts w:ascii="Arial" w:hAnsi="Arial" w:cs="Arial"/>
          <w:b/>
        </w:rPr>
        <w:t>ref. ADP.2301.</w:t>
      </w:r>
      <w:r w:rsidR="00E633C5">
        <w:rPr>
          <w:rFonts w:ascii="Arial" w:hAnsi="Arial" w:cs="Arial"/>
          <w:b/>
        </w:rPr>
        <w:t>8</w:t>
      </w:r>
      <w:r w:rsidR="00CB790B">
        <w:rPr>
          <w:rFonts w:ascii="Arial" w:hAnsi="Arial" w:cs="Arial"/>
          <w:b/>
        </w:rPr>
        <w:t>6</w:t>
      </w:r>
      <w:r w:rsidRPr="00CC3A89">
        <w:rPr>
          <w:rFonts w:ascii="Arial" w:hAnsi="Arial" w:cs="Arial"/>
          <w:b/>
        </w:rPr>
        <w:t>.2022</w:t>
      </w:r>
    </w:p>
    <w:p w14:paraId="61C6FFE3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274415A8" w14:textId="49587681" w:rsidR="00DE21F8" w:rsidRDefault="00DE21F8" w:rsidP="00DE21F8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79FF96A2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D42C56D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59CDB1C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4D8EAC52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757595E2" w14:textId="77777777" w:rsidR="00DE21F8" w:rsidRPr="006B61AF" w:rsidRDefault="00DE21F8" w:rsidP="00DE21F8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B0405F9" w14:textId="77777777" w:rsidR="00DE21F8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465F980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7216762" w14:textId="77777777" w:rsidR="00DE21F8" w:rsidRPr="006B61AF" w:rsidRDefault="00DE21F8" w:rsidP="00DE21F8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7880A2B" w14:textId="77777777" w:rsidR="00DE21F8" w:rsidRPr="006B61AF" w:rsidRDefault="00DE21F8" w:rsidP="00DE21F8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18FAFF4C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020BAC2" w14:textId="77777777" w:rsidR="00DE21F8" w:rsidRPr="006B61AF" w:rsidRDefault="00DE21F8" w:rsidP="00DE21F8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2A98E80" w14:textId="77777777" w:rsidR="00DE21F8" w:rsidRPr="006B61AF" w:rsidRDefault="00DE21F8" w:rsidP="00DE21F8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DCC9F3D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1E05BFBA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5D9910D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290DBB" w14:textId="77777777" w:rsidR="00DE21F8" w:rsidRPr="00042C10" w:rsidRDefault="00DE21F8" w:rsidP="00DE21F8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4600AD27" w14:textId="77777777" w:rsidR="00DE21F8" w:rsidRPr="00042C10" w:rsidRDefault="00DE21F8" w:rsidP="00DE21F8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22FF926D" w14:textId="77777777" w:rsidR="00DE21F8" w:rsidRPr="00E91292" w:rsidRDefault="00DE21F8" w:rsidP="00DE21F8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41A13098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FD21E9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AED86B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555E2DD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ECFD9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0C98AB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DC11F4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BA9BEA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A0477B9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871A04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1E230C" w14:textId="1A4FE969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6BA2C87" w14:textId="77777777" w:rsidR="00CB790B" w:rsidRDefault="00CB790B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2035F2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1ED647" w14:textId="09300960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>ZAŁĄCZNIK NR 5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D6F551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4320BDA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5A18AF7F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0117056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80F3483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3A5E51F2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4F7A758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27FC6463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18A3EC5B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63AF0FFC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797660DF" w14:textId="77777777" w:rsidR="00387AB9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00F490C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5721060" w14:textId="77777777" w:rsidR="00DE21F8" w:rsidRPr="0059454A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EB0380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9F20A0F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1578C302" w14:textId="77777777" w:rsidR="00DE21F8" w:rsidRDefault="00DE21F8" w:rsidP="00DE21F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4DDEA3C" w14:textId="0A577C38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387AB9">
        <w:rPr>
          <w:rFonts w:ascii="Arial" w:hAnsi="Arial" w:cs="Arial"/>
          <w:sz w:val="21"/>
          <w:szCs w:val="21"/>
        </w:rPr>
        <w:t xml:space="preserve">pn. </w:t>
      </w:r>
      <w:r w:rsidRPr="00387AB9">
        <w:rPr>
          <w:rFonts w:ascii="Arial" w:hAnsi="Arial" w:cs="Arial"/>
          <w:b/>
          <w:sz w:val="21"/>
          <w:szCs w:val="21"/>
        </w:rPr>
        <w:t>„</w:t>
      </w:r>
      <w:r w:rsidR="00CB790B">
        <w:rPr>
          <w:rFonts w:ascii="Arial" w:hAnsi="Arial" w:cs="Arial"/>
          <w:b/>
          <w:color w:val="000009"/>
          <w:sz w:val="20"/>
          <w:szCs w:val="20"/>
        </w:rPr>
        <w:t>Naprawa pokrycia dachowego budynku CEART</w:t>
      </w:r>
      <w:r w:rsidR="00387AB9">
        <w:rPr>
          <w:rFonts w:ascii="Arial" w:hAnsi="Arial" w:cs="Arial"/>
          <w:b/>
          <w:sz w:val="21"/>
          <w:szCs w:val="21"/>
        </w:rPr>
        <w:t>” – nr ref. ADP.2301.</w:t>
      </w:r>
      <w:r w:rsidR="00E633C5">
        <w:rPr>
          <w:rFonts w:ascii="Arial" w:hAnsi="Arial" w:cs="Arial"/>
          <w:b/>
          <w:sz w:val="21"/>
          <w:szCs w:val="21"/>
        </w:rPr>
        <w:t>8</w:t>
      </w:r>
      <w:r w:rsidR="00CB790B">
        <w:rPr>
          <w:rFonts w:ascii="Arial" w:hAnsi="Arial" w:cs="Arial"/>
          <w:b/>
          <w:sz w:val="21"/>
          <w:szCs w:val="21"/>
        </w:rPr>
        <w:t>6</w:t>
      </w:r>
      <w:r w:rsidRPr="00387AB9">
        <w:rPr>
          <w:rFonts w:ascii="Arial" w:hAnsi="Arial" w:cs="Arial"/>
          <w:b/>
          <w:sz w:val="21"/>
          <w:szCs w:val="21"/>
        </w:rPr>
        <w:t>.2022</w:t>
      </w:r>
      <w:r w:rsidRPr="00387AB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6FD6B6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8CF8EE" w14:textId="77777777" w:rsidR="00DE21F8" w:rsidRPr="001563C8" w:rsidRDefault="00DE21F8" w:rsidP="00DE21F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36A31E" w14:textId="77777777" w:rsidR="00DE21F8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1C9BE1" w14:textId="77777777" w:rsidR="00DE21F8" w:rsidRPr="00CC3A89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20"/>
          <w:szCs w:val="20"/>
        </w:rPr>
        <w:t>.</w:t>
      </w:r>
    </w:p>
    <w:p w14:paraId="2794C262" w14:textId="454BDE12" w:rsidR="00DE21F8" w:rsidRPr="008124A1" w:rsidRDefault="00DE21F8" w:rsidP="00DE21F8">
      <w:pPr>
        <w:pStyle w:val="NormalnyWeb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</w:t>
      </w:r>
      <w:r w:rsidRPr="00FD51B2">
        <w:rPr>
          <w:rFonts w:ascii="Arial" w:hAnsi="Arial" w:cs="Arial"/>
          <w:i/>
          <w:iCs/>
          <w:sz w:val="21"/>
          <w:szCs w:val="21"/>
        </w:rPr>
        <w:t xml:space="preserve">. </w:t>
      </w:r>
      <w:r w:rsidR="00367954" w:rsidRPr="00FD51B2">
        <w:rPr>
          <w:rFonts w:ascii="Arial" w:hAnsi="Arial" w:cs="Arial"/>
          <w:i/>
          <w:iCs/>
          <w:sz w:val="21"/>
          <w:szCs w:val="21"/>
        </w:rPr>
        <w:t xml:space="preserve">z 2022 r.,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0F1F38F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D197324" w14:textId="77777777" w:rsidR="00DE21F8" w:rsidRPr="008B2F45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4462FCC7" w14:textId="77777777" w:rsidR="00DE21F8" w:rsidRPr="00481AB6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248829D3" w14:textId="77777777" w:rsidR="00DE21F8" w:rsidRPr="00190D6E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B93ABA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0EB873" w14:textId="77777777" w:rsidR="00DE21F8" w:rsidRDefault="00DE21F8" w:rsidP="00DE21F8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EC70D89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55F20FB" w14:textId="77777777" w:rsidR="00DE21F8" w:rsidRPr="00AA336E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0F95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EAC610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BD41E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954E6C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EE5E7A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AB2E9D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A27EAAB" w14:textId="77777777" w:rsidR="00DE21F8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</w:t>
      </w:r>
    </w:p>
    <w:p w14:paraId="58626D59" w14:textId="77777777" w:rsidR="00DE21F8" w:rsidRPr="00E91292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5309D742" w14:textId="77777777" w:rsidR="00DE21F8" w:rsidRPr="00A345E9" w:rsidRDefault="00DE21F8" w:rsidP="00DE21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93D658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192BFDE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5D76F94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028A527" w14:textId="59452F5B" w:rsidR="00DE21F8" w:rsidRDefault="00DE21F8" w:rsidP="00E633C5">
      <w:pPr>
        <w:tabs>
          <w:tab w:val="left" w:pos="6461"/>
        </w:tabs>
        <w:rPr>
          <w:rFonts w:ascii="Arial" w:eastAsia="Calibri" w:hAnsi="Arial" w:cs="Arial"/>
        </w:rPr>
      </w:pPr>
    </w:p>
    <w:p w14:paraId="4E36AD0B" w14:textId="77777777" w:rsidR="00CB790B" w:rsidRDefault="00CB790B" w:rsidP="00E633C5">
      <w:pPr>
        <w:tabs>
          <w:tab w:val="left" w:pos="6461"/>
        </w:tabs>
        <w:rPr>
          <w:rFonts w:ascii="Arial" w:eastAsia="Calibri" w:hAnsi="Arial" w:cs="Arial"/>
        </w:rPr>
      </w:pPr>
    </w:p>
    <w:p w14:paraId="22157C29" w14:textId="0B061999" w:rsidR="00DE21F8" w:rsidRPr="00FC01B5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>ZAŁĄCZNIK NR 7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2D48F142" w14:textId="77777777" w:rsidR="00DE21F8" w:rsidRDefault="00DE21F8" w:rsidP="00DE21F8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625C4BF0" w14:textId="77777777" w:rsidR="00DE21F8" w:rsidRDefault="00DE21F8" w:rsidP="00DE21F8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09DA23A9" w14:textId="5D2B0CE2" w:rsidR="00DE21F8" w:rsidRPr="00387AB9" w:rsidRDefault="00DE21F8" w:rsidP="00DE21F8">
      <w:pPr>
        <w:spacing w:after="0" w:line="240" w:lineRule="auto"/>
        <w:ind w:left="119"/>
        <w:jc w:val="center"/>
        <w:rPr>
          <w:rFonts w:ascii="Arial" w:hAnsi="Arial" w:cs="Arial"/>
          <w:b/>
          <w:sz w:val="21"/>
          <w:szCs w:val="21"/>
        </w:rPr>
      </w:pPr>
      <w:r w:rsidRPr="00E8062F">
        <w:rPr>
          <w:rFonts w:ascii="Arial" w:hAnsi="Arial" w:cs="Arial"/>
          <w:b/>
          <w:sz w:val="21"/>
          <w:szCs w:val="21"/>
        </w:rPr>
        <w:t>„</w:t>
      </w:r>
      <w:r w:rsidR="00E8062F" w:rsidRPr="00E8062F">
        <w:rPr>
          <w:rFonts w:ascii="Arial" w:hAnsi="Arial" w:cs="Arial"/>
          <w:b/>
          <w:color w:val="000009"/>
          <w:sz w:val="21"/>
          <w:szCs w:val="21"/>
        </w:rPr>
        <w:t>Naprawa pokrycia dachowego budynku CEART</w:t>
      </w:r>
      <w:r w:rsidR="00387AB9" w:rsidRPr="00E8062F">
        <w:rPr>
          <w:rFonts w:ascii="Arial" w:hAnsi="Arial" w:cs="Arial"/>
          <w:b/>
          <w:sz w:val="21"/>
          <w:szCs w:val="21"/>
        </w:rPr>
        <w:t>”</w:t>
      </w:r>
      <w:r w:rsidR="00387AB9" w:rsidRPr="00387AB9">
        <w:rPr>
          <w:rFonts w:ascii="Arial" w:hAnsi="Arial" w:cs="Arial"/>
          <w:b/>
          <w:sz w:val="21"/>
          <w:szCs w:val="21"/>
        </w:rPr>
        <w:t xml:space="preserve"> – nr ref. ADP.2301.</w:t>
      </w:r>
      <w:r w:rsidR="00E633C5">
        <w:rPr>
          <w:rFonts w:ascii="Arial" w:hAnsi="Arial" w:cs="Arial"/>
          <w:b/>
          <w:sz w:val="21"/>
          <w:szCs w:val="21"/>
        </w:rPr>
        <w:t>8</w:t>
      </w:r>
      <w:r w:rsidR="00E8062F">
        <w:rPr>
          <w:rFonts w:ascii="Arial" w:hAnsi="Arial" w:cs="Arial"/>
          <w:b/>
          <w:sz w:val="21"/>
          <w:szCs w:val="21"/>
        </w:rPr>
        <w:t>6</w:t>
      </w:r>
      <w:r w:rsidRPr="00387AB9">
        <w:rPr>
          <w:rFonts w:ascii="Arial" w:hAnsi="Arial" w:cs="Arial"/>
          <w:b/>
          <w:sz w:val="21"/>
          <w:szCs w:val="21"/>
        </w:rPr>
        <w:t>.2022</w:t>
      </w:r>
    </w:p>
    <w:p w14:paraId="1096CC56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</w:p>
    <w:p w14:paraId="0429ACBA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4DD418DC" w14:textId="77777777" w:rsidR="00DE21F8" w:rsidRPr="00E46A9A" w:rsidRDefault="00DE21F8" w:rsidP="00DE21F8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Pr="00B108DF">
        <w:rPr>
          <w:rFonts w:ascii="Arial" w:hAnsi="Arial" w:cs="Arial"/>
          <w:i/>
          <w:sz w:val="18"/>
          <w:szCs w:val="18"/>
        </w:rPr>
        <w:t>p</w:t>
      </w:r>
      <w:r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5CCAA017" w14:textId="77777777" w:rsidR="00DE21F8" w:rsidRPr="00E46A9A" w:rsidRDefault="00DE21F8" w:rsidP="00DE21F8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2AB92E" wp14:editId="490F1C9C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C06B" id="Łącznik prosty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" strokecolor="navy" strokeweight=".16931mm"/>
            </w:pict>
          </mc:Fallback>
        </mc:AlternateContent>
      </w:r>
    </w:p>
    <w:p w14:paraId="646C68F8" w14:textId="77777777" w:rsidR="00DE21F8" w:rsidRPr="00814A97" w:rsidRDefault="00DE21F8" w:rsidP="00DE21F8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E03F166" w14:textId="77777777" w:rsidR="00DE21F8" w:rsidRPr="00A9266D" w:rsidRDefault="00DE21F8" w:rsidP="00DE21F8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6850A0D5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7836EFDB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6E9C94A6" w14:textId="77777777" w:rsidR="00DE21F8" w:rsidRDefault="00DE21F8" w:rsidP="00DE21F8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07FF9A52" w14:textId="77777777" w:rsidR="00DE21F8" w:rsidRDefault="00DE21F8" w:rsidP="00DE21F8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73CFF28F" w14:textId="77777777" w:rsidR="00DE21F8" w:rsidRPr="00E46A9A" w:rsidRDefault="00DE21F8" w:rsidP="00DE21F8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0B994FB0" w14:textId="77777777" w:rsidR="00DE21F8" w:rsidRPr="00F55D39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1392D075" w14:textId="2B7ACCB3" w:rsidR="00DE21F8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210BB816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0253D0DB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6480057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E5DE6D9" w14:textId="77777777" w:rsidR="00DE21F8" w:rsidRPr="00E91292" w:rsidRDefault="00DE21F8" w:rsidP="00E633C5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91292">
        <w:rPr>
          <w:rFonts w:ascii="Arial" w:hAnsi="Arial" w:cs="Arial"/>
          <w:i/>
          <w:sz w:val="16"/>
          <w:szCs w:val="16"/>
        </w:rPr>
        <w:t>Data i podpis upoważnionego</w:t>
      </w:r>
    </w:p>
    <w:p w14:paraId="136DC3B0" w14:textId="77777777" w:rsidR="00DE21F8" w:rsidRPr="00E91292" w:rsidRDefault="00DE21F8" w:rsidP="00E633C5">
      <w:pPr>
        <w:spacing w:after="0" w:line="240" w:lineRule="auto"/>
        <w:ind w:left="5760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sz w:val="16"/>
          <w:szCs w:val="16"/>
        </w:rPr>
        <w:tab/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74F8FAE5" w14:textId="77777777" w:rsidR="00DE21F8" w:rsidRPr="00E91292" w:rsidRDefault="00DE21F8" w:rsidP="00E633C5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0EBE19BB" w14:textId="77777777" w:rsidR="00DE21F8" w:rsidRPr="00F55D39" w:rsidRDefault="00DE21F8" w:rsidP="00DE21F8">
      <w:pPr>
        <w:ind w:left="5760"/>
        <w:jc w:val="both"/>
        <w:rPr>
          <w:rFonts w:ascii="Arial" w:hAnsi="Arial" w:cs="Arial"/>
          <w:i/>
          <w:sz w:val="18"/>
          <w:szCs w:val="18"/>
        </w:rPr>
      </w:pPr>
    </w:p>
    <w:p w14:paraId="2DEDDC0C" w14:textId="77777777" w:rsidR="00DE21F8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191F8C48" w14:textId="77777777" w:rsidR="00DE21F8" w:rsidRPr="007D6A12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A556A6A" w14:textId="77777777" w:rsidR="00DE21F8" w:rsidRDefault="00DE21F8" w:rsidP="00DE21F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6AB284" w14:textId="5FA73299" w:rsidR="00387AB9" w:rsidRPr="00FC01B5" w:rsidRDefault="00E633C5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8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65FFFC4" w14:textId="59549998" w:rsidR="00DE6697" w:rsidRPr="00387AB9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AB9">
        <w:rPr>
          <w:rFonts w:ascii="Arial" w:hAnsi="Arial" w:cs="Arial"/>
          <w:b/>
          <w:sz w:val="20"/>
          <w:szCs w:val="20"/>
        </w:rPr>
        <w:t>Dotyczy: „</w:t>
      </w:r>
      <w:r w:rsidR="00E8062F">
        <w:rPr>
          <w:rFonts w:ascii="Arial" w:hAnsi="Arial" w:cs="Arial"/>
          <w:b/>
          <w:color w:val="000009"/>
          <w:sz w:val="20"/>
          <w:szCs w:val="20"/>
        </w:rPr>
        <w:t>Naprawa pokrycia dachowego budynku CEART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387AB9">
        <w:rPr>
          <w:rFonts w:ascii="Arial" w:hAnsi="Arial" w:cs="Arial"/>
          <w:b/>
          <w:color w:val="000009"/>
          <w:sz w:val="20"/>
          <w:szCs w:val="20"/>
        </w:rPr>
        <w:t>sprawy ADP.2301.</w:t>
      </w:r>
      <w:r w:rsidR="00207434">
        <w:rPr>
          <w:rFonts w:ascii="Arial" w:hAnsi="Arial" w:cs="Arial"/>
          <w:b/>
          <w:color w:val="000009"/>
          <w:sz w:val="20"/>
          <w:szCs w:val="20"/>
        </w:rPr>
        <w:t>8</w:t>
      </w:r>
      <w:r w:rsidR="00E8062F">
        <w:rPr>
          <w:rFonts w:ascii="Arial" w:hAnsi="Arial" w:cs="Arial"/>
          <w:b/>
          <w:color w:val="000009"/>
          <w:sz w:val="20"/>
          <w:szCs w:val="20"/>
        </w:rPr>
        <w:t>6</w:t>
      </w:r>
      <w:r w:rsidR="00387AB9">
        <w:rPr>
          <w:rFonts w:ascii="Arial" w:hAnsi="Arial" w:cs="Arial"/>
          <w:b/>
          <w:color w:val="000009"/>
          <w:sz w:val="20"/>
          <w:szCs w:val="20"/>
        </w:rPr>
        <w:t>.2022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8175088" w14:textId="12253F8E" w:rsidR="00D25EE3" w:rsidRPr="00D25EE3" w:rsidRDefault="00DD3A54" w:rsidP="00DD3A5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 ZREALIZOWANYCH ROBÓT BUDOWLANYCH</w:t>
      </w: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6E2EE5" w14:textId="44EF9DB6" w:rsidR="000431CB" w:rsidRDefault="000431CB" w:rsidP="000431CB">
      <w:pPr>
        <w:spacing w:after="5"/>
        <w:ind w:right="-26"/>
        <w:jc w:val="both"/>
        <w:rPr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budowlane</w:t>
      </w:r>
      <w:r w:rsidR="00FD51B2">
        <w:rPr>
          <w:color w:val="000009"/>
        </w:rPr>
        <w:t>:</w:t>
      </w:r>
      <w:r>
        <w:rPr>
          <w:color w:val="000009"/>
        </w:rPr>
        <w:t xml:space="preserve"> </w:t>
      </w:r>
    </w:p>
    <w:p w14:paraId="61159F0F" w14:textId="77777777" w:rsidR="000431CB" w:rsidRPr="00F9485A" w:rsidRDefault="000431CB" w:rsidP="000431CB">
      <w:pPr>
        <w:spacing w:after="5"/>
        <w:ind w:right="-26"/>
        <w:jc w:val="both"/>
        <w:rPr>
          <w:b/>
          <w:color w:val="00000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14:paraId="3E35B421" w14:textId="77777777" w:rsidR="000431CB" w:rsidRDefault="000431CB" w:rsidP="006F4631">
            <w:pPr>
              <w:pStyle w:val="TableParagraph"/>
              <w:ind w:left="143" w:firstLine="192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Rodzaj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roboty</w:t>
            </w:r>
            <w:proofErr w:type="spellEnd"/>
            <w:r>
              <w:rPr>
                <w:b/>
                <w:color w:val="000009"/>
              </w:rPr>
              <w:t xml:space="preserve">, </w:t>
            </w:r>
            <w:proofErr w:type="spellStart"/>
            <w:r>
              <w:rPr>
                <w:b/>
                <w:color w:val="000009"/>
              </w:rPr>
              <w:t>miejsce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wykonania</w:t>
            </w:r>
            <w:proofErr w:type="spellEnd"/>
          </w:p>
        </w:tc>
        <w:tc>
          <w:tcPr>
            <w:tcW w:w="1663" w:type="dxa"/>
          </w:tcPr>
          <w:p w14:paraId="2D4C28C9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Zleceniodawca</w:t>
            </w:r>
            <w:proofErr w:type="spellEnd"/>
          </w:p>
        </w:tc>
        <w:tc>
          <w:tcPr>
            <w:tcW w:w="1421" w:type="dxa"/>
          </w:tcPr>
          <w:p w14:paraId="5DC575D8" w14:textId="77777777" w:rsidR="000431CB" w:rsidRDefault="000431CB" w:rsidP="006F4631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Wartość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brutto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robót</w:t>
            </w:r>
            <w:proofErr w:type="spellEnd"/>
            <w:r>
              <w:rPr>
                <w:b/>
                <w:color w:val="000009"/>
              </w:rPr>
              <w:t xml:space="preserve"> (</w:t>
            </w:r>
            <w:proofErr w:type="spellStart"/>
            <w:r>
              <w:rPr>
                <w:b/>
                <w:color w:val="000009"/>
              </w:rPr>
              <w:t>zł</w:t>
            </w:r>
            <w:proofErr w:type="spellEnd"/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14:paraId="7B46BC9A" w14:textId="77777777" w:rsidR="000431CB" w:rsidRDefault="000431CB" w:rsidP="006F463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proofErr w:type="spellStart"/>
            <w:r>
              <w:rPr>
                <w:b/>
                <w:color w:val="000009"/>
              </w:rPr>
              <w:t>zakończenia</w:t>
            </w:r>
            <w:proofErr w:type="spellEnd"/>
          </w:p>
        </w:tc>
        <w:tc>
          <w:tcPr>
            <w:tcW w:w="1649" w:type="dxa"/>
          </w:tcPr>
          <w:p w14:paraId="63BE57AE" w14:textId="77777777" w:rsidR="000431CB" w:rsidRDefault="000431CB" w:rsidP="006F4631">
            <w:pPr>
              <w:pStyle w:val="TableParagraph"/>
              <w:ind w:left="108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1836923E" w14:textId="77777777" w:rsidR="000431CB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8C9A76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B29120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11A5AC6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1BD3A9B0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2221763E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78C1EFED" w14:textId="77777777" w:rsidR="000431CB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721DD8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93CB301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48ABE5DC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059E011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199D875C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4B5E9562" w14:textId="77777777" w:rsidR="000431CB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56BF79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5A0639E4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3BE7B81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438E4982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44A6E36F" w14:textId="77777777" w:rsidR="000431CB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516FDFAE" w14:textId="77777777" w:rsidR="000431CB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proofErr w:type="spellStart"/>
            <w:r>
              <w:rPr>
                <w:b/>
                <w:color w:val="000009"/>
                <w:spacing w:val="2"/>
              </w:rPr>
              <w:t>oddane</w:t>
            </w:r>
            <w:proofErr w:type="spellEnd"/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14:paraId="4BE5058E" w14:textId="77777777" w:rsidR="000431CB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  <w:spacing w:val="3"/>
              </w:rPr>
              <w:t>dyspozycji</w:t>
            </w:r>
            <w:proofErr w:type="spellEnd"/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14:paraId="6D7256B3" w14:textId="77777777" w:rsidR="000431CB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14:paraId="5674FE0C" w14:textId="77777777" w:rsidR="000431CB" w:rsidRDefault="000431CB" w:rsidP="000431CB">
      <w:pPr>
        <w:pStyle w:val="Tekstpodstawowy"/>
        <w:spacing w:before="8"/>
        <w:jc w:val="both"/>
        <w:rPr>
          <w:b/>
          <w:sz w:val="21"/>
        </w:rPr>
      </w:pPr>
    </w:p>
    <w:p w14:paraId="6142F749" w14:textId="31F055E6" w:rsidR="000431CB" w:rsidRDefault="000431CB" w:rsidP="000431CB">
      <w:pPr>
        <w:pStyle w:val="Tekstpodstawowy"/>
        <w:ind w:left="398"/>
        <w:jc w:val="both"/>
      </w:pPr>
      <w:r>
        <w:t>Dokumenty potwierdzające, że robot</w:t>
      </w:r>
      <w:r w:rsidR="006D0842">
        <w:t>y</w:t>
      </w:r>
      <w:r>
        <w:t xml:space="preserve"> zosta</w:t>
      </w:r>
      <w:r w:rsidR="006D0842">
        <w:t>ły</w:t>
      </w:r>
      <w:r>
        <w:t xml:space="preserve"> wykonan</w:t>
      </w:r>
      <w:r w:rsidR="006D0842">
        <w:t>e</w:t>
      </w:r>
      <w:r>
        <w:t xml:space="preserve"> lub </w:t>
      </w:r>
      <w:r w:rsidR="006D0842">
        <w:t>są</w:t>
      </w:r>
      <w:r>
        <w:t xml:space="preserve"> wykonywan</w:t>
      </w:r>
      <w:r w:rsidR="006D0842">
        <w:t>e</w:t>
      </w:r>
      <w:r>
        <w:t xml:space="preserve"> należycie</w:t>
      </w:r>
      <w:r>
        <w:rPr>
          <w:color w:val="000009"/>
        </w:rPr>
        <w:t>, zgodnie ze sztuką budowlaną, w załączeniu.</w:t>
      </w:r>
    </w:p>
    <w:p w14:paraId="66F418C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682573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71705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F0737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378233D2" w:rsidR="00991199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190ADDED" w14:textId="77777777" w:rsidR="00FD51B2" w:rsidRDefault="00FD51B2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F8437E9" w14:textId="09337D7E" w:rsidR="00E8062F" w:rsidRDefault="00E8062F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4FA8F9B7" w14:textId="5C28E04F" w:rsidR="00387AB9" w:rsidRPr="00FC01B5" w:rsidRDefault="00207434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9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05880EB5" w14:textId="77777777" w:rsidR="00387AB9" w:rsidRDefault="00387AB9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35A9D227" w14:textId="77777777" w:rsidR="00DD3A54" w:rsidRPr="00ED6BBE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EEFFAA8" w14:textId="77777777" w:rsidR="00DD3A54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2E76DD03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09897E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875FE6" w14:textId="1480A926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="00E8062F">
        <w:rPr>
          <w:rFonts w:ascii="Arial" w:hAnsi="Arial" w:cs="Arial"/>
          <w:b/>
          <w:color w:val="000009"/>
          <w:sz w:val="20"/>
          <w:szCs w:val="20"/>
        </w:rPr>
        <w:t>Naprawa pokrycia dachowego budynku CEART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264C42">
        <w:rPr>
          <w:rFonts w:ascii="Arial" w:hAnsi="Arial" w:cs="Arial"/>
          <w:b/>
          <w:color w:val="000009"/>
          <w:sz w:val="20"/>
          <w:szCs w:val="20"/>
        </w:rPr>
        <w:t>sprawy ADP.2301.</w:t>
      </w:r>
      <w:r w:rsidR="00207434">
        <w:rPr>
          <w:rFonts w:ascii="Arial" w:hAnsi="Arial" w:cs="Arial"/>
          <w:b/>
          <w:color w:val="000009"/>
          <w:sz w:val="20"/>
          <w:szCs w:val="20"/>
        </w:rPr>
        <w:t>8</w:t>
      </w:r>
      <w:r w:rsidR="00E8062F">
        <w:rPr>
          <w:rFonts w:ascii="Arial" w:hAnsi="Arial" w:cs="Arial"/>
          <w:b/>
          <w:color w:val="000009"/>
          <w:sz w:val="20"/>
          <w:szCs w:val="20"/>
        </w:rPr>
        <w:t>6</w:t>
      </w:r>
      <w:r w:rsidR="00264C42">
        <w:rPr>
          <w:rFonts w:ascii="Arial" w:hAnsi="Arial" w:cs="Arial"/>
          <w:b/>
          <w:color w:val="000009"/>
          <w:sz w:val="20"/>
          <w:szCs w:val="20"/>
        </w:rPr>
        <w:t>.2022</w:t>
      </w:r>
    </w:p>
    <w:p w14:paraId="3E85FEAE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  <w:b/>
        </w:rPr>
      </w:pPr>
    </w:p>
    <w:p w14:paraId="1306F615" w14:textId="700713FD" w:rsidR="00DD3A54" w:rsidRPr="00DD3A54" w:rsidRDefault="00DD3A54" w:rsidP="00DD3A54">
      <w:pPr>
        <w:tabs>
          <w:tab w:val="left" w:pos="6461"/>
        </w:tabs>
        <w:jc w:val="center"/>
        <w:rPr>
          <w:rFonts w:ascii="Arial" w:eastAsia="Calibri" w:hAnsi="Arial" w:cs="Arial"/>
          <w:b/>
        </w:rPr>
      </w:pPr>
      <w:r w:rsidRPr="00DD3A54">
        <w:rPr>
          <w:rFonts w:ascii="Arial" w:eastAsia="Calibri" w:hAnsi="Arial" w:cs="Arial"/>
          <w:b/>
        </w:rPr>
        <w:t>WYKAZ OSÓB PRZEWIDZ</w:t>
      </w:r>
      <w:r>
        <w:rPr>
          <w:rFonts w:ascii="Arial" w:eastAsia="Calibri" w:hAnsi="Arial" w:cs="Arial"/>
          <w:b/>
        </w:rPr>
        <w:t>IANYCH DO REALIZACJI ZAMÓWIENIA</w:t>
      </w:r>
    </w:p>
    <w:p w14:paraId="0385EEA3" w14:textId="336F6586" w:rsidR="00DD3A54" w:rsidRPr="00FA7DD9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A7DD9">
        <w:rPr>
          <w:rFonts w:ascii="Arial" w:eastAsia="Calibri" w:hAnsi="Arial" w:cs="Arial"/>
          <w:i/>
          <w:sz w:val="20"/>
          <w:szCs w:val="20"/>
        </w:rPr>
        <w:t>Zestawienie sporządza się podając informacje o osobie przewidzianej do peł</w:t>
      </w:r>
      <w:r w:rsidR="005B3088" w:rsidRPr="00FA7DD9">
        <w:rPr>
          <w:rFonts w:ascii="Arial" w:eastAsia="Calibri" w:hAnsi="Arial" w:cs="Arial"/>
          <w:i/>
          <w:sz w:val="20"/>
          <w:szCs w:val="20"/>
        </w:rPr>
        <w:t>n</w:t>
      </w:r>
      <w:r w:rsidR="00082110" w:rsidRPr="00FA7DD9">
        <w:rPr>
          <w:rFonts w:ascii="Arial" w:eastAsia="Calibri" w:hAnsi="Arial" w:cs="Arial"/>
          <w:i/>
          <w:sz w:val="20"/>
          <w:szCs w:val="20"/>
        </w:rPr>
        <w:t xml:space="preserve">ienia funkcji: kierownika </w:t>
      </w:r>
      <w:r w:rsidR="00FD51B2">
        <w:rPr>
          <w:rFonts w:ascii="Arial" w:eastAsia="Calibri" w:hAnsi="Arial" w:cs="Arial"/>
          <w:i/>
          <w:sz w:val="20"/>
          <w:szCs w:val="20"/>
        </w:rPr>
        <w:t>robót</w:t>
      </w:r>
      <w:r w:rsidR="00207434">
        <w:rPr>
          <w:rFonts w:ascii="Arial" w:eastAsia="Calibri" w:hAnsi="Arial" w:cs="Arial"/>
          <w:i/>
          <w:sz w:val="20"/>
          <w:szCs w:val="20"/>
        </w:rPr>
        <w:t>, posiadającej stosowne doświadczenie zawodowe i uprawnienia budowlane</w:t>
      </w:r>
      <w:r w:rsidR="00FA7DD9" w:rsidRPr="00FA7DD9">
        <w:rPr>
          <w:rFonts w:ascii="Arial" w:eastAsia="Calibri" w:hAnsi="Arial" w:cs="Arial"/>
          <w:i/>
          <w:sz w:val="20"/>
          <w:szCs w:val="20"/>
        </w:rPr>
        <w:t>.</w:t>
      </w:r>
      <w:r w:rsidRPr="00FA7DD9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0F266F4D" w14:textId="77777777" w:rsidR="00FA7DD9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209AF6" w14:textId="22DFCBE5" w:rsidR="00DD3A54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Wykonawca oświadcz</w:t>
      </w:r>
      <w:r w:rsidR="005B3088">
        <w:rPr>
          <w:rFonts w:ascii="Arial" w:eastAsia="Calibri" w:hAnsi="Arial" w:cs="Arial"/>
          <w:sz w:val="20"/>
          <w:szCs w:val="20"/>
        </w:rPr>
        <w:t>a</w:t>
      </w:r>
      <w:r w:rsidR="00FA7DD9">
        <w:rPr>
          <w:rFonts w:ascii="Arial" w:eastAsia="Calibri" w:hAnsi="Arial" w:cs="Arial"/>
          <w:sz w:val="20"/>
          <w:szCs w:val="20"/>
        </w:rPr>
        <w:t xml:space="preserve">, że obowiązki kierownika </w:t>
      </w:r>
      <w:r w:rsidR="00FD51B2">
        <w:rPr>
          <w:rFonts w:ascii="Arial" w:eastAsia="Calibri" w:hAnsi="Arial" w:cs="Arial"/>
          <w:sz w:val="20"/>
          <w:szCs w:val="20"/>
        </w:rPr>
        <w:t>robót</w:t>
      </w:r>
      <w:r w:rsidRPr="000431CB">
        <w:rPr>
          <w:rFonts w:ascii="Arial" w:eastAsia="Calibri" w:hAnsi="Arial" w:cs="Arial"/>
          <w:sz w:val="20"/>
          <w:szCs w:val="20"/>
        </w:rPr>
        <w:t xml:space="preserve"> pełnić będzie: </w:t>
      </w:r>
    </w:p>
    <w:p w14:paraId="23E08905" w14:textId="77777777" w:rsidR="00FA7DD9" w:rsidRPr="000431CB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0431CB" w14:paraId="4E27304B" w14:textId="77777777" w:rsidTr="000431CB">
        <w:tc>
          <w:tcPr>
            <w:tcW w:w="649" w:type="dxa"/>
            <w:vAlign w:val="center"/>
          </w:tcPr>
          <w:p w14:paraId="06897C8E" w14:textId="50889C49" w:rsidR="000431CB" w:rsidRPr="000431CB" w:rsidRDefault="00DD3A54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DD3A54">
              <w:rPr>
                <w:rFonts w:ascii="Arial" w:eastAsia="Calibri" w:hAnsi="Arial" w:cs="Arial"/>
              </w:rPr>
              <w:t xml:space="preserve"> </w:t>
            </w:r>
            <w:r w:rsidR="000431CB" w:rsidRPr="000431CB">
              <w:rPr>
                <w:rFonts w:eastAsia="Calibri" w:cstheme="minorHAnsi"/>
                <w:b/>
              </w:rPr>
              <w:t>L. p</w:t>
            </w:r>
          </w:p>
          <w:p w14:paraId="4AE80D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Imię</w:t>
            </w:r>
          </w:p>
          <w:p w14:paraId="0D375025" w14:textId="3150258E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 nazwisko</w:t>
            </w:r>
          </w:p>
          <w:p w14:paraId="434C0646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Funkcja</w:t>
            </w:r>
          </w:p>
          <w:p w14:paraId="2EBDC2B5" w14:textId="0257376D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w realizacji</w:t>
            </w:r>
          </w:p>
          <w:p w14:paraId="40E36A87" w14:textId="66F5F7B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Zamówienia</w:t>
            </w:r>
          </w:p>
          <w:p w14:paraId="569985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00D97197" w:rsidR="000431CB" w:rsidRPr="000431CB" w:rsidRDefault="000431CB" w:rsidP="000431CB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>Kwalif</w:t>
            </w:r>
            <w:r w:rsidR="00FA7DD9">
              <w:rPr>
                <w:rFonts w:asciiTheme="minorHAnsi" w:hAnsiTheme="minorHAnsi" w:cstheme="minorHAnsi"/>
                <w:b/>
                <w:color w:val="000009"/>
                <w:spacing w:val="2"/>
              </w:rPr>
              <w:t>ikacje zawodowe, wykształcenie</w:t>
            </w:r>
          </w:p>
          <w:p w14:paraId="5A94B9FF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Doświadczenie w</w:t>
            </w:r>
          </w:p>
          <w:p w14:paraId="6F6146F2" w14:textId="7D8A4AE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latach</w:t>
            </w:r>
          </w:p>
          <w:p w14:paraId="16B04D45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Podstawa </w:t>
            </w:r>
            <w:r w:rsidRPr="000431CB">
              <w:rPr>
                <w:rFonts w:cstheme="minorHAnsi"/>
                <w:b/>
                <w:color w:val="000009"/>
              </w:rPr>
              <w:t xml:space="preserve">do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dysponowania osobą (umowa </w:t>
            </w:r>
            <w:r w:rsidRPr="000431CB">
              <w:rPr>
                <w:rFonts w:cstheme="minorHAnsi"/>
                <w:b/>
                <w:color w:val="000009"/>
              </w:rPr>
              <w:t xml:space="preserve">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14:paraId="2CC30C74" w14:textId="77777777" w:rsidTr="000431CB">
        <w:tc>
          <w:tcPr>
            <w:tcW w:w="649" w:type="dxa"/>
          </w:tcPr>
          <w:p w14:paraId="50747C12" w14:textId="04A3B6C5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E090D38" w14:textId="0E9C00F9" w:rsidR="000431CB" w:rsidRDefault="00082110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Kierownik </w:t>
            </w:r>
            <w:r w:rsidR="00E8062F">
              <w:rPr>
                <w:rFonts w:ascii="Arial" w:eastAsia="Calibri" w:hAnsi="Arial" w:cs="Arial"/>
              </w:rPr>
              <w:t>robót</w:t>
            </w:r>
          </w:p>
        </w:tc>
        <w:tc>
          <w:tcPr>
            <w:tcW w:w="1690" w:type="dxa"/>
          </w:tcPr>
          <w:p w14:paraId="6C4D0139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6134C67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40AFA112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6A083029" w14:textId="77777777" w:rsidR="000431CB" w:rsidRPr="00DD3A54" w:rsidRDefault="000431CB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4BD608F" w14:textId="318E1CF8" w:rsidR="00DD3A54" w:rsidRP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5C3C107A" w14:textId="77777777" w:rsidR="000431CB" w:rsidRPr="00ED6BBE" w:rsidRDefault="00DD3A54" w:rsidP="000431C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D3A54">
        <w:rPr>
          <w:rFonts w:ascii="Arial" w:eastAsia="Calibri" w:hAnsi="Arial" w:cs="Arial"/>
        </w:rPr>
        <w:t xml:space="preserve">   </w:t>
      </w:r>
      <w:r w:rsidR="000431CB"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07510FD6" w14:textId="77777777" w:rsidR="000431CB" w:rsidRDefault="000431CB" w:rsidP="000431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D92D5A" w14:textId="77777777" w:rsidR="000431CB" w:rsidRPr="000539D8" w:rsidRDefault="000431CB" w:rsidP="000431CB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5ADC0C4" w14:textId="77777777" w:rsidR="000431CB" w:rsidRPr="00ED6BBE" w:rsidRDefault="000431CB" w:rsidP="000431CB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39898B53" w14:textId="202E52CD" w:rsidR="00DD3A54" w:rsidRPr="00264B26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DD3A54" w:rsidRPr="00264B26" w:rsidSect="00516210">
      <w:headerReference w:type="default" r:id="rId9"/>
      <w:footerReference w:type="default" r:id="rId10"/>
      <w:head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E0F4" w14:textId="77777777" w:rsidR="001E5E80" w:rsidRDefault="001E5E80">
      <w:pPr>
        <w:spacing w:after="0" w:line="240" w:lineRule="auto"/>
      </w:pPr>
      <w:r>
        <w:separator/>
      </w:r>
    </w:p>
  </w:endnote>
  <w:endnote w:type="continuationSeparator" w:id="0">
    <w:p w14:paraId="151BE9DC" w14:textId="77777777" w:rsidR="001E5E80" w:rsidRDefault="001E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E215" w14:textId="77777777" w:rsidR="001E5E80" w:rsidRDefault="001E5E80">
      <w:pPr>
        <w:spacing w:after="0" w:line="240" w:lineRule="auto"/>
      </w:pPr>
      <w:r>
        <w:separator/>
      </w:r>
    </w:p>
  </w:footnote>
  <w:footnote w:type="continuationSeparator" w:id="0">
    <w:p w14:paraId="5CDAC740" w14:textId="77777777" w:rsidR="001E5E80" w:rsidRDefault="001E5E80">
      <w:pPr>
        <w:spacing w:after="0" w:line="240" w:lineRule="auto"/>
      </w:pPr>
      <w:r>
        <w:continuationSeparator/>
      </w:r>
    </w:p>
  </w:footnote>
  <w:footnote w:id="1">
    <w:p w14:paraId="63C97319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2516B89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73E5C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03639" w14:textId="77777777" w:rsidR="00DE21F8" w:rsidRPr="00761CEB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6D0AA3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93DF8A4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874DB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7E820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00E320" w14:textId="77777777" w:rsidR="00DE21F8" w:rsidRPr="00896587" w:rsidRDefault="00DE21F8" w:rsidP="00DE21F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0BC2" w14:textId="77777777" w:rsidR="003D0CD4" w:rsidRDefault="003D0CD4">
    <w:pPr>
      <w:pStyle w:val="Nagwek"/>
    </w:pPr>
  </w:p>
  <w:p w14:paraId="06E30A57" w14:textId="10EF91D1" w:rsidR="003D0CD4" w:rsidRDefault="00264C42" w:rsidP="00516210">
    <w:pPr>
      <w:pStyle w:val="Nagwek"/>
    </w:pPr>
    <w:r>
      <w:t>ADP.2301.</w:t>
    </w:r>
    <w:r w:rsidR="00E633C5">
      <w:t>8</w:t>
    </w:r>
    <w:r w:rsidR="00C077F2">
      <w:t>6</w:t>
    </w:r>
    <w: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53905FE9" w:rsidR="009C0E5D" w:rsidRDefault="00DE21F8">
    <w:pPr>
      <w:pStyle w:val="Nagwek"/>
    </w:pPr>
    <w:r>
      <w:t>ADP.2301.</w:t>
    </w:r>
    <w:r w:rsidR="000A0FBF">
      <w:t>8</w:t>
    </w:r>
    <w:r w:rsidR="002B6428">
      <w:t>6</w:t>
    </w:r>
    <w: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3366">
    <w:abstractNumId w:val="54"/>
  </w:num>
  <w:num w:numId="2" w16cid:durableId="1530023160">
    <w:abstractNumId w:val="24"/>
  </w:num>
  <w:num w:numId="3" w16cid:durableId="1135290138">
    <w:abstractNumId w:val="51"/>
  </w:num>
  <w:num w:numId="4" w16cid:durableId="1084103796">
    <w:abstractNumId w:val="50"/>
  </w:num>
  <w:num w:numId="5" w16cid:durableId="1629429879">
    <w:abstractNumId w:val="27"/>
  </w:num>
  <w:num w:numId="6" w16cid:durableId="260452099">
    <w:abstractNumId w:val="43"/>
  </w:num>
  <w:num w:numId="7" w16cid:durableId="930310553">
    <w:abstractNumId w:val="18"/>
  </w:num>
  <w:num w:numId="8" w16cid:durableId="1806116139">
    <w:abstractNumId w:val="31"/>
  </w:num>
  <w:num w:numId="9" w16cid:durableId="319624113">
    <w:abstractNumId w:val="33"/>
  </w:num>
  <w:num w:numId="10" w16cid:durableId="1889223714">
    <w:abstractNumId w:val="49"/>
  </w:num>
  <w:num w:numId="11" w16cid:durableId="1551921341">
    <w:abstractNumId w:val="37"/>
  </w:num>
  <w:num w:numId="12" w16cid:durableId="69040018">
    <w:abstractNumId w:val="55"/>
  </w:num>
  <w:num w:numId="13" w16cid:durableId="562179446">
    <w:abstractNumId w:val="21"/>
  </w:num>
  <w:num w:numId="14" w16cid:durableId="1608390902">
    <w:abstractNumId w:val="52"/>
  </w:num>
  <w:num w:numId="15" w16cid:durableId="204686498">
    <w:abstractNumId w:val="44"/>
  </w:num>
  <w:num w:numId="16" w16cid:durableId="938367536">
    <w:abstractNumId w:val="47"/>
  </w:num>
  <w:num w:numId="17" w16cid:durableId="767046095">
    <w:abstractNumId w:val="25"/>
  </w:num>
  <w:num w:numId="18" w16cid:durableId="428431906">
    <w:abstractNumId w:val="35"/>
  </w:num>
  <w:num w:numId="19" w16cid:durableId="1911184483">
    <w:abstractNumId w:val="26"/>
  </w:num>
  <w:num w:numId="20" w16cid:durableId="1965695110">
    <w:abstractNumId w:val="20"/>
  </w:num>
  <w:num w:numId="21" w16cid:durableId="749160271">
    <w:abstractNumId w:val="38"/>
  </w:num>
  <w:num w:numId="22" w16cid:durableId="1382249918">
    <w:abstractNumId w:val="30"/>
  </w:num>
  <w:num w:numId="23" w16cid:durableId="108664650">
    <w:abstractNumId w:val="29"/>
  </w:num>
  <w:num w:numId="24" w16cid:durableId="280382217">
    <w:abstractNumId w:val="22"/>
  </w:num>
  <w:num w:numId="25" w16cid:durableId="1963143879">
    <w:abstractNumId w:val="32"/>
  </w:num>
  <w:num w:numId="26" w16cid:durableId="1290745607">
    <w:abstractNumId w:val="28"/>
  </w:num>
  <w:num w:numId="27" w16cid:durableId="1259948078">
    <w:abstractNumId w:val="42"/>
  </w:num>
  <w:num w:numId="28" w16cid:durableId="993068147">
    <w:abstractNumId w:val="1"/>
  </w:num>
  <w:num w:numId="29" w16cid:durableId="1963068635">
    <w:abstractNumId w:val="2"/>
  </w:num>
  <w:num w:numId="30" w16cid:durableId="564414186">
    <w:abstractNumId w:val="12"/>
  </w:num>
  <w:num w:numId="31" w16cid:durableId="812521361">
    <w:abstractNumId w:val="13"/>
  </w:num>
  <w:num w:numId="32" w16cid:durableId="1328677902">
    <w:abstractNumId w:val="14"/>
  </w:num>
  <w:num w:numId="33" w16cid:durableId="356586521">
    <w:abstractNumId w:val="39"/>
  </w:num>
  <w:num w:numId="34" w16cid:durableId="968556867">
    <w:abstractNumId w:val="56"/>
  </w:num>
  <w:num w:numId="35" w16cid:durableId="554390484">
    <w:abstractNumId w:val="40"/>
  </w:num>
  <w:num w:numId="36" w16cid:durableId="626393343">
    <w:abstractNumId w:val="34"/>
  </w:num>
  <w:num w:numId="37" w16cid:durableId="227765771">
    <w:abstractNumId w:val="17"/>
  </w:num>
  <w:num w:numId="38" w16cid:durableId="1229225037">
    <w:abstractNumId w:val="16"/>
  </w:num>
  <w:num w:numId="39" w16cid:durableId="1035354151">
    <w:abstractNumId w:val="36"/>
  </w:num>
  <w:num w:numId="40" w16cid:durableId="136345376">
    <w:abstractNumId w:val="19"/>
  </w:num>
  <w:num w:numId="41" w16cid:durableId="345794785">
    <w:abstractNumId w:val="48"/>
  </w:num>
  <w:num w:numId="42" w16cid:durableId="432283330">
    <w:abstractNumId w:val="9"/>
  </w:num>
  <w:num w:numId="43" w16cid:durableId="2110078256">
    <w:abstractNumId w:val="41"/>
  </w:num>
  <w:num w:numId="44" w16cid:durableId="1910724720">
    <w:abstractNumId w:val="53"/>
  </w:num>
  <w:num w:numId="45" w16cid:durableId="1598176866">
    <w:abstractNumId w:val="15"/>
  </w:num>
  <w:num w:numId="46" w16cid:durableId="1025517026">
    <w:abstractNumId w:val="23"/>
  </w:num>
  <w:num w:numId="47" w16cid:durableId="270020305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0FBF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9AB"/>
    <w:rsid w:val="001E2A61"/>
    <w:rsid w:val="001E4519"/>
    <w:rsid w:val="001E5E80"/>
    <w:rsid w:val="001F4195"/>
    <w:rsid w:val="001F6E9B"/>
    <w:rsid w:val="002023D7"/>
    <w:rsid w:val="00202437"/>
    <w:rsid w:val="00203FC4"/>
    <w:rsid w:val="00204949"/>
    <w:rsid w:val="00207434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428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67954"/>
    <w:rsid w:val="00370BBD"/>
    <w:rsid w:val="00376AEC"/>
    <w:rsid w:val="0037717D"/>
    <w:rsid w:val="00377E43"/>
    <w:rsid w:val="003815DF"/>
    <w:rsid w:val="003816B9"/>
    <w:rsid w:val="00381B8B"/>
    <w:rsid w:val="00384066"/>
    <w:rsid w:val="00385C0B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0DD2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0BB8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3471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BAD"/>
    <w:rsid w:val="006A5C95"/>
    <w:rsid w:val="006A79EA"/>
    <w:rsid w:val="006B0B3D"/>
    <w:rsid w:val="006B1863"/>
    <w:rsid w:val="006B1BF3"/>
    <w:rsid w:val="006B64AB"/>
    <w:rsid w:val="006C52DE"/>
    <w:rsid w:val="006C6A1B"/>
    <w:rsid w:val="006D0842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65ED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E31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86076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341A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077F2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B790B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CF7017"/>
    <w:rsid w:val="00D01677"/>
    <w:rsid w:val="00D03F98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33C5"/>
    <w:rsid w:val="00E65B3B"/>
    <w:rsid w:val="00E65CD3"/>
    <w:rsid w:val="00E754FD"/>
    <w:rsid w:val="00E8062F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D7530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0152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0AAA"/>
    <w:rsid w:val="00F72F38"/>
    <w:rsid w:val="00F7668A"/>
    <w:rsid w:val="00F776AA"/>
    <w:rsid w:val="00F80D00"/>
    <w:rsid w:val="00F8291E"/>
    <w:rsid w:val="00F84832"/>
    <w:rsid w:val="00F8525E"/>
    <w:rsid w:val="00F927F1"/>
    <w:rsid w:val="00F9788E"/>
    <w:rsid w:val="00F97A90"/>
    <w:rsid w:val="00FA4699"/>
    <w:rsid w:val="00FA73FA"/>
    <w:rsid w:val="00FA7DD9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1B2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7D615"/>
  <w15:docId w15:val="{C1D2819D-CE58-4EB1-9BED-161218C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D666-D580-4C46-AED4-7E6B2C50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2748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6</cp:revision>
  <cp:lastPrinted>2021-09-27T09:16:00Z</cp:lastPrinted>
  <dcterms:created xsi:type="dcterms:W3CDTF">2022-09-30T12:22:00Z</dcterms:created>
  <dcterms:modified xsi:type="dcterms:W3CDTF">2022-10-06T10:39:00Z</dcterms:modified>
</cp:coreProperties>
</file>