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41" w:rsidRPr="00261894" w:rsidRDefault="00DF3641" w:rsidP="00660419">
      <w:pPr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261894">
        <w:rPr>
          <w:rFonts w:ascii="Times New Roman" w:hAnsi="Times New Roman" w:cs="Times New Roman"/>
          <w:b/>
          <w:sz w:val="22"/>
          <w:szCs w:val="22"/>
        </w:rPr>
        <w:t>Załącznik nr 2 do SWZ</w:t>
      </w:r>
    </w:p>
    <w:p w:rsidR="00DF3641" w:rsidRPr="00D7166B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>Pełna nazwa firmy:          …………………………………………………………………………………………………………………</w:t>
      </w:r>
    </w:p>
    <w:p w:rsidR="00DF3641" w:rsidRPr="00D7166B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:rsidR="00DF3641" w:rsidRPr="00D7166B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>Siedziba i adres (ulica, nr domu, kod pocztowy, miejscowość, województwo):        ………………….……………………………………………………………………………………………..</w:t>
      </w:r>
    </w:p>
    <w:p w:rsidR="00DF3641" w:rsidRPr="00D7166B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:rsidR="00DF3641" w:rsidRPr="00D7166B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>Nr KRS: ………………………… NIP:………………………… REGON:…………………………..</w:t>
      </w:r>
    </w:p>
    <w:p w:rsidR="00DF3641" w:rsidRPr="00D7166B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>Adres poczty elektronicznej:  …………………………………………………………………………….</w:t>
      </w:r>
    </w:p>
    <w:p w:rsidR="00DF3641" w:rsidRPr="00D7166B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 xml:space="preserve">Adres elektronicznej skrzynki podawczej  </w:t>
      </w:r>
      <w:proofErr w:type="spellStart"/>
      <w:r w:rsidRPr="00D7166B">
        <w:rPr>
          <w:rFonts w:ascii="Times New Roman" w:eastAsia="Times New Roman" w:hAnsi="Times New Roman" w:cs="Times New Roman"/>
          <w:sz w:val="22"/>
          <w:szCs w:val="22"/>
        </w:rPr>
        <w:t>ePUAP</w:t>
      </w:r>
      <w:proofErr w:type="spellEnd"/>
      <w:r w:rsidRPr="00D7166B">
        <w:rPr>
          <w:rFonts w:ascii="Times New Roman" w:eastAsia="Times New Roman" w:hAnsi="Times New Roman" w:cs="Times New Roman"/>
          <w:sz w:val="22"/>
          <w:szCs w:val="22"/>
        </w:rPr>
        <w:t>: ………………………………………………………</w:t>
      </w:r>
    </w:p>
    <w:p w:rsidR="00DF3641" w:rsidRPr="00D7166B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>Numer telefonu :…………………………………………………………………………………………</w:t>
      </w:r>
    </w:p>
    <w:p w:rsidR="00DF3641" w:rsidRDefault="00DF3641" w:rsidP="00F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>Osoba do kontaktu: ……………………………………………………………………………………..</w:t>
      </w:r>
      <w:bookmarkStart w:id="0" w:name="_GoBack"/>
      <w:bookmarkEnd w:id="0"/>
    </w:p>
    <w:p w:rsidR="00660419" w:rsidRPr="00660419" w:rsidRDefault="00660419" w:rsidP="00660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4052BF">
        <w:rPr>
          <w:rFonts w:ascii="Times New Roman" w:eastAsia="Times New Roman" w:hAnsi="Times New Roman"/>
          <w:sz w:val="18"/>
          <w:szCs w:val="18"/>
        </w:rPr>
        <w:t>(imię i nazwisko, nr tel</w:t>
      </w:r>
      <w:r>
        <w:rPr>
          <w:rFonts w:ascii="Times New Roman" w:eastAsia="Times New Roman" w:hAnsi="Times New Roman"/>
          <w:sz w:val="18"/>
          <w:szCs w:val="18"/>
        </w:rPr>
        <w:t>efonu</w:t>
      </w:r>
      <w:r w:rsidRPr="004052BF">
        <w:rPr>
          <w:rFonts w:ascii="Times New Roman" w:eastAsia="Times New Roman" w:hAnsi="Times New Roman"/>
          <w:sz w:val="18"/>
          <w:szCs w:val="18"/>
        </w:rPr>
        <w:t>, adres e-mail)</w:t>
      </w:r>
    </w:p>
    <w:p w:rsidR="00DF3641" w:rsidRPr="00D7166B" w:rsidRDefault="00DF3641" w:rsidP="00DF3641">
      <w:pPr>
        <w:keepNext/>
        <w:spacing w:line="360" w:lineRule="auto"/>
        <w:ind w:left="-142" w:firstLine="284"/>
        <w:jc w:val="both"/>
        <w:outlineLvl w:val="2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F3641" w:rsidRPr="00E822E6" w:rsidRDefault="00DF3641" w:rsidP="00660419">
      <w:pPr>
        <w:keepNext/>
        <w:spacing w:line="276" w:lineRule="auto"/>
        <w:ind w:left="142"/>
        <w:jc w:val="right"/>
        <w:outlineLvl w:val="2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822E6">
        <w:rPr>
          <w:rFonts w:ascii="Times New Roman" w:eastAsia="Times New Roman" w:hAnsi="Times New Roman" w:cs="Times New Roman"/>
          <w:b/>
          <w:sz w:val="22"/>
          <w:szCs w:val="22"/>
        </w:rPr>
        <w:t>Uniwersytet Jana Kochanowskiego w Kielcach</w:t>
      </w:r>
    </w:p>
    <w:p w:rsidR="00DF3641" w:rsidRPr="00E822E6" w:rsidRDefault="00DF3641" w:rsidP="00660419">
      <w:pPr>
        <w:spacing w:line="276" w:lineRule="auto"/>
        <w:ind w:left="142"/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822E6">
        <w:rPr>
          <w:rFonts w:ascii="Times New Roman" w:eastAsia="Times New Roman" w:hAnsi="Times New Roman" w:cs="Times New Roman"/>
          <w:b/>
          <w:sz w:val="22"/>
          <w:szCs w:val="22"/>
        </w:rPr>
        <w:t>ul. Żeromskiego 5, 25-369 Kielce</w:t>
      </w:r>
    </w:p>
    <w:p w:rsidR="00DF3641" w:rsidRPr="00E822E6" w:rsidRDefault="00DF3641" w:rsidP="00E822E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F3641" w:rsidRDefault="00DF3641" w:rsidP="0066041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822E6">
        <w:rPr>
          <w:rFonts w:ascii="Times New Roman" w:eastAsia="Times New Roman" w:hAnsi="Times New Roman" w:cs="Times New Roman"/>
          <w:b/>
          <w:sz w:val="22"/>
          <w:szCs w:val="22"/>
        </w:rPr>
        <w:t>OFERTA</w:t>
      </w:r>
    </w:p>
    <w:p w:rsidR="00660419" w:rsidRPr="00E822E6" w:rsidRDefault="00660419" w:rsidP="0066041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F3641" w:rsidRPr="00E822E6" w:rsidRDefault="00DF3641" w:rsidP="001C0DE4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napToGrid w:val="0"/>
        <w:spacing w:line="276" w:lineRule="auto"/>
        <w:contextualSpacing w:val="0"/>
        <w:jc w:val="both"/>
        <w:outlineLvl w:val="1"/>
        <w:rPr>
          <w:rFonts w:ascii="Times New Roman" w:hAnsi="Times New Roman"/>
          <w:bCs/>
          <w:sz w:val="22"/>
          <w:szCs w:val="22"/>
        </w:rPr>
      </w:pPr>
      <w:r w:rsidRPr="00E822E6">
        <w:rPr>
          <w:rFonts w:ascii="Times New Roman" w:hAnsi="Times New Roman"/>
          <w:sz w:val="22"/>
          <w:szCs w:val="22"/>
        </w:rPr>
        <w:t>W odpowiedzi na ogłoszenie przez Uniwersytet Jana Kochanowskiego w Kielcach przetargu nieograniczonego, którego przedmiotem jest „</w:t>
      </w:r>
      <w:r w:rsidR="001C0DE4" w:rsidRPr="001C0DE4">
        <w:rPr>
          <w:rFonts w:ascii="Times New Roman" w:eastAsia="Times New Roman" w:hAnsi="Times New Roman"/>
          <w:b/>
          <w:sz w:val="22"/>
          <w:szCs w:val="22"/>
        </w:rPr>
        <w:t>Dostawa subskrypcji dla oprogramowania Microsoft 365</w:t>
      </w:r>
      <w:r w:rsidRPr="00E822E6">
        <w:rPr>
          <w:rFonts w:ascii="Times New Roman" w:hAnsi="Times New Roman"/>
          <w:sz w:val="22"/>
          <w:szCs w:val="22"/>
        </w:rPr>
        <w:t xml:space="preserve">” </w:t>
      </w:r>
      <w:r w:rsidRPr="00E822E6">
        <w:rPr>
          <w:rFonts w:ascii="Times New Roman" w:hAnsi="Times New Roman"/>
          <w:i/>
          <w:sz w:val="22"/>
          <w:szCs w:val="22"/>
        </w:rPr>
        <w:t>(</w:t>
      </w:r>
      <w:r w:rsidRPr="00E822E6">
        <w:rPr>
          <w:rFonts w:ascii="Times New Roman" w:hAnsi="Times New Roman"/>
          <w:sz w:val="22"/>
          <w:szCs w:val="22"/>
        </w:rPr>
        <w:t>postępowanie nr ADP.2301</w:t>
      </w:r>
      <w:r w:rsidR="003817B7" w:rsidRPr="00E822E6">
        <w:rPr>
          <w:rFonts w:ascii="Times New Roman" w:hAnsi="Times New Roman"/>
          <w:sz w:val="22"/>
          <w:szCs w:val="22"/>
        </w:rPr>
        <w:t>.</w:t>
      </w:r>
      <w:r w:rsidR="001C0DE4">
        <w:rPr>
          <w:rFonts w:ascii="Times New Roman" w:hAnsi="Times New Roman"/>
          <w:sz w:val="22"/>
          <w:szCs w:val="22"/>
        </w:rPr>
        <w:t>89</w:t>
      </w:r>
      <w:r w:rsidRPr="00E822E6">
        <w:rPr>
          <w:rFonts w:ascii="Times New Roman" w:hAnsi="Times New Roman"/>
          <w:sz w:val="22"/>
          <w:szCs w:val="22"/>
        </w:rPr>
        <w:t>.</w:t>
      </w:r>
      <w:r w:rsidR="00D67A38" w:rsidRPr="00E822E6">
        <w:rPr>
          <w:rFonts w:ascii="Times New Roman" w:hAnsi="Times New Roman"/>
          <w:sz w:val="22"/>
          <w:szCs w:val="22"/>
        </w:rPr>
        <w:t>2022</w:t>
      </w:r>
      <w:r w:rsidRPr="00E822E6">
        <w:rPr>
          <w:rFonts w:ascii="Times New Roman" w:hAnsi="Times New Roman"/>
          <w:sz w:val="22"/>
          <w:szCs w:val="22"/>
        </w:rPr>
        <w:t>), składamy niniejsza ofer</w:t>
      </w:r>
      <w:r w:rsidR="00E3132A">
        <w:rPr>
          <w:rFonts w:ascii="Times New Roman" w:hAnsi="Times New Roman"/>
          <w:sz w:val="22"/>
          <w:szCs w:val="22"/>
        </w:rPr>
        <w:t>tę oświadczając, że akceptujemy</w:t>
      </w:r>
      <w:r w:rsidR="00E3132A">
        <w:rPr>
          <w:rFonts w:ascii="Times New Roman" w:hAnsi="Times New Roman"/>
          <w:sz w:val="22"/>
          <w:szCs w:val="22"/>
        </w:rPr>
        <w:br/>
      </w:r>
      <w:r w:rsidRPr="00E822E6">
        <w:rPr>
          <w:rFonts w:ascii="Times New Roman" w:hAnsi="Times New Roman"/>
          <w:sz w:val="22"/>
          <w:szCs w:val="22"/>
        </w:rPr>
        <w:t>w całości wszystkie warunki zawarte w Specyfikacji Warunków Zamówienia (SWZ).</w:t>
      </w:r>
    </w:p>
    <w:p w:rsidR="00DF3641" w:rsidRPr="00E822E6" w:rsidRDefault="00DF3641" w:rsidP="00E822E6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napToGrid w:val="0"/>
        <w:spacing w:line="276" w:lineRule="auto"/>
        <w:contextualSpacing w:val="0"/>
        <w:jc w:val="both"/>
        <w:outlineLvl w:val="1"/>
        <w:rPr>
          <w:rFonts w:ascii="Times New Roman" w:hAnsi="Times New Roman"/>
          <w:b/>
          <w:bCs/>
          <w:sz w:val="22"/>
          <w:szCs w:val="22"/>
          <w:u w:val="single"/>
        </w:rPr>
      </w:pPr>
      <w:r w:rsidRPr="00E822E6">
        <w:rPr>
          <w:rFonts w:ascii="Times New Roman" w:eastAsia="Times New Roman" w:hAnsi="Times New Roman"/>
          <w:snapToGrid w:val="0"/>
          <w:sz w:val="22"/>
          <w:szCs w:val="22"/>
          <w:lang w:val="x-none" w:eastAsia="x-none"/>
        </w:rPr>
        <w:t>Oferujemy wykonanie przedmiotu zamówienia</w:t>
      </w:r>
      <w:r w:rsidRPr="00E822E6">
        <w:rPr>
          <w:rFonts w:ascii="Times New Roman" w:eastAsia="Times New Roman" w:hAnsi="Times New Roman"/>
          <w:snapToGrid w:val="0"/>
          <w:sz w:val="22"/>
          <w:szCs w:val="22"/>
          <w:lang w:eastAsia="x-none"/>
        </w:rPr>
        <w:t xml:space="preserve"> w zakresie objętym Specyfikacją Warunków Zamówienia i załącznikami do SWZ </w:t>
      </w:r>
      <w:r w:rsidRPr="00E822E6">
        <w:rPr>
          <w:rFonts w:ascii="Times New Roman" w:hAnsi="Times New Roman"/>
          <w:color w:val="000000" w:themeColor="text1"/>
          <w:sz w:val="22"/>
          <w:szCs w:val="22"/>
        </w:rPr>
        <w:t>za łączną cenę:</w:t>
      </w:r>
    </w:p>
    <w:p w:rsidR="00D6192D" w:rsidRPr="00CD00AE" w:rsidRDefault="00D6192D" w:rsidP="00CD00AE">
      <w:pPr>
        <w:tabs>
          <w:tab w:val="left" w:pos="3450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DF3641" w:rsidRDefault="00DF3641" w:rsidP="00C57FD8">
      <w:pPr>
        <w:tabs>
          <w:tab w:val="left" w:pos="345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57FD8">
        <w:rPr>
          <w:rFonts w:ascii="Times New Roman" w:hAnsi="Times New Roman"/>
          <w:b/>
          <w:sz w:val="22"/>
          <w:szCs w:val="22"/>
        </w:rPr>
        <w:t xml:space="preserve">- </w:t>
      </w:r>
      <w:r w:rsidR="00D908D6" w:rsidRPr="00C57FD8">
        <w:rPr>
          <w:rFonts w:ascii="Times New Roman" w:hAnsi="Times New Roman"/>
          <w:b/>
          <w:sz w:val="22"/>
          <w:szCs w:val="22"/>
        </w:rPr>
        <w:t>netto: ……………….. zł</w:t>
      </w:r>
      <w:r w:rsidR="00D908D6" w:rsidRPr="00C57FD8">
        <w:rPr>
          <w:rFonts w:ascii="Times New Roman" w:hAnsi="Times New Roman"/>
          <w:sz w:val="22"/>
          <w:szCs w:val="22"/>
        </w:rPr>
        <w:t>,</w:t>
      </w:r>
      <w:r w:rsidR="00C57FD8" w:rsidRPr="00C57FD8">
        <w:rPr>
          <w:rFonts w:ascii="Times New Roman" w:hAnsi="Times New Roman"/>
          <w:sz w:val="22"/>
          <w:szCs w:val="22"/>
        </w:rPr>
        <w:t xml:space="preserve"> </w:t>
      </w:r>
      <w:r w:rsidR="00C57FD8" w:rsidRPr="00C57FD8">
        <w:rPr>
          <w:rFonts w:ascii="Times New Roman" w:hAnsi="Times New Roman" w:cs="Times New Roman"/>
          <w:b/>
          <w:sz w:val="22"/>
          <w:szCs w:val="22"/>
        </w:rPr>
        <w:t xml:space="preserve">stawka VAT: </w:t>
      </w:r>
      <w:r w:rsidR="00C57FD8" w:rsidRPr="00C57FD8">
        <w:rPr>
          <w:rFonts w:ascii="Times New Roman" w:hAnsi="Times New Roman"/>
          <w:b/>
          <w:sz w:val="22"/>
          <w:szCs w:val="22"/>
        </w:rPr>
        <w:t>……..</w:t>
      </w:r>
      <w:r w:rsidR="00C57FD8" w:rsidRPr="00C57FD8">
        <w:rPr>
          <w:rFonts w:ascii="Times New Roman" w:hAnsi="Times New Roman" w:cs="Times New Roman"/>
          <w:b/>
          <w:sz w:val="22"/>
          <w:szCs w:val="22"/>
        </w:rPr>
        <w:t>%</w:t>
      </w:r>
      <w:r w:rsidR="00D908D6" w:rsidRPr="00C57FD8">
        <w:rPr>
          <w:rFonts w:ascii="Times New Roman" w:hAnsi="Times New Roman"/>
          <w:sz w:val="22"/>
          <w:szCs w:val="22"/>
        </w:rPr>
        <w:t xml:space="preserve"> </w:t>
      </w:r>
      <w:r w:rsidR="00D908D6" w:rsidRPr="00C57FD8">
        <w:rPr>
          <w:rFonts w:ascii="Times New Roman" w:hAnsi="Times New Roman"/>
          <w:b/>
          <w:sz w:val="22"/>
          <w:szCs w:val="22"/>
        </w:rPr>
        <w:t>brutto:</w:t>
      </w:r>
      <w:r w:rsidR="00D908D6" w:rsidRPr="00C57FD8">
        <w:rPr>
          <w:rFonts w:ascii="Times New Roman" w:hAnsi="Times New Roman"/>
          <w:sz w:val="22"/>
          <w:szCs w:val="22"/>
        </w:rPr>
        <w:t xml:space="preserve"> </w:t>
      </w:r>
      <w:r w:rsidRPr="00C57FD8">
        <w:rPr>
          <w:rFonts w:ascii="Times New Roman" w:hAnsi="Times New Roman"/>
          <w:b/>
          <w:sz w:val="22"/>
          <w:szCs w:val="22"/>
        </w:rPr>
        <w:t>…………</w:t>
      </w:r>
      <w:r w:rsidR="00C57FD8">
        <w:rPr>
          <w:rFonts w:ascii="Times New Roman" w:hAnsi="Times New Roman"/>
          <w:b/>
          <w:sz w:val="22"/>
          <w:szCs w:val="22"/>
        </w:rPr>
        <w:t>…</w:t>
      </w:r>
      <w:r w:rsidRPr="00C57FD8">
        <w:rPr>
          <w:rFonts w:ascii="Times New Roman" w:hAnsi="Times New Roman"/>
          <w:b/>
          <w:sz w:val="22"/>
          <w:szCs w:val="22"/>
        </w:rPr>
        <w:t>……zł</w:t>
      </w:r>
      <w:r w:rsidR="00170874" w:rsidRPr="00C57FD8">
        <w:rPr>
          <w:rFonts w:ascii="Times New Roman" w:hAnsi="Times New Roman"/>
          <w:sz w:val="22"/>
          <w:szCs w:val="22"/>
        </w:rPr>
        <w:t>.</w:t>
      </w:r>
    </w:p>
    <w:p w:rsidR="00772334" w:rsidRDefault="00772334" w:rsidP="00C57FD8">
      <w:pPr>
        <w:tabs>
          <w:tab w:val="left" w:pos="345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10506" w:type="dxa"/>
        <w:tblInd w:w="-475" w:type="dxa"/>
        <w:tblLook w:val="04A0" w:firstRow="1" w:lastRow="0" w:firstColumn="1" w:lastColumn="0" w:noHBand="0" w:noVBand="1"/>
      </w:tblPr>
      <w:tblGrid>
        <w:gridCol w:w="571"/>
        <w:gridCol w:w="2847"/>
        <w:gridCol w:w="709"/>
        <w:gridCol w:w="1985"/>
        <w:gridCol w:w="2268"/>
        <w:gridCol w:w="2126"/>
      </w:tblGrid>
      <w:tr w:rsidR="007808D8" w:rsidRPr="00772334" w:rsidTr="00552FEF">
        <w:tc>
          <w:tcPr>
            <w:tcW w:w="571" w:type="dxa"/>
          </w:tcPr>
          <w:p w:rsidR="007808D8" w:rsidRPr="00772334" w:rsidRDefault="007808D8" w:rsidP="00450EFE">
            <w:pPr>
              <w:tabs>
                <w:tab w:val="left" w:pos="3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7808D8" w:rsidRPr="00772334" w:rsidRDefault="007808D8" w:rsidP="00450EFE">
            <w:pPr>
              <w:tabs>
                <w:tab w:val="left" w:pos="3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772334">
              <w:rPr>
                <w:rFonts w:ascii="Times New Roman" w:hAnsi="Times New Roman"/>
              </w:rPr>
              <w:t>L.p.</w:t>
            </w:r>
          </w:p>
        </w:tc>
        <w:tc>
          <w:tcPr>
            <w:tcW w:w="2847" w:type="dxa"/>
          </w:tcPr>
          <w:p w:rsidR="007808D8" w:rsidRPr="00772334" w:rsidRDefault="007808D8" w:rsidP="00450EFE">
            <w:pPr>
              <w:tabs>
                <w:tab w:val="left" w:pos="3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772334">
              <w:rPr>
                <w:rFonts w:ascii="Times New Roman" w:hAnsi="Times New Roman"/>
              </w:rPr>
              <w:t xml:space="preserve">Nazwa oferowanego </w:t>
            </w:r>
            <w:r>
              <w:rPr>
                <w:rFonts w:ascii="Times New Roman" w:hAnsi="Times New Roman"/>
              </w:rPr>
              <w:t>oprogramowania</w:t>
            </w:r>
          </w:p>
          <w:p w:rsidR="007808D8" w:rsidRPr="00772334" w:rsidRDefault="007808D8" w:rsidP="00450EFE">
            <w:pPr>
              <w:tabs>
                <w:tab w:val="left" w:pos="3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772334">
              <w:rPr>
                <w:rFonts w:ascii="Times New Roman" w:hAnsi="Times New Roman"/>
              </w:rPr>
              <w:t>(w tym nazwa producenta</w:t>
            </w:r>
            <w:r>
              <w:t xml:space="preserve"> </w:t>
            </w:r>
            <w:r w:rsidRPr="007808D8">
              <w:rPr>
                <w:rFonts w:ascii="Times New Roman" w:hAnsi="Times New Roman"/>
              </w:rPr>
              <w:t>Oznaczenia identyfikacyjne określające oferowany produkt, w tym  typ, model  wersji oprogramowania (jeśli dotyczy).</w:t>
            </w:r>
          </w:p>
        </w:tc>
        <w:tc>
          <w:tcPr>
            <w:tcW w:w="709" w:type="dxa"/>
          </w:tcPr>
          <w:p w:rsidR="007808D8" w:rsidRPr="00772334" w:rsidRDefault="00552FEF" w:rsidP="00450EFE">
            <w:pPr>
              <w:tabs>
                <w:tab w:val="left" w:pos="3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</w:t>
            </w:r>
            <w:r w:rsidR="007808D8" w:rsidRPr="00772334">
              <w:rPr>
                <w:rFonts w:ascii="Times New Roman" w:hAnsi="Times New Roman"/>
              </w:rPr>
              <w:t>ość</w:t>
            </w:r>
          </w:p>
        </w:tc>
        <w:tc>
          <w:tcPr>
            <w:tcW w:w="1985" w:type="dxa"/>
          </w:tcPr>
          <w:p w:rsidR="007808D8" w:rsidRPr="00772334" w:rsidRDefault="007808D8" w:rsidP="00450EFE">
            <w:pPr>
              <w:tabs>
                <w:tab w:val="left" w:pos="3450"/>
              </w:tabs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  <w:r w:rsidRPr="00772334">
              <w:rPr>
                <w:rFonts w:ascii="Times New Roman" w:hAnsi="Times New Roman"/>
              </w:rPr>
              <w:t>Cena brutto  za 1szt. subskrypcj</w:t>
            </w:r>
            <w:r w:rsidR="00552FEF">
              <w:rPr>
                <w:rFonts w:ascii="Times New Roman" w:hAnsi="Times New Roman"/>
              </w:rPr>
              <w:t>i oprogramowania</w:t>
            </w:r>
            <w:r w:rsidR="00552FEF">
              <w:rPr>
                <w:rFonts w:ascii="Times New Roman" w:hAnsi="Times New Roman"/>
              </w:rPr>
              <w:br/>
            </w:r>
            <w:r w:rsidRPr="00772334">
              <w:rPr>
                <w:rFonts w:ascii="Times New Roman" w:hAnsi="Times New Roman"/>
              </w:rPr>
              <w:t>w rocznym abonamencie*</w:t>
            </w:r>
          </w:p>
        </w:tc>
        <w:tc>
          <w:tcPr>
            <w:tcW w:w="2268" w:type="dxa"/>
          </w:tcPr>
          <w:p w:rsidR="007808D8" w:rsidRPr="00772334" w:rsidRDefault="007808D8" w:rsidP="00450EFE">
            <w:pPr>
              <w:tabs>
                <w:tab w:val="left" w:pos="3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772334">
              <w:rPr>
                <w:rFonts w:ascii="Times New Roman" w:hAnsi="Times New Roman"/>
              </w:rPr>
              <w:t xml:space="preserve">Cena brutto za 1 rok abonamentu dla użytkowników w ilości określonej w kol. </w:t>
            </w:r>
            <w:r w:rsidR="00450EFE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7808D8" w:rsidRPr="00772334" w:rsidRDefault="00552FEF" w:rsidP="00450EFE">
            <w:pPr>
              <w:tabs>
                <w:tab w:val="left" w:pos="3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7808D8" w:rsidRPr="00772334">
              <w:rPr>
                <w:rFonts w:ascii="Times New Roman" w:hAnsi="Times New Roman"/>
              </w:rPr>
              <w:t>ączna cena brutto</w:t>
            </w:r>
          </w:p>
          <w:p w:rsidR="007808D8" w:rsidRPr="00772334" w:rsidRDefault="007808D8" w:rsidP="00450EFE">
            <w:pPr>
              <w:tabs>
                <w:tab w:val="left" w:pos="3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772334">
              <w:rPr>
                <w:rFonts w:ascii="Times New Roman" w:hAnsi="Times New Roman"/>
              </w:rPr>
              <w:t>**</w:t>
            </w:r>
          </w:p>
        </w:tc>
      </w:tr>
      <w:tr w:rsidR="007808D8" w:rsidRPr="00772334" w:rsidTr="00552FEF">
        <w:tc>
          <w:tcPr>
            <w:tcW w:w="571" w:type="dxa"/>
            <w:vAlign w:val="center"/>
          </w:tcPr>
          <w:p w:rsidR="007808D8" w:rsidRPr="00B32B2A" w:rsidRDefault="007808D8" w:rsidP="00B32B2A">
            <w:pPr>
              <w:tabs>
                <w:tab w:val="left" w:pos="3450"/>
              </w:tabs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32B2A">
              <w:rPr>
                <w:rFonts w:ascii="Times New Roman" w:hAnsi="Times New Roman"/>
                <w:i/>
                <w:sz w:val="18"/>
                <w:szCs w:val="18"/>
              </w:rPr>
              <w:t>1.</w:t>
            </w:r>
          </w:p>
        </w:tc>
        <w:tc>
          <w:tcPr>
            <w:tcW w:w="2847" w:type="dxa"/>
            <w:vAlign w:val="center"/>
          </w:tcPr>
          <w:p w:rsidR="007808D8" w:rsidRPr="00B32B2A" w:rsidRDefault="007808D8" w:rsidP="00B32B2A">
            <w:pPr>
              <w:tabs>
                <w:tab w:val="left" w:pos="3450"/>
              </w:tabs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32B2A">
              <w:rPr>
                <w:rFonts w:ascii="Times New Roman" w:hAnsi="Times New Roman"/>
                <w:i/>
                <w:sz w:val="18"/>
                <w:szCs w:val="18"/>
              </w:rPr>
              <w:t>2.</w:t>
            </w:r>
          </w:p>
        </w:tc>
        <w:tc>
          <w:tcPr>
            <w:tcW w:w="709" w:type="dxa"/>
            <w:vAlign w:val="center"/>
          </w:tcPr>
          <w:p w:rsidR="007808D8" w:rsidRPr="00B32B2A" w:rsidRDefault="00450EFE" w:rsidP="00B32B2A">
            <w:pPr>
              <w:tabs>
                <w:tab w:val="left" w:pos="3450"/>
              </w:tabs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32B2A">
              <w:rPr>
                <w:rFonts w:ascii="Times New Roman" w:hAnsi="Times New Roman"/>
                <w:i/>
                <w:sz w:val="18"/>
                <w:szCs w:val="18"/>
              </w:rPr>
              <w:t>3</w:t>
            </w:r>
            <w:r w:rsidR="007808D8" w:rsidRPr="00B32B2A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1985" w:type="dxa"/>
            <w:vAlign w:val="center"/>
          </w:tcPr>
          <w:p w:rsidR="007808D8" w:rsidRPr="00B32B2A" w:rsidRDefault="00450EFE" w:rsidP="00B32B2A">
            <w:pPr>
              <w:tabs>
                <w:tab w:val="left" w:pos="3450"/>
              </w:tabs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32B2A">
              <w:rPr>
                <w:rFonts w:ascii="Times New Roman" w:hAnsi="Times New Roman"/>
                <w:i/>
                <w:sz w:val="18"/>
                <w:szCs w:val="18"/>
              </w:rPr>
              <w:t>4</w:t>
            </w:r>
            <w:r w:rsidR="007808D8" w:rsidRPr="00B32B2A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7808D8" w:rsidRPr="00B32B2A" w:rsidRDefault="00450EFE" w:rsidP="00B32B2A">
            <w:pPr>
              <w:tabs>
                <w:tab w:val="left" w:pos="3450"/>
              </w:tabs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32B2A">
              <w:rPr>
                <w:rFonts w:ascii="Times New Roman" w:hAnsi="Times New Roman"/>
                <w:i/>
                <w:sz w:val="18"/>
                <w:szCs w:val="18"/>
              </w:rPr>
              <w:t>5</w:t>
            </w:r>
            <w:r w:rsidR="007808D8" w:rsidRPr="00B32B2A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center"/>
          </w:tcPr>
          <w:p w:rsidR="007808D8" w:rsidRPr="00B32B2A" w:rsidRDefault="00450EFE" w:rsidP="00B32B2A">
            <w:pPr>
              <w:tabs>
                <w:tab w:val="left" w:pos="3450"/>
              </w:tabs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32B2A"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="007808D8" w:rsidRPr="00B32B2A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</w:tr>
      <w:tr w:rsidR="007808D8" w:rsidRPr="00772334" w:rsidTr="00F05B14">
        <w:trPr>
          <w:trHeight w:val="835"/>
        </w:trPr>
        <w:tc>
          <w:tcPr>
            <w:tcW w:w="571" w:type="dxa"/>
            <w:vAlign w:val="center"/>
          </w:tcPr>
          <w:p w:rsidR="007808D8" w:rsidRPr="00B32B2A" w:rsidRDefault="007808D8" w:rsidP="00B32B2A">
            <w:pPr>
              <w:pStyle w:val="Akapitzlist"/>
              <w:numPr>
                <w:ilvl w:val="0"/>
                <w:numId w:val="38"/>
              </w:numPr>
              <w:tabs>
                <w:tab w:val="left" w:pos="345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7" w:type="dxa"/>
          </w:tcPr>
          <w:p w:rsidR="007808D8" w:rsidRPr="00772334" w:rsidRDefault="007808D8" w:rsidP="00772334">
            <w:pPr>
              <w:tabs>
                <w:tab w:val="left" w:pos="3450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:rsidR="007808D8" w:rsidRPr="00552FEF" w:rsidRDefault="00552FEF" w:rsidP="00552FEF">
            <w:pPr>
              <w:tabs>
                <w:tab w:val="left" w:pos="345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2FEF">
              <w:rPr>
                <w:rFonts w:ascii="Times New Roman" w:hAnsi="Times New Roman"/>
                <w:sz w:val="22"/>
                <w:szCs w:val="22"/>
              </w:rPr>
              <w:t>1599</w:t>
            </w:r>
          </w:p>
          <w:p w:rsidR="007808D8" w:rsidRPr="00772334" w:rsidRDefault="00552FEF" w:rsidP="00552FEF">
            <w:pPr>
              <w:tabs>
                <w:tab w:val="left" w:pos="3450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552FEF">
              <w:rPr>
                <w:rFonts w:ascii="Times New Roman" w:hAnsi="Times New Roman"/>
                <w:sz w:val="22"/>
                <w:szCs w:val="22"/>
              </w:rPr>
              <w:t>szt.</w:t>
            </w:r>
          </w:p>
        </w:tc>
        <w:tc>
          <w:tcPr>
            <w:tcW w:w="1985" w:type="dxa"/>
          </w:tcPr>
          <w:p w:rsidR="007808D8" w:rsidRPr="00772334" w:rsidRDefault="007808D8" w:rsidP="00772334">
            <w:pPr>
              <w:tabs>
                <w:tab w:val="left" w:pos="3450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</w:tcPr>
          <w:p w:rsidR="007808D8" w:rsidRPr="00772334" w:rsidRDefault="007808D8" w:rsidP="00772334">
            <w:pPr>
              <w:tabs>
                <w:tab w:val="left" w:pos="3450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:rsidR="007808D8" w:rsidRPr="00772334" w:rsidRDefault="007808D8" w:rsidP="00772334">
            <w:pPr>
              <w:tabs>
                <w:tab w:val="left" w:pos="3450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</w:tbl>
    <w:p w:rsidR="00772334" w:rsidRPr="00B32B2A" w:rsidRDefault="00772334" w:rsidP="00772334">
      <w:pPr>
        <w:tabs>
          <w:tab w:val="left" w:pos="3450"/>
        </w:tabs>
        <w:spacing w:line="276" w:lineRule="auto"/>
        <w:jc w:val="both"/>
        <w:rPr>
          <w:rFonts w:ascii="Times New Roman" w:hAnsi="Times New Roman"/>
          <w:i/>
        </w:rPr>
      </w:pPr>
      <w:r w:rsidRPr="00B32B2A">
        <w:rPr>
          <w:rFonts w:ascii="Times New Roman" w:hAnsi="Times New Roman"/>
          <w:i/>
        </w:rPr>
        <w:t xml:space="preserve"> *-dla jednego użytkownika / rok</w:t>
      </w:r>
    </w:p>
    <w:p w:rsidR="00772334" w:rsidRPr="00B32B2A" w:rsidRDefault="00772334" w:rsidP="00772334">
      <w:pPr>
        <w:tabs>
          <w:tab w:val="left" w:pos="3450"/>
        </w:tabs>
        <w:spacing w:line="276" w:lineRule="auto"/>
        <w:jc w:val="both"/>
        <w:rPr>
          <w:rFonts w:ascii="Times New Roman" w:hAnsi="Times New Roman"/>
          <w:i/>
        </w:rPr>
      </w:pPr>
      <w:r w:rsidRPr="00B32B2A">
        <w:rPr>
          <w:rFonts w:ascii="Times New Roman" w:hAnsi="Times New Roman"/>
          <w:i/>
        </w:rPr>
        <w:t xml:space="preserve">**- Łączna cena za 36 miesięcy dostępu do oprogramowania dla wskazanej w kol. </w:t>
      </w:r>
      <w:r w:rsidR="00450EFE" w:rsidRPr="00B32B2A">
        <w:rPr>
          <w:rFonts w:ascii="Times New Roman" w:hAnsi="Times New Roman"/>
          <w:i/>
        </w:rPr>
        <w:t>3</w:t>
      </w:r>
      <w:r w:rsidRPr="00B32B2A">
        <w:rPr>
          <w:rFonts w:ascii="Times New Roman" w:hAnsi="Times New Roman"/>
          <w:i/>
        </w:rPr>
        <w:t xml:space="preserve"> ilości użytkowników</w:t>
      </w:r>
    </w:p>
    <w:p w:rsidR="0073170E" w:rsidRPr="00B32B2A" w:rsidRDefault="0073170E" w:rsidP="00B32B2A">
      <w:pPr>
        <w:tabs>
          <w:tab w:val="left" w:pos="3450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DF3641" w:rsidRPr="00E822E6" w:rsidRDefault="008458E2" w:rsidP="008458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hAnsi="Times New Roman"/>
          <w:bCs/>
          <w:i/>
          <w:color w:val="000000"/>
          <w:sz w:val="22"/>
          <w:szCs w:val="22"/>
        </w:rPr>
      </w:pPr>
      <w:r w:rsidRPr="008458E2">
        <w:rPr>
          <w:rFonts w:ascii="Times New Roman" w:hAnsi="Times New Roman"/>
          <w:bCs/>
          <w:color w:val="000000"/>
          <w:sz w:val="22"/>
          <w:szCs w:val="22"/>
        </w:rPr>
        <w:t>Oświadczamy, iż oferowan</w:t>
      </w:r>
      <w:r w:rsidR="008C5562">
        <w:rPr>
          <w:rFonts w:ascii="Times New Roman" w:hAnsi="Times New Roman"/>
          <w:bCs/>
          <w:color w:val="000000"/>
          <w:sz w:val="22"/>
          <w:szCs w:val="22"/>
        </w:rPr>
        <w:t>e</w:t>
      </w:r>
      <w:r w:rsidRPr="008458E2">
        <w:rPr>
          <w:rFonts w:ascii="Times New Roman" w:hAnsi="Times New Roman"/>
          <w:bCs/>
          <w:color w:val="000000"/>
          <w:sz w:val="22"/>
          <w:szCs w:val="22"/>
        </w:rPr>
        <w:t xml:space="preserve"> przez nas </w:t>
      </w:r>
      <w:r w:rsidR="008C5562">
        <w:rPr>
          <w:rFonts w:ascii="Times New Roman" w:hAnsi="Times New Roman"/>
          <w:bCs/>
          <w:color w:val="000000"/>
          <w:sz w:val="22"/>
          <w:szCs w:val="22"/>
        </w:rPr>
        <w:t>oprogramowanie</w:t>
      </w:r>
      <w:r w:rsidRPr="008458E2">
        <w:rPr>
          <w:rFonts w:ascii="Times New Roman" w:hAnsi="Times New Roman"/>
          <w:bCs/>
          <w:color w:val="000000"/>
          <w:sz w:val="22"/>
          <w:szCs w:val="22"/>
        </w:rPr>
        <w:t xml:space="preserve"> spełnia wszys</w:t>
      </w:r>
      <w:r w:rsidR="009E64EB">
        <w:rPr>
          <w:rFonts w:ascii="Times New Roman" w:hAnsi="Times New Roman"/>
          <w:bCs/>
          <w:color w:val="000000"/>
          <w:sz w:val="22"/>
          <w:szCs w:val="22"/>
        </w:rPr>
        <w:t>tkie wymagane parametry zawarte</w:t>
      </w:r>
      <w:r w:rsidR="009E64EB">
        <w:rPr>
          <w:rFonts w:ascii="Times New Roman" w:hAnsi="Times New Roman"/>
          <w:bCs/>
          <w:color w:val="000000"/>
          <w:sz w:val="22"/>
          <w:szCs w:val="22"/>
        </w:rPr>
        <w:br/>
        <w:t xml:space="preserve">w </w:t>
      </w:r>
      <w:r w:rsidRPr="008458E2">
        <w:rPr>
          <w:rFonts w:ascii="Times New Roman" w:hAnsi="Times New Roman"/>
          <w:bCs/>
          <w:color w:val="000000"/>
          <w:sz w:val="22"/>
          <w:szCs w:val="22"/>
        </w:rPr>
        <w:t>Specyfikacji Warunków Zamówienia</w:t>
      </w:r>
      <w:r w:rsidR="009E64EB">
        <w:rPr>
          <w:rFonts w:ascii="Times New Roman" w:hAnsi="Times New Roman"/>
          <w:bCs/>
          <w:color w:val="000000"/>
          <w:sz w:val="22"/>
          <w:szCs w:val="22"/>
        </w:rPr>
        <w:t xml:space="preserve"> i </w:t>
      </w:r>
      <w:r w:rsidR="003C24A0">
        <w:rPr>
          <w:rFonts w:ascii="Times New Roman" w:hAnsi="Times New Roman"/>
          <w:bCs/>
          <w:color w:val="000000"/>
          <w:sz w:val="22"/>
          <w:szCs w:val="22"/>
        </w:rPr>
        <w:t>O</w:t>
      </w:r>
      <w:r w:rsidR="009E64EB">
        <w:rPr>
          <w:rFonts w:ascii="Times New Roman" w:hAnsi="Times New Roman"/>
          <w:bCs/>
          <w:color w:val="000000"/>
          <w:sz w:val="22"/>
          <w:szCs w:val="22"/>
        </w:rPr>
        <w:t>pisie przedmiotu zamówienia</w:t>
      </w:r>
      <w:r w:rsidRPr="008458E2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:rsidR="00752D2F" w:rsidRPr="00E822E6" w:rsidRDefault="00752D2F" w:rsidP="008C5562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E822E6">
        <w:rPr>
          <w:rFonts w:ascii="Times New Roman" w:eastAsia="Times New Roman" w:hAnsi="Times New Roman" w:cs="Times New Roman"/>
          <w:snapToGrid w:val="0"/>
          <w:sz w:val="22"/>
          <w:szCs w:val="22"/>
          <w:lang w:eastAsia="x-none"/>
        </w:rPr>
        <w:t>O</w:t>
      </w:r>
      <w:r w:rsidRPr="00E822E6">
        <w:rPr>
          <w:rFonts w:ascii="Times New Roman" w:eastAsia="Times New Roman" w:hAnsi="Times New Roman" w:cs="Times New Roman"/>
          <w:snapToGrid w:val="0"/>
          <w:sz w:val="22"/>
          <w:szCs w:val="22"/>
          <w:lang w:val="x-none" w:eastAsia="x-none"/>
        </w:rPr>
        <w:t xml:space="preserve">ferujemy termin dostawy </w:t>
      </w:r>
      <w:r w:rsidR="008C5562">
        <w:rPr>
          <w:rFonts w:ascii="Times New Roman" w:eastAsia="Times New Roman" w:hAnsi="Times New Roman" w:cs="Times New Roman"/>
          <w:snapToGrid w:val="0"/>
          <w:sz w:val="22"/>
          <w:szCs w:val="22"/>
          <w:lang w:eastAsia="x-none"/>
        </w:rPr>
        <w:t>zgodny z zapisami SWZ.</w:t>
      </w:r>
    </w:p>
    <w:p w:rsidR="00A96448" w:rsidRPr="00A96448" w:rsidRDefault="00A96448" w:rsidP="002640F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/>
          <w:snapToGrid w:val="0"/>
          <w:vanish/>
          <w:sz w:val="22"/>
          <w:szCs w:val="22"/>
          <w:lang w:eastAsia="x-none"/>
        </w:rPr>
      </w:pPr>
    </w:p>
    <w:p w:rsidR="00A96448" w:rsidRPr="00A96448" w:rsidRDefault="00A96448" w:rsidP="002640F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/>
          <w:snapToGrid w:val="0"/>
          <w:vanish/>
          <w:sz w:val="22"/>
          <w:szCs w:val="22"/>
          <w:lang w:eastAsia="x-none"/>
        </w:rPr>
      </w:pPr>
    </w:p>
    <w:p w:rsidR="00A96448" w:rsidRPr="00A96448" w:rsidRDefault="00A96448" w:rsidP="002640F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/>
          <w:snapToGrid w:val="0"/>
          <w:vanish/>
          <w:sz w:val="22"/>
          <w:szCs w:val="22"/>
          <w:lang w:eastAsia="x-none"/>
        </w:rPr>
      </w:pPr>
    </w:p>
    <w:p w:rsidR="00A96448" w:rsidRPr="00A96448" w:rsidRDefault="00A96448" w:rsidP="002640F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/>
          <w:snapToGrid w:val="0"/>
          <w:vanish/>
          <w:sz w:val="22"/>
          <w:szCs w:val="22"/>
          <w:lang w:eastAsia="x-none"/>
        </w:rPr>
      </w:pPr>
    </w:p>
    <w:p w:rsidR="00A96448" w:rsidRPr="00A96448" w:rsidRDefault="00A96448" w:rsidP="002640F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/>
          <w:snapToGrid w:val="0"/>
          <w:vanish/>
          <w:sz w:val="22"/>
          <w:szCs w:val="22"/>
          <w:lang w:eastAsia="x-none"/>
        </w:rPr>
      </w:pPr>
    </w:p>
    <w:p w:rsidR="00DF3641" w:rsidRPr="002640F1" w:rsidRDefault="00DF3641" w:rsidP="002640F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/>
          <w:b/>
          <w:bCs/>
          <w:i/>
        </w:rPr>
      </w:pPr>
      <w:r w:rsidRPr="002640F1">
        <w:rPr>
          <w:rFonts w:ascii="Times New Roman" w:eastAsia="Times New Roman" w:hAnsi="Times New Roman"/>
          <w:snapToGrid w:val="0"/>
          <w:sz w:val="22"/>
          <w:szCs w:val="22"/>
          <w:lang w:eastAsia="x-none"/>
        </w:rPr>
        <w:t xml:space="preserve">W łącznej cenie brutto, o której mowa w pkt 2 uwzględniliśmy wszelkie niezbędne prace konieczne do wykonania zamówienia zgodnie z treścią SWZ i załączników do niej. </w:t>
      </w:r>
    </w:p>
    <w:p w:rsidR="00DF3641" w:rsidRPr="00A96448" w:rsidRDefault="00E41E77" w:rsidP="00A96448">
      <w:pPr>
        <w:pStyle w:val="Akapitzlist"/>
        <w:numPr>
          <w:ilvl w:val="0"/>
          <w:numId w:val="23"/>
        </w:numPr>
        <w:tabs>
          <w:tab w:val="left" w:pos="432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96448">
        <w:rPr>
          <w:rFonts w:ascii="Times New Roman" w:hAnsi="Times New Roman"/>
          <w:sz w:val="22"/>
          <w:szCs w:val="22"/>
        </w:rPr>
        <w:lastRenderedPageBreak/>
        <w:t>Oświadczamy, że uważamy się za związanych niniejszą ofe</w:t>
      </w:r>
      <w:r w:rsidR="00EE5E42">
        <w:rPr>
          <w:rFonts w:ascii="Times New Roman" w:hAnsi="Times New Roman"/>
          <w:sz w:val="22"/>
          <w:szCs w:val="22"/>
        </w:rPr>
        <w:t>rtą zgodnie z terminem zawartym</w:t>
      </w:r>
      <w:r w:rsidR="00EE5E42">
        <w:rPr>
          <w:rFonts w:ascii="Times New Roman" w:hAnsi="Times New Roman"/>
          <w:sz w:val="22"/>
          <w:szCs w:val="22"/>
        </w:rPr>
        <w:br/>
      </w:r>
      <w:r w:rsidRPr="00A96448">
        <w:rPr>
          <w:rFonts w:ascii="Times New Roman" w:hAnsi="Times New Roman"/>
          <w:sz w:val="22"/>
          <w:szCs w:val="22"/>
        </w:rPr>
        <w:t xml:space="preserve">w Specyfikacji Warunków Zamówienia. </w:t>
      </w:r>
    </w:p>
    <w:p w:rsidR="00DF3641" w:rsidRPr="00A96448" w:rsidRDefault="00DF3641" w:rsidP="00A96448">
      <w:pPr>
        <w:pStyle w:val="Akapitzlist"/>
        <w:numPr>
          <w:ilvl w:val="0"/>
          <w:numId w:val="23"/>
        </w:numPr>
        <w:tabs>
          <w:tab w:val="left" w:pos="432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96448">
        <w:rPr>
          <w:rFonts w:ascii="Times New Roman" w:hAnsi="Times New Roman"/>
          <w:sz w:val="22"/>
          <w:szCs w:val="22"/>
        </w:rPr>
        <w:t>Oświadczamy, że zapoznaliśmy się ze Specyfikacją Warunków Zamówienia i nie wnosimy do jej treści  żadnych zastrzeżeń. Zdobyliśmy również konieczne informacje potrzebne do właściwej wyceny oraz właściwego wykonania przedmiotu zamówienia.</w:t>
      </w:r>
    </w:p>
    <w:p w:rsidR="00DF3641" w:rsidRPr="00A96448" w:rsidRDefault="00DF3641" w:rsidP="00A96448">
      <w:pPr>
        <w:pStyle w:val="Akapitzlist"/>
        <w:numPr>
          <w:ilvl w:val="0"/>
          <w:numId w:val="23"/>
        </w:numPr>
        <w:tabs>
          <w:tab w:val="left" w:pos="432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96448">
        <w:rPr>
          <w:rFonts w:ascii="Times New Roman" w:hAnsi="Times New Roman"/>
          <w:sz w:val="22"/>
          <w:szCs w:val="22"/>
        </w:rPr>
        <w:t>Oświadczamy, że zawarty w Specyfikacji Warunków Zamówienia wzór umowy został przez nas zaakceptowany i zobowiązujemy się w przypadku wyboru naszej oferty, do zawarcia umowy na wymienionych w nim warunkach w miejscu  i terminie wyznaczonym przez Zamawiającego.</w:t>
      </w:r>
    </w:p>
    <w:p w:rsidR="00DF3641" w:rsidRPr="00A96448" w:rsidRDefault="00DF3641" w:rsidP="00A96448">
      <w:pPr>
        <w:pStyle w:val="Akapitzlist"/>
        <w:numPr>
          <w:ilvl w:val="0"/>
          <w:numId w:val="23"/>
        </w:numPr>
        <w:tabs>
          <w:tab w:val="left" w:pos="432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96448">
        <w:rPr>
          <w:rFonts w:ascii="Times New Roman" w:hAnsi="Times New Roman"/>
          <w:sz w:val="22"/>
          <w:szCs w:val="22"/>
        </w:rPr>
        <w:t>Termin płatności – 30 dni od daty otrzymania przez Zamawiającego prawidłowo wystawionej faktury wraz z końcowym protokołem odbioru.</w:t>
      </w:r>
    </w:p>
    <w:p w:rsidR="00003C06" w:rsidRPr="00A96448" w:rsidRDefault="00003C06" w:rsidP="00A96448">
      <w:pPr>
        <w:pStyle w:val="Akapitzlist"/>
        <w:numPr>
          <w:ilvl w:val="0"/>
          <w:numId w:val="23"/>
        </w:numPr>
        <w:tabs>
          <w:tab w:val="left" w:pos="4320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A96448">
        <w:rPr>
          <w:rFonts w:ascii="Times New Roman" w:eastAsia="Times New Roman" w:hAnsi="Times New Roman"/>
          <w:sz w:val="22"/>
          <w:szCs w:val="22"/>
          <w:lang w:val="x-none" w:eastAsia="x-none"/>
        </w:rPr>
        <w:t>Przedmiot zamówienia zamierzamy wykonać</w:t>
      </w:r>
      <w:r w:rsidRPr="00A96448">
        <w:rPr>
          <w:rFonts w:ascii="Times New Roman" w:eastAsia="Times New Roman" w:hAnsi="Times New Roman"/>
          <w:sz w:val="22"/>
          <w:szCs w:val="22"/>
          <w:lang w:eastAsia="x-none"/>
        </w:rPr>
        <w:t>:</w:t>
      </w:r>
    </w:p>
    <w:p w:rsidR="00003C06" w:rsidRPr="00003C06" w:rsidRDefault="00003C06" w:rsidP="00E822E6">
      <w:pPr>
        <w:numPr>
          <w:ilvl w:val="0"/>
          <w:numId w:val="12"/>
        </w:numPr>
        <w:tabs>
          <w:tab w:val="left" w:pos="432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003C06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 xml:space="preserve">sami bez udziału podwykonawców </w:t>
      </w:r>
    </w:p>
    <w:p w:rsidR="00003C06" w:rsidRPr="00003C06" w:rsidRDefault="00003C06" w:rsidP="00E822E6">
      <w:pPr>
        <w:numPr>
          <w:ilvl w:val="0"/>
          <w:numId w:val="12"/>
        </w:numPr>
        <w:tabs>
          <w:tab w:val="left" w:pos="432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003C06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>z udziałem  podwykonawców*</w:t>
      </w:r>
    </w:p>
    <w:p w:rsidR="00003C06" w:rsidRPr="00003C06" w:rsidRDefault="00003C06" w:rsidP="00E822E6">
      <w:pPr>
        <w:tabs>
          <w:tab w:val="left" w:pos="6825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x-none"/>
        </w:rPr>
      </w:pPr>
      <w:r w:rsidRPr="00003C06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 xml:space="preserve">* </w:t>
      </w:r>
      <w:r w:rsidRPr="00003C06">
        <w:rPr>
          <w:rFonts w:ascii="Times New Roman" w:eastAsia="Times New Roman" w:hAnsi="Times New Roman" w:cs="Times New Roman"/>
          <w:sz w:val="22"/>
          <w:szCs w:val="22"/>
          <w:lang w:eastAsia="x-none"/>
        </w:rPr>
        <w:t>Zaznaczyć właściwe</w:t>
      </w:r>
    </w:p>
    <w:p w:rsidR="00003C06" w:rsidRPr="00003C06" w:rsidRDefault="00003C06" w:rsidP="00E822E6">
      <w:pPr>
        <w:tabs>
          <w:tab w:val="left" w:pos="6825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</w:pPr>
      <w:r w:rsidRPr="00003C06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>Podwykonawcom zamierzam/y powierzyć następującą cześć zamówienia (zakres prac):</w:t>
      </w:r>
    </w:p>
    <w:p w:rsidR="00D67FBA" w:rsidRPr="00D67FBA" w:rsidRDefault="00003C06" w:rsidP="00E42B7B">
      <w:pPr>
        <w:pStyle w:val="Akapitzlist"/>
        <w:numPr>
          <w:ilvl w:val="0"/>
          <w:numId w:val="37"/>
        </w:numPr>
        <w:tabs>
          <w:tab w:val="left" w:pos="6825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x-none" w:eastAsia="x-none"/>
        </w:rPr>
      </w:pPr>
      <w:r w:rsidRPr="00D67FBA">
        <w:rPr>
          <w:rFonts w:ascii="Times New Roman" w:eastAsia="Times New Roman" w:hAnsi="Times New Roman"/>
          <w:sz w:val="22"/>
          <w:szCs w:val="22"/>
          <w:lang w:val="x-none" w:eastAsia="x-none"/>
        </w:rPr>
        <w:t>……………………………………………, nazwa firmy podwykonawcy…………………………</w:t>
      </w:r>
    </w:p>
    <w:p w:rsidR="00003C06" w:rsidRPr="00D67FBA" w:rsidRDefault="00003C06" w:rsidP="00E42B7B">
      <w:pPr>
        <w:pStyle w:val="Akapitzlist"/>
        <w:numPr>
          <w:ilvl w:val="0"/>
          <w:numId w:val="37"/>
        </w:numPr>
        <w:tabs>
          <w:tab w:val="left" w:pos="6825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x-none" w:eastAsia="x-none"/>
        </w:rPr>
      </w:pPr>
      <w:r w:rsidRPr="00D67FBA">
        <w:rPr>
          <w:rFonts w:ascii="Times New Roman" w:eastAsia="Times New Roman" w:hAnsi="Times New Roman"/>
          <w:sz w:val="22"/>
          <w:szCs w:val="22"/>
          <w:lang w:val="x-none" w:eastAsia="x-none"/>
        </w:rPr>
        <w:t>……………………………………………, nazwa firmy podwykonawcy…………………………</w:t>
      </w:r>
    </w:p>
    <w:p w:rsidR="00DF3641" w:rsidRPr="005917AD" w:rsidRDefault="00DF3641" w:rsidP="005917A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2"/>
          <w:szCs w:val="22"/>
          <w:lang w:val="x-none"/>
        </w:rPr>
      </w:pPr>
      <w:r w:rsidRPr="005917AD">
        <w:rPr>
          <w:rFonts w:ascii="Times New Roman" w:hAnsi="Times New Roman"/>
          <w:sz w:val="22"/>
          <w:szCs w:val="22"/>
          <w:lang w:val="x-none"/>
        </w:rPr>
        <w:t xml:space="preserve">W przypadku Wykonawców wspólnie ubiegających się o udzielenie zamówienia, Wykonawca ustanawia pełnomocnika do reprezentowania go w postępowaniu albo reprezentowania w postępowaniu i zawarcia umowy w sprawie zamówienia publicznego: </w:t>
      </w:r>
    </w:p>
    <w:p w:rsidR="00DF3641" w:rsidRPr="00E822E6" w:rsidRDefault="00DF3641" w:rsidP="00E822E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822E6">
        <w:rPr>
          <w:rFonts w:ascii="Times New Roman" w:hAnsi="Times New Roman" w:cs="Times New Roman"/>
          <w:sz w:val="22"/>
          <w:szCs w:val="22"/>
          <w:lang w:val="x-none"/>
        </w:rPr>
        <w:t xml:space="preserve">    ……………………………………</w:t>
      </w:r>
      <w:r w:rsidRPr="00E822E6">
        <w:rPr>
          <w:rFonts w:ascii="Times New Roman" w:hAnsi="Times New Roman" w:cs="Times New Roman"/>
          <w:sz w:val="22"/>
          <w:szCs w:val="22"/>
        </w:rPr>
        <w:t>………..</w:t>
      </w:r>
      <w:r w:rsidRPr="00E822E6">
        <w:rPr>
          <w:rFonts w:ascii="Times New Roman" w:hAnsi="Times New Roman" w:cs="Times New Roman"/>
          <w:sz w:val="22"/>
          <w:szCs w:val="22"/>
          <w:lang w:val="x-none"/>
        </w:rPr>
        <w:t xml:space="preserve"> tel. kontaktowy, </w:t>
      </w:r>
      <w:r w:rsidRPr="00E822E6">
        <w:rPr>
          <w:rFonts w:ascii="Times New Roman" w:hAnsi="Times New Roman" w:cs="Times New Roman"/>
          <w:sz w:val="22"/>
          <w:szCs w:val="22"/>
        </w:rPr>
        <w:t xml:space="preserve">mail: </w:t>
      </w:r>
      <w:r w:rsidRPr="00E822E6">
        <w:rPr>
          <w:rFonts w:ascii="Times New Roman" w:hAnsi="Times New Roman" w:cs="Times New Roman"/>
          <w:sz w:val="22"/>
          <w:szCs w:val="22"/>
          <w:lang w:val="x-none"/>
        </w:rPr>
        <w:t xml:space="preserve"> …………………………………</w:t>
      </w:r>
    </w:p>
    <w:p w:rsidR="00DF3641" w:rsidRPr="005917AD" w:rsidRDefault="00DF3641" w:rsidP="005917A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917AD">
        <w:rPr>
          <w:rFonts w:ascii="Times New Roman" w:hAnsi="Times New Roman"/>
          <w:sz w:val="22"/>
          <w:szCs w:val="22"/>
          <w:lang w:val="x-none"/>
        </w:rPr>
        <w:t>Osobami do kontaktów z Zamawiającym odpowiedzialnymi za wykonanie przedmiotu umowy są</w:t>
      </w:r>
      <w:r w:rsidRPr="005917AD">
        <w:rPr>
          <w:rFonts w:ascii="Times New Roman" w:hAnsi="Times New Roman"/>
          <w:sz w:val="22"/>
          <w:szCs w:val="22"/>
        </w:rPr>
        <w:t xml:space="preserve">: </w:t>
      </w:r>
      <w:r w:rsidRPr="005917AD">
        <w:rPr>
          <w:rFonts w:ascii="Times New Roman" w:hAnsi="Times New Roman"/>
          <w:sz w:val="22"/>
          <w:szCs w:val="22"/>
          <w:lang w:val="x-none"/>
        </w:rPr>
        <w:t>…………</w:t>
      </w:r>
      <w:r w:rsidRPr="005917AD">
        <w:rPr>
          <w:rFonts w:ascii="Times New Roman" w:hAnsi="Times New Roman"/>
          <w:sz w:val="22"/>
          <w:szCs w:val="22"/>
        </w:rPr>
        <w:t xml:space="preserve">………. tel. ……………., e:mial:……………….. </w:t>
      </w:r>
    </w:p>
    <w:p w:rsidR="00DF3641" w:rsidRPr="005917AD" w:rsidRDefault="00DF3641" w:rsidP="005917A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917AD">
        <w:rPr>
          <w:rFonts w:ascii="Times New Roman" w:eastAsia="Times New Roman" w:hAnsi="Times New Roman"/>
          <w:color w:val="000000"/>
          <w:sz w:val="22"/>
          <w:szCs w:val="22"/>
        </w:rPr>
        <w:t xml:space="preserve">Informujemy, że dokumenty na potwierdzenie braku podstaw dotyczących wykluczenia na podstawie art. 109 ust. 1 pkt 4 ustawy, znajdują się w formie elektronicznej pod następującymi adresami internetowymi ogólnodostępnych i bezpłatnych baz danych </w:t>
      </w:r>
      <w:r w:rsidRPr="005917AD">
        <w:rPr>
          <w:rFonts w:ascii="Times New Roman" w:eastAsia="Times New Roman" w:hAnsi="Times New Roman"/>
          <w:i/>
          <w:color w:val="000000"/>
          <w:sz w:val="22"/>
          <w:szCs w:val="22"/>
        </w:rPr>
        <w:t>(należy zaznaczyć odpowiedni kwadrat)</w:t>
      </w:r>
    </w:p>
    <w:p w:rsidR="00DF3641" w:rsidRPr="00E822E6" w:rsidRDefault="00DF3641" w:rsidP="00E822E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FF"/>
          <w:sz w:val="22"/>
          <w:szCs w:val="22"/>
        </w:rPr>
      </w:pPr>
      <w:r w:rsidRPr="00E822E6">
        <w:rPr>
          <w:rFonts w:ascii="Times New Roman" w:eastAsia="Times New Roman" w:hAnsi="Times New Roman" w:cs="Times New Roman"/>
          <w:color w:val="0000FF"/>
          <w:sz w:val="22"/>
          <w:szCs w:val="22"/>
        </w:rPr>
        <w:t>https://prod.ceidg.gov.pl</w:t>
      </w:r>
    </w:p>
    <w:p w:rsidR="00DF3641" w:rsidRPr="00E822E6" w:rsidRDefault="00120F44" w:rsidP="00E822E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FF"/>
          <w:sz w:val="22"/>
          <w:szCs w:val="22"/>
        </w:rPr>
      </w:pPr>
      <w:hyperlink r:id="rId9" w:history="1">
        <w:r w:rsidR="00DF3641" w:rsidRPr="00E822E6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https://ems.ms.gov.pl</w:t>
        </w:r>
      </w:hyperlink>
    </w:p>
    <w:p w:rsidR="003834D2" w:rsidRPr="009A221A" w:rsidRDefault="00DF3641" w:rsidP="00E42B7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FF"/>
          <w:sz w:val="22"/>
          <w:szCs w:val="22"/>
        </w:rPr>
      </w:pPr>
      <w:r w:rsidRPr="00E822E6"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</w:rPr>
        <w:t>Inne (podać ścieżkę dostępu)……………………</w:t>
      </w:r>
    </w:p>
    <w:p w:rsidR="009A221A" w:rsidRPr="00E42B7B" w:rsidRDefault="009A221A" w:rsidP="009A221A">
      <w:pPr>
        <w:autoSpaceDE w:val="0"/>
        <w:autoSpaceDN w:val="0"/>
        <w:adjustRightInd w:val="0"/>
        <w:spacing w:line="276" w:lineRule="auto"/>
        <w:ind w:left="714"/>
        <w:jc w:val="both"/>
        <w:rPr>
          <w:rFonts w:ascii="Times New Roman" w:eastAsia="Times New Roman" w:hAnsi="Times New Roman" w:cs="Times New Roman"/>
          <w:color w:val="0000FF"/>
          <w:sz w:val="22"/>
          <w:szCs w:val="22"/>
        </w:rPr>
      </w:pPr>
    </w:p>
    <w:p w:rsidR="00DF3641" w:rsidRPr="005917AD" w:rsidRDefault="00DF3641" w:rsidP="005917AD">
      <w:pPr>
        <w:pStyle w:val="Akapitzlist"/>
        <w:numPr>
          <w:ilvl w:val="0"/>
          <w:numId w:val="23"/>
        </w:numPr>
        <w:snapToGrid w:val="0"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5917AD">
        <w:rPr>
          <w:rFonts w:ascii="Times New Roman" w:hAnsi="Times New Roman"/>
          <w:sz w:val="22"/>
          <w:szCs w:val="22"/>
        </w:rPr>
        <w:t>Oświadczam/y, że jestem / nie jestem mikroprzedsiębiorstwem, małym lub średnim 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 kwadrat:</w:t>
      </w:r>
    </w:p>
    <w:p w:rsidR="00DF3641" w:rsidRPr="00E822E6" w:rsidRDefault="00DF3641" w:rsidP="00E82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822E6">
        <w:rPr>
          <w:rFonts w:ascii="Times New Roman" w:hAnsi="Times New Roman" w:cs="Times New Roman"/>
          <w:sz w:val="22"/>
          <w:szCs w:val="22"/>
        </w:rPr>
        <w:tab/>
      </w:r>
      <w:r w:rsidRPr="00967A82">
        <w:rPr>
          <w:rFonts w:ascii="Times New Roman" w:hAnsi="Times New Roman" w:cs="Times New Roman"/>
          <w:sz w:val="28"/>
          <w:szCs w:val="22"/>
        </w:rPr>
        <w:t xml:space="preserve">□ </w:t>
      </w:r>
      <w:r w:rsidRPr="00E822E6">
        <w:rPr>
          <w:rFonts w:ascii="Times New Roman" w:hAnsi="Times New Roman" w:cs="Times New Roman"/>
          <w:sz w:val="22"/>
          <w:szCs w:val="22"/>
        </w:rPr>
        <w:t xml:space="preserve">mikroprzedsiębiorstwo </w:t>
      </w:r>
      <w:r w:rsidRPr="00967A82">
        <w:rPr>
          <w:rFonts w:ascii="Times New Roman" w:hAnsi="Times New Roman" w:cs="Times New Roman"/>
          <w:sz w:val="28"/>
          <w:szCs w:val="22"/>
        </w:rPr>
        <w:t>□</w:t>
      </w:r>
      <w:r w:rsidRPr="00E822E6">
        <w:rPr>
          <w:rFonts w:ascii="Times New Roman" w:hAnsi="Times New Roman" w:cs="Times New Roman"/>
          <w:sz w:val="22"/>
          <w:szCs w:val="22"/>
        </w:rPr>
        <w:t xml:space="preserve"> małe przedsiębiorstwo </w:t>
      </w:r>
      <w:r w:rsidRPr="00967A82">
        <w:rPr>
          <w:rFonts w:ascii="Times New Roman" w:hAnsi="Times New Roman" w:cs="Times New Roman"/>
          <w:sz w:val="28"/>
          <w:szCs w:val="22"/>
        </w:rPr>
        <w:t>□</w:t>
      </w:r>
      <w:r w:rsidRPr="00E822E6">
        <w:rPr>
          <w:rFonts w:ascii="Times New Roman" w:hAnsi="Times New Roman" w:cs="Times New Roman"/>
          <w:sz w:val="22"/>
          <w:szCs w:val="22"/>
        </w:rPr>
        <w:t xml:space="preserve"> średnie przedsiębiorstwo</w:t>
      </w:r>
      <w:r w:rsidR="002634F9">
        <w:rPr>
          <w:rFonts w:ascii="Times New Roman" w:hAnsi="Times New Roman" w:cs="Times New Roman"/>
          <w:sz w:val="22"/>
          <w:szCs w:val="22"/>
        </w:rPr>
        <w:t xml:space="preserve"> </w:t>
      </w:r>
      <w:r w:rsidR="002634F9" w:rsidRPr="00967A82">
        <w:rPr>
          <w:rFonts w:ascii="Times New Roman" w:hAnsi="Times New Roman" w:cs="Times New Roman"/>
          <w:sz w:val="28"/>
          <w:szCs w:val="22"/>
        </w:rPr>
        <w:t xml:space="preserve"> □ </w:t>
      </w:r>
      <w:r w:rsidR="002634F9">
        <w:rPr>
          <w:rFonts w:ascii="Times New Roman" w:hAnsi="Times New Roman" w:cs="Times New Roman"/>
          <w:sz w:val="22"/>
          <w:szCs w:val="22"/>
        </w:rPr>
        <w:t>inne………..</w:t>
      </w:r>
    </w:p>
    <w:p w:rsidR="003834D2" w:rsidRPr="00E822E6" w:rsidRDefault="003834D2" w:rsidP="00E822E6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uppressAutoHyphens/>
        <w:autoSpaceDN w:val="0"/>
        <w:spacing w:line="276" w:lineRule="auto"/>
        <w:jc w:val="both"/>
        <w:rPr>
          <w:sz w:val="22"/>
          <w:szCs w:val="22"/>
          <w:u w:val="single"/>
        </w:rPr>
      </w:pPr>
    </w:p>
    <w:p w:rsidR="003834D2" w:rsidRPr="00E822E6" w:rsidRDefault="00DF3641" w:rsidP="005917AD">
      <w:pPr>
        <w:pStyle w:val="Tekstpodstawowy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uppressAutoHyphens/>
        <w:autoSpaceDN w:val="0"/>
        <w:spacing w:line="276" w:lineRule="auto"/>
        <w:jc w:val="both"/>
        <w:rPr>
          <w:sz w:val="22"/>
          <w:szCs w:val="22"/>
          <w:u w:val="single"/>
        </w:rPr>
      </w:pPr>
      <w:r w:rsidRPr="00E822E6">
        <w:rPr>
          <w:sz w:val="22"/>
          <w:szCs w:val="22"/>
          <w:u w:val="single"/>
        </w:rPr>
        <w:t xml:space="preserve">ZGODNIE Z ART. 225 UST. 2 USTAWY PZP INFORMUJĘ/EMY, ŻE WYBÓR OFERTY: </w:t>
      </w:r>
    </w:p>
    <w:p w:rsidR="00DF3641" w:rsidRPr="00E822E6" w:rsidRDefault="00DF3641" w:rsidP="00E822E6">
      <w:pPr>
        <w:pStyle w:val="Tekstpodstawowywcity"/>
        <w:numPr>
          <w:ilvl w:val="0"/>
          <w:numId w:val="5"/>
        </w:numPr>
        <w:suppressAutoHyphens/>
        <w:autoSpaceDN w:val="0"/>
        <w:spacing w:after="0" w:line="276" w:lineRule="auto"/>
        <w:jc w:val="both"/>
        <w:rPr>
          <w:sz w:val="22"/>
          <w:szCs w:val="22"/>
        </w:rPr>
      </w:pPr>
      <w:r w:rsidRPr="00E822E6">
        <w:rPr>
          <w:sz w:val="22"/>
          <w:szCs w:val="22"/>
        </w:rPr>
        <w:t>nie będzie prowadził do powstania u Zamawiającego obowiązku podatkowego zgodnie</w:t>
      </w:r>
      <w:r w:rsidRPr="00E822E6">
        <w:rPr>
          <w:sz w:val="22"/>
          <w:szCs w:val="22"/>
        </w:rPr>
        <w:br/>
        <w:t>z przepisami o podatku od towarów i usług*</w:t>
      </w:r>
    </w:p>
    <w:p w:rsidR="00DF3641" w:rsidRPr="00E822E6" w:rsidRDefault="00DF3641" w:rsidP="00E822E6">
      <w:pPr>
        <w:pStyle w:val="Tekstpodstawowywcity"/>
        <w:numPr>
          <w:ilvl w:val="0"/>
          <w:numId w:val="5"/>
        </w:numPr>
        <w:suppressAutoHyphens/>
        <w:autoSpaceDN w:val="0"/>
        <w:spacing w:after="0" w:line="276" w:lineRule="auto"/>
        <w:jc w:val="both"/>
        <w:rPr>
          <w:sz w:val="22"/>
          <w:szCs w:val="22"/>
        </w:rPr>
      </w:pPr>
      <w:r w:rsidRPr="00E822E6">
        <w:rPr>
          <w:sz w:val="22"/>
          <w:szCs w:val="22"/>
        </w:rPr>
        <w:t>będzie prowadził do powstania u Zamawiającego obowiązku podatkowego zgodnie z przepisami o podatku od towarów i usług.*</w:t>
      </w:r>
    </w:p>
    <w:p w:rsidR="00DF3641" w:rsidRPr="00E822E6" w:rsidRDefault="00DF3641" w:rsidP="00E822E6">
      <w:pPr>
        <w:pStyle w:val="Tekstpodstawowywcity"/>
        <w:autoSpaceDN w:val="0"/>
        <w:spacing w:after="0" w:line="276" w:lineRule="auto"/>
        <w:ind w:left="720"/>
        <w:jc w:val="both"/>
        <w:rPr>
          <w:sz w:val="22"/>
          <w:szCs w:val="22"/>
        </w:rPr>
      </w:pPr>
      <w:r w:rsidRPr="00E822E6">
        <w:rPr>
          <w:sz w:val="22"/>
          <w:szCs w:val="22"/>
        </w:rPr>
        <w:t>Powyższy obowiązek podatkowy będzie dotyczył:</w:t>
      </w:r>
    </w:p>
    <w:p w:rsidR="00DF3641" w:rsidRPr="00E822E6" w:rsidRDefault="00DF3641" w:rsidP="00E822E6">
      <w:pPr>
        <w:pStyle w:val="Tekstpodstawowywcity"/>
        <w:autoSpaceDN w:val="0"/>
        <w:spacing w:after="0" w:line="276" w:lineRule="auto"/>
        <w:ind w:left="720"/>
        <w:jc w:val="both"/>
        <w:rPr>
          <w:sz w:val="22"/>
          <w:szCs w:val="22"/>
        </w:rPr>
      </w:pPr>
      <w:r w:rsidRPr="00E822E6">
        <w:rPr>
          <w:sz w:val="22"/>
          <w:szCs w:val="22"/>
        </w:rPr>
        <w:t xml:space="preserve">…………………………………………… o wartości netto: …………………………………… zł**. </w:t>
      </w:r>
    </w:p>
    <w:p w:rsidR="00DF3641" w:rsidRPr="00A624B5" w:rsidRDefault="00DF3641" w:rsidP="00E822E6">
      <w:pPr>
        <w:pStyle w:val="Tekstpodstawowywcity"/>
        <w:autoSpaceDN w:val="0"/>
        <w:spacing w:after="0" w:line="276" w:lineRule="auto"/>
        <w:jc w:val="both"/>
        <w:rPr>
          <w:i/>
          <w:sz w:val="20"/>
          <w:szCs w:val="20"/>
          <w:vertAlign w:val="superscript"/>
        </w:rPr>
      </w:pPr>
      <w:r w:rsidRPr="00A624B5">
        <w:rPr>
          <w:i/>
          <w:sz w:val="20"/>
          <w:szCs w:val="20"/>
        </w:rPr>
        <w:t>(*Zaznaczyć właściwe;</w:t>
      </w:r>
      <w:r w:rsidRPr="00A624B5">
        <w:rPr>
          <w:i/>
          <w:sz w:val="20"/>
          <w:szCs w:val="20"/>
          <w:vertAlign w:val="superscript"/>
        </w:rPr>
        <w:t xml:space="preserve"> </w:t>
      </w:r>
    </w:p>
    <w:p w:rsidR="00DF3641" w:rsidRPr="00A624B5" w:rsidRDefault="00DF3641" w:rsidP="00E822E6">
      <w:pPr>
        <w:pStyle w:val="Tekstpodstawowywcity"/>
        <w:autoSpaceDN w:val="0"/>
        <w:spacing w:after="0" w:line="276" w:lineRule="auto"/>
        <w:jc w:val="both"/>
        <w:rPr>
          <w:i/>
          <w:sz w:val="20"/>
          <w:szCs w:val="20"/>
          <w:vertAlign w:val="superscript"/>
        </w:rPr>
      </w:pPr>
      <w:r w:rsidRPr="00A624B5">
        <w:rPr>
          <w:i/>
          <w:sz w:val="20"/>
          <w:szCs w:val="20"/>
        </w:rPr>
        <w:t>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:rsidR="00DF3641" w:rsidRPr="005917AD" w:rsidRDefault="00DF3641" w:rsidP="005917A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917AD">
        <w:rPr>
          <w:rFonts w:ascii="Times New Roman" w:hAnsi="Times New Roman"/>
          <w:sz w:val="22"/>
          <w:szCs w:val="22"/>
        </w:rPr>
        <w:lastRenderedPageBreak/>
        <w:t>Oświadczam, że wypełniłem obowiązki informacyjne przewidziane w art. 13 lub art. 14 RODO</w:t>
      </w:r>
      <w:r w:rsidRPr="00E822E6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  <w:r w:rsidRPr="005917AD">
        <w:rPr>
          <w:rFonts w:ascii="Times New Roman" w:hAnsi="Times New Roman"/>
          <w:sz w:val="22"/>
          <w:szCs w:val="22"/>
        </w:rPr>
        <w:t xml:space="preserve">   wobec osób fizycznych, od których dane osobowe bezpośrednio lub pośrednio pozyskałem w celu ubiegania się o udzielenie zamówienia publicznego w niniejszym postępowaniu</w:t>
      </w:r>
      <w:r w:rsidRPr="00E822E6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5917AD">
        <w:rPr>
          <w:rFonts w:ascii="Times New Roman" w:hAnsi="Times New Roman"/>
          <w:sz w:val="22"/>
          <w:szCs w:val="22"/>
        </w:rPr>
        <w:t>.</w:t>
      </w:r>
    </w:p>
    <w:p w:rsidR="00DF3641" w:rsidRPr="005917AD" w:rsidRDefault="00DF3641" w:rsidP="005917A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917AD">
        <w:rPr>
          <w:rFonts w:ascii="Times New Roman" w:hAnsi="Times New Roman"/>
          <w:sz w:val="22"/>
          <w:szCs w:val="22"/>
        </w:rPr>
        <w:t>Informujemy, że w przypadku wybrania oferty, umowę podpisywały będą:</w:t>
      </w:r>
    </w:p>
    <w:p w:rsidR="00DF3641" w:rsidRPr="00E822E6" w:rsidRDefault="00DF3641" w:rsidP="00E822E6">
      <w:pPr>
        <w:pStyle w:val="Akapitzlist"/>
        <w:spacing w:line="276" w:lineRule="auto"/>
        <w:ind w:left="36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DF3641" w:rsidRPr="00E822E6" w:rsidRDefault="00DF3641" w:rsidP="00E822E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822E6">
        <w:rPr>
          <w:rFonts w:ascii="Times New Roman" w:hAnsi="Times New Roman" w:cs="Times New Roman"/>
          <w:sz w:val="22"/>
          <w:szCs w:val="22"/>
        </w:rPr>
        <w:t xml:space="preserve">1……………………………..    </w:t>
      </w:r>
      <w:r w:rsidR="004443A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E822E6">
        <w:rPr>
          <w:rFonts w:ascii="Times New Roman" w:hAnsi="Times New Roman" w:cs="Times New Roman"/>
          <w:sz w:val="22"/>
          <w:szCs w:val="22"/>
        </w:rPr>
        <w:t xml:space="preserve"> ….……………………………</w:t>
      </w:r>
    </w:p>
    <w:p w:rsidR="00DF3641" w:rsidRPr="00A624B5" w:rsidRDefault="00DF3641" w:rsidP="00E822E6">
      <w:pPr>
        <w:spacing w:line="276" w:lineRule="auto"/>
        <w:jc w:val="both"/>
        <w:rPr>
          <w:rFonts w:ascii="Times New Roman" w:hAnsi="Times New Roman" w:cs="Times New Roman"/>
        </w:rPr>
      </w:pPr>
      <w:r w:rsidRPr="00A624B5">
        <w:rPr>
          <w:rFonts w:ascii="Times New Roman" w:hAnsi="Times New Roman" w:cs="Times New Roman"/>
        </w:rPr>
        <w:t xml:space="preserve">  (imię i nazwisko)                                                           (pełniona funkcja)</w:t>
      </w:r>
    </w:p>
    <w:p w:rsidR="00DF3641" w:rsidRPr="00E822E6" w:rsidRDefault="00DF3641" w:rsidP="00E822E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624B5" w:rsidRPr="00E822E6" w:rsidRDefault="00A624B5" w:rsidP="00A624B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E822E6">
        <w:rPr>
          <w:rFonts w:ascii="Times New Roman" w:hAnsi="Times New Roman" w:cs="Times New Roman"/>
          <w:sz w:val="22"/>
          <w:szCs w:val="22"/>
        </w:rPr>
        <w:t xml:space="preserve">……………………………..    </w:t>
      </w:r>
      <w:r w:rsidR="004443A3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E822E6">
        <w:rPr>
          <w:rFonts w:ascii="Times New Roman" w:hAnsi="Times New Roman" w:cs="Times New Roman"/>
          <w:sz w:val="22"/>
          <w:szCs w:val="22"/>
        </w:rPr>
        <w:t>….……………………………</w:t>
      </w:r>
    </w:p>
    <w:p w:rsidR="00A624B5" w:rsidRPr="00A624B5" w:rsidRDefault="00A624B5" w:rsidP="00A624B5">
      <w:pPr>
        <w:spacing w:line="276" w:lineRule="auto"/>
        <w:jc w:val="both"/>
        <w:rPr>
          <w:rFonts w:ascii="Times New Roman" w:hAnsi="Times New Roman" w:cs="Times New Roman"/>
        </w:rPr>
      </w:pPr>
      <w:r w:rsidRPr="00A624B5">
        <w:rPr>
          <w:rFonts w:ascii="Times New Roman" w:hAnsi="Times New Roman" w:cs="Times New Roman"/>
        </w:rPr>
        <w:t xml:space="preserve">  (imię i nazwisko)                                                           (pełniona funkcja)</w:t>
      </w:r>
    </w:p>
    <w:p w:rsidR="00DF3641" w:rsidRDefault="00DF3641" w:rsidP="00E822E6">
      <w:pPr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A624B5" w:rsidRDefault="00A624B5" w:rsidP="00E822E6">
      <w:pPr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4E47F0" w:rsidRPr="00E822E6" w:rsidRDefault="004E47F0" w:rsidP="00E822E6">
      <w:pPr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DF3641" w:rsidRPr="00E822E6" w:rsidRDefault="00DF3641" w:rsidP="00E822E6">
      <w:pPr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DF3641" w:rsidRPr="00E822E6" w:rsidRDefault="00DF3641" w:rsidP="00E822E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822E6">
        <w:rPr>
          <w:rFonts w:ascii="Times New Roman" w:hAnsi="Times New Roman" w:cs="Times New Roman"/>
          <w:sz w:val="22"/>
          <w:szCs w:val="22"/>
        </w:rPr>
        <w:t>...................................</w:t>
      </w:r>
      <w:r w:rsidR="00195A6D" w:rsidRPr="00E822E6">
        <w:rPr>
          <w:rFonts w:ascii="Times New Roman" w:hAnsi="Times New Roman" w:cs="Times New Roman"/>
          <w:sz w:val="22"/>
          <w:szCs w:val="22"/>
        </w:rPr>
        <w:t>..... dnia ................ 2022</w:t>
      </w:r>
      <w:r w:rsidRPr="00E822E6">
        <w:rPr>
          <w:rFonts w:ascii="Times New Roman" w:hAnsi="Times New Roman" w:cs="Times New Roman"/>
          <w:sz w:val="22"/>
          <w:szCs w:val="22"/>
        </w:rPr>
        <w:t>r.</w:t>
      </w:r>
    </w:p>
    <w:p w:rsidR="00DF3641" w:rsidRDefault="00DF3641" w:rsidP="00DF3641">
      <w:pPr>
        <w:ind w:left="4956"/>
        <w:rPr>
          <w:rFonts w:ascii="Times New Roman" w:eastAsia="Times New Roman" w:hAnsi="Times New Roman" w:cs="Times New Roman"/>
          <w:sz w:val="22"/>
          <w:szCs w:val="22"/>
        </w:rPr>
      </w:pPr>
    </w:p>
    <w:p w:rsidR="00A624B5" w:rsidRPr="00D7166B" w:rsidRDefault="00A624B5" w:rsidP="00DF3641">
      <w:pPr>
        <w:ind w:left="4956"/>
        <w:rPr>
          <w:rFonts w:ascii="Times New Roman" w:eastAsia="Times New Roman" w:hAnsi="Times New Roman" w:cs="Times New Roman"/>
          <w:sz w:val="22"/>
          <w:szCs w:val="22"/>
        </w:rPr>
      </w:pPr>
    </w:p>
    <w:p w:rsidR="00DF3641" w:rsidRPr="00D7166B" w:rsidRDefault="00DF3641" w:rsidP="00DF3641">
      <w:pPr>
        <w:ind w:left="4956"/>
        <w:rPr>
          <w:rFonts w:ascii="Times New Roman" w:eastAsia="Times New Roman" w:hAnsi="Times New Roman" w:cs="Times New Roman"/>
          <w:sz w:val="22"/>
          <w:szCs w:val="22"/>
        </w:rPr>
      </w:pPr>
    </w:p>
    <w:p w:rsidR="00A624B5" w:rsidRDefault="00A624B5" w:rsidP="00A624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A624B5">
        <w:rPr>
          <w:rFonts w:ascii="Times New Roman" w:hAnsi="Times New Roman" w:cs="Times New Roman"/>
          <w:sz w:val="22"/>
          <w:szCs w:val="22"/>
        </w:rPr>
        <w:t xml:space="preserve">………….......................................................                                                                                                                                  </w:t>
      </w:r>
      <w:r w:rsidRPr="00A624B5">
        <w:rPr>
          <w:rFonts w:ascii="Times New Roman" w:hAnsi="Times New Roman" w:cs="Times New Roman"/>
          <w:sz w:val="22"/>
          <w:szCs w:val="22"/>
        </w:rPr>
        <w:br/>
        <w:t xml:space="preserve">                                  </w:t>
      </w:r>
      <w:r w:rsidR="004443A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F3468B">
        <w:rPr>
          <w:rFonts w:ascii="Times New Roman" w:hAnsi="Times New Roman" w:cs="Times New Roman"/>
          <w:sz w:val="18"/>
          <w:szCs w:val="18"/>
        </w:rPr>
        <w:t>podpis/y Wykonawcy lub osoby/osób uprawnionych do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składania </w:t>
      </w:r>
      <w:r w:rsidRPr="00F3468B">
        <w:rPr>
          <w:rFonts w:ascii="Times New Roman" w:hAnsi="Times New Roman" w:cs="Times New Roman"/>
          <w:sz w:val="18"/>
          <w:szCs w:val="18"/>
        </w:rPr>
        <w:t>oświadczeń woli w imieniu Wykonawcy</w:t>
      </w:r>
    </w:p>
    <w:p w:rsidR="00DF3641" w:rsidRPr="00D7166B" w:rsidRDefault="00DF3641" w:rsidP="00DF3641">
      <w:pPr>
        <w:rPr>
          <w:rFonts w:ascii="Times New Roman" w:hAnsi="Times New Roman" w:cs="Times New Roman"/>
          <w:sz w:val="22"/>
          <w:szCs w:val="22"/>
        </w:rPr>
      </w:pPr>
    </w:p>
    <w:p w:rsidR="00DF3641" w:rsidRPr="00D7166B" w:rsidRDefault="00DF3641" w:rsidP="00DF3641">
      <w:pPr>
        <w:rPr>
          <w:rFonts w:ascii="Times New Roman" w:hAnsi="Times New Roman" w:cs="Times New Roman"/>
          <w:sz w:val="22"/>
          <w:szCs w:val="22"/>
        </w:rPr>
      </w:pPr>
    </w:p>
    <w:p w:rsidR="00DF3641" w:rsidRPr="00D7166B" w:rsidRDefault="00DF3641" w:rsidP="00DF3641">
      <w:pPr>
        <w:rPr>
          <w:rFonts w:ascii="Times New Roman" w:hAnsi="Times New Roman" w:cs="Times New Roman"/>
          <w:sz w:val="22"/>
          <w:szCs w:val="22"/>
        </w:rPr>
      </w:pPr>
    </w:p>
    <w:p w:rsidR="00DF3641" w:rsidRPr="00D7166B" w:rsidRDefault="00DF3641" w:rsidP="00DF3641">
      <w:pPr>
        <w:rPr>
          <w:rFonts w:ascii="Times New Roman" w:hAnsi="Times New Roman" w:cs="Times New Roman"/>
          <w:sz w:val="22"/>
          <w:szCs w:val="22"/>
        </w:rPr>
      </w:pPr>
    </w:p>
    <w:p w:rsidR="00DF3641" w:rsidRPr="00D7166B" w:rsidRDefault="00DF3641" w:rsidP="00DF3641">
      <w:pPr>
        <w:rPr>
          <w:rFonts w:ascii="Times New Roman" w:hAnsi="Times New Roman" w:cs="Times New Roman"/>
          <w:sz w:val="22"/>
          <w:szCs w:val="22"/>
        </w:rPr>
      </w:pPr>
    </w:p>
    <w:p w:rsidR="00DF3641" w:rsidRPr="00D7166B" w:rsidRDefault="00DF3641" w:rsidP="00DF3641">
      <w:pPr>
        <w:rPr>
          <w:rFonts w:ascii="Times New Roman" w:hAnsi="Times New Roman" w:cs="Times New Roman"/>
          <w:sz w:val="22"/>
          <w:szCs w:val="22"/>
        </w:rPr>
      </w:pPr>
    </w:p>
    <w:p w:rsidR="00DF3641" w:rsidRPr="00D7166B" w:rsidRDefault="00DF3641" w:rsidP="00DF3641">
      <w:pPr>
        <w:rPr>
          <w:rFonts w:ascii="Times New Roman" w:hAnsi="Times New Roman" w:cs="Times New Roman"/>
          <w:sz w:val="22"/>
          <w:szCs w:val="22"/>
        </w:rPr>
      </w:pPr>
    </w:p>
    <w:p w:rsidR="00DF3641" w:rsidRDefault="00DF3641" w:rsidP="00DF3641">
      <w:pPr>
        <w:rPr>
          <w:rFonts w:ascii="Times New Roman" w:hAnsi="Times New Roman" w:cs="Times New Roman"/>
          <w:sz w:val="22"/>
          <w:szCs w:val="22"/>
        </w:rPr>
      </w:pPr>
    </w:p>
    <w:p w:rsidR="0073170E" w:rsidRDefault="0073170E" w:rsidP="00DF3641">
      <w:pPr>
        <w:rPr>
          <w:rFonts w:ascii="Times New Roman" w:hAnsi="Times New Roman" w:cs="Times New Roman"/>
          <w:sz w:val="22"/>
          <w:szCs w:val="22"/>
        </w:rPr>
      </w:pPr>
    </w:p>
    <w:p w:rsidR="0073170E" w:rsidRDefault="0073170E" w:rsidP="00DF3641">
      <w:pPr>
        <w:rPr>
          <w:rFonts w:ascii="Times New Roman" w:hAnsi="Times New Roman" w:cs="Times New Roman"/>
          <w:sz w:val="22"/>
          <w:szCs w:val="22"/>
        </w:rPr>
      </w:pPr>
    </w:p>
    <w:p w:rsidR="0073170E" w:rsidRDefault="0073170E" w:rsidP="00DF3641">
      <w:pPr>
        <w:rPr>
          <w:rFonts w:ascii="Times New Roman" w:hAnsi="Times New Roman" w:cs="Times New Roman"/>
          <w:sz w:val="22"/>
          <w:szCs w:val="22"/>
        </w:rPr>
      </w:pPr>
    </w:p>
    <w:p w:rsidR="0073170E" w:rsidRDefault="0073170E" w:rsidP="00DF3641">
      <w:pPr>
        <w:rPr>
          <w:rFonts w:ascii="Times New Roman" w:hAnsi="Times New Roman" w:cs="Times New Roman"/>
          <w:sz w:val="22"/>
          <w:szCs w:val="22"/>
        </w:rPr>
      </w:pPr>
    </w:p>
    <w:p w:rsidR="0073170E" w:rsidRPr="00D7166B" w:rsidRDefault="0073170E" w:rsidP="00DF3641">
      <w:pPr>
        <w:rPr>
          <w:rFonts w:ascii="Times New Roman" w:hAnsi="Times New Roman" w:cs="Times New Roman"/>
          <w:sz w:val="22"/>
          <w:szCs w:val="22"/>
        </w:rPr>
      </w:pPr>
    </w:p>
    <w:p w:rsidR="00D353B1" w:rsidRPr="00D7166B" w:rsidRDefault="00D353B1" w:rsidP="002634F9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sectPr w:rsidR="00D353B1" w:rsidRPr="00D7166B" w:rsidSect="00EE5E42">
      <w:headerReference w:type="default" r:id="rId10"/>
      <w:footerReference w:type="default" r:id="rId11"/>
      <w:pgSz w:w="11906" w:h="16838"/>
      <w:pgMar w:top="964" w:right="992" w:bottom="993" w:left="1276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F44" w:rsidRDefault="00120F44" w:rsidP="00DE05C3">
      <w:r>
        <w:separator/>
      </w:r>
    </w:p>
  </w:endnote>
  <w:endnote w:type="continuationSeparator" w:id="0">
    <w:p w:rsidR="00120F44" w:rsidRDefault="00120F44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423012"/>
      <w:docPartObj>
        <w:docPartGallery w:val="Page Numbers (Bottom of Page)"/>
        <w:docPartUnique/>
      </w:docPartObj>
    </w:sdtPr>
    <w:sdtEndPr/>
    <w:sdtContent>
      <w:p w:rsidR="00D908D6" w:rsidRDefault="00D908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B14">
          <w:rPr>
            <w:noProof/>
          </w:rPr>
          <w:t>2</w:t>
        </w:r>
        <w:r>
          <w:fldChar w:fldCharType="end"/>
        </w:r>
      </w:p>
    </w:sdtContent>
  </w:sdt>
  <w:p w:rsidR="00D908D6" w:rsidRDefault="00D908D6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F44" w:rsidRDefault="00120F44" w:rsidP="00DE05C3">
      <w:r>
        <w:separator/>
      </w:r>
    </w:p>
  </w:footnote>
  <w:footnote w:type="continuationSeparator" w:id="0">
    <w:p w:rsidR="00120F44" w:rsidRDefault="00120F44" w:rsidP="00DE05C3">
      <w:r>
        <w:continuationSeparator/>
      </w:r>
    </w:p>
  </w:footnote>
  <w:footnote w:id="1">
    <w:p w:rsidR="00D908D6" w:rsidRPr="00BF19BE" w:rsidRDefault="00D908D6" w:rsidP="00C72F6C">
      <w:pPr>
        <w:pStyle w:val="Tekstprzypisudolnego"/>
        <w:jc w:val="both"/>
        <w:rPr>
          <w:sz w:val="18"/>
          <w:szCs w:val="18"/>
        </w:rPr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:rsidR="00D908D6" w:rsidRDefault="00D908D6" w:rsidP="00C72F6C">
      <w:pPr>
        <w:pStyle w:val="Tekstprzypisudolnego"/>
        <w:jc w:val="both"/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W przypadku gdy </w:t>
      </w:r>
      <w:r>
        <w:rPr>
          <w:sz w:val="18"/>
          <w:szCs w:val="18"/>
        </w:rPr>
        <w:t>Wykonawca</w:t>
      </w:r>
      <w:r w:rsidRPr="00BF19BE">
        <w:rPr>
          <w:sz w:val="18"/>
          <w:szCs w:val="18"/>
        </w:rPr>
        <w:t xml:space="preserve"> nie przekazuje danych osobowych innych niż bezpośrednio jego dotyczących lub  zachodzi wyłączenie stosowania obowiązku informacyjnego, stosownie do art. 13 ust. 4 lub art. 14 ust. 5 RODO treści oświadczenia </w:t>
      </w:r>
      <w:r>
        <w:rPr>
          <w:sz w:val="18"/>
          <w:szCs w:val="18"/>
        </w:rPr>
        <w:t>Wykonawca</w:t>
      </w:r>
      <w:r w:rsidRPr="00BF19BE">
        <w:rPr>
          <w:sz w:val="18"/>
          <w:szCs w:val="18"/>
        </w:rPr>
        <w:t xml:space="preserve">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8D6" w:rsidRPr="00D7166B" w:rsidRDefault="00D908D6">
    <w:pPr>
      <w:pStyle w:val="Nagwek"/>
      <w:rPr>
        <w:rFonts w:ascii="Times New Roman" w:hAnsi="Times New Roman" w:cs="Times New Roman"/>
      </w:rPr>
    </w:pPr>
    <w:r w:rsidRPr="00D7166B">
      <w:rPr>
        <w:rFonts w:ascii="Times New Roman" w:hAnsi="Times New Roman" w:cs="Times New Roman"/>
      </w:rPr>
      <w:t>ADP.2301</w:t>
    </w:r>
    <w:r>
      <w:rPr>
        <w:rFonts w:ascii="Times New Roman" w:hAnsi="Times New Roman" w:cs="Times New Roman"/>
      </w:rPr>
      <w:t>.</w:t>
    </w:r>
    <w:r w:rsidR="00C76FFF">
      <w:rPr>
        <w:rFonts w:ascii="Times New Roman" w:hAnsi="Times New Roman" w:cs="Times New Roman"/>
      </w:rPr>
      <w:t>89</w:t>
    </w:r>
    <w:r w:rsidRPr="00D7166B">
      <w:rPr>
        <w:rFonts w:ascii="Times New Roman" w:hAnsi="Times New Roman" w:cs="Times New Roman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489"/>
        </w:tabs>
        <w:ind w:left="489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196"/>
        </w:tabs>
        <w:ind w:left="1196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903"/>
        </w:tabs>
        <w:ind w:left="1903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610"/>
        </w:tabs>
        <w:ind w:left="2610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317"/>
        </w:tabs>
        <w:ind w:left="3317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024"/>
        </w:tabs>
        <w:ind w:left="4024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731"/>
        </w:tabs>
        <w:ind w:left="4731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438"/>
        </w:tabs>
        <w:ind w:left="5438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145"/>
        </w:tabs>
        <w:ind w:left="6145" w:hanging="283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6">
    <w:nsid w:val="00613A73"/>
    <w:multiLevelType w:val="hybridMultilevel"/>
    <w:tmpl w:val="D16EDF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2EA0B56"/>
    <w:multiLevelType w:val="hybridMultilevel"/>
    <w:tmpl w:val="2878127C"/>
    <w:lvl w:ilvl="0" w:tplc="24786F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9215C1"/>
    <w:multiLevelType w:val="hybridMultilevel"/>
    <w:tmpl w:val="D16EDF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09F235A3"/>
    <w:multiLevelType w:val="hybridMultilevel"/>
    <w:tmpl w:val="898C2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00EE6"/>
    <w:multiLevelType w:val="hybridMultilevel"/>
    <w:tmpl w:val="D9C034E4"/>
    <w:lvl w:ilvl="0" w:tplc="6D20E4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0686EAC"/>
    <w:multiLevelType w:val="hybridMultilevel"/>
    <w:tmpl w:val="096230B0"/>
    <w:lvl w:ilvl="0" w:tplc="24786F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C6618"/>
    <w:multiLevelType w:val="hybridMultilevel"/>
    <w:tmpl w:val="E17AB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12F5F"/>
    <w:multiLevelType w:val="multilevel"/>
    <w:tmpl w:val="9402B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5">
    <w:nsid w:val="33976B3E"/>
    <w:multiLevelType w:val="hybridMultilevel"/>
    <w:tmpl w:val="013006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6325547"/>
    <w:multiLevelType w:val="hybridMultilevel"/>
    <w:tmpl w:val="8FECE62C"/>
    <w:lvl w:ilvl="0" w:tplc="31CE369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1003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3FB11C29"/>
    <w:multiLevelType w:val="hybridMultilevel"/>
    <w:tmpl w:val="EAF66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A0C95"/>
    <w:multiLevelType w:val="multilevel"/>
    <w:tmpl w:val="9402B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1">
    <w:nsid w:val="41BF7D24"/>
    <w:multiLevelType w:val="hybridMultilevel"/>
    <w:tmpl w:val="0128C5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6043889"/>
    <w:multiLevelType w:val="hybridMultilevel"/>
    <w:tmpl w:val="013006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9494AC9"/>
    <w:multiLevelType w:val="hybridMultilevel"/>
    <w:tmpl w:val="D16EDF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B6076F7"/>
    <w:multiLevelType w:val="hybridMultilevel"/>
    <w:tmpl w:val="013006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BBE0452"/>
    <w:multiLevelType w:val="hybridMultilevel"/>
    <w:tmpl w:val="927042DC"/>
    <w:lvl w:ilvl="0" w:tplc="24786F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384663"/>
    <w:multiLevelType w:val="multilevel"/>
    <w:tmpl w:val="18724B4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27">
    <w:nsid w:val="56177F20"/>
    <w:multiLevelType w:val="hybridMultilevel"/>
    <w:tmpl w:val="D9C034E4"/>
    <w:lvl w:ilvl="0" w:tplc="6D20E4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6DF6231"/>
    <w:multiLevelType w:val="hybridMultilevel"/>
    <w:tmpl w:val="D16EDF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7F476D1"/>
    <w:multiLevelType w:val="hybridMultilevel"/>
    <w:tmpl w:val="013006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8F50694"/>
    <w:multiLevelType w:val="hybridMultilevel"/>
    <w:tmpl w:val="E7D42D18"/>
    <w:lvl w:ilvl="0" w:tplc="66FADD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B779FC"/>
    <w:multiLevelType w:val="multilevel"/>
    <w:tmpl w:val="0BF40B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2">
    <w:nsid w:val="5BF52207"/>
    <w:multiLevelType w:val="hybridMultilevel"/>
    <w:tmpl w:val="2FC2B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F22D4"/>
    <w:multiLevelType w:val="multilevel"/>
    <w:tmpl w:val="82B8384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4">
    <w:nsid w:val="6C5244EE"/>
    <w:multiLevelType w:val="hybridMultilevel"/>
    <w:tmpl w:val="D16EDF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E5F7464"/>
    <w:multiLevelType w:val="hybridMultilevel"/>
    <w:tmpl w:val="D9C034E4"/>
    <w:lvl w:ilvl="0" w:tplc="6D20E4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1226EFB"/>
    <w:multiLevelType w:val="hybridMultilevel"/>
    <w:tmpl w:val="D8DAB338"/>
    <w:lvl w:ilvl="0" w:tplc="24786F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D01A29"/>
    <w:multiLevelType w:val="hybridMultilevel"/>
    <w:tmpl w:val="AF2A8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915A64"/>
    <w:multiLevelType w:val="hybridMultilevel"/>
    <w:tmpl w:val="D9C034E4"/>
    <w:lvl w:ilvl="0" w:tplc="6D20E4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49D75DE"/>
    <w:multiLevelType w:val="hybridMultilevel"/>
    <w:tmpl w:val="3BA21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823CC8"/>
    <w:multiLevelType w:val="hybridMultilevel"/>
    <w:tmpl w:val="013006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88558B3"/>
    <w:multiLevelType w:val="hybridMultilevel"/>
    <w:tmpl w:val="013006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D8A6274"/>
    <w:multiLevelType w:val="hybridMultilevel"/>
    <w:tmpl w:val="D16EDF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FAB2AAA"/>
    <w:multiLevelType w:val="hybridMultilevel"/>
    <w:tmpl w:val="D16EDF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14"/>
  </w:num>
  <w:num w:numId="3">
    <w:abstractNumId w:val="31"/>
  </w:num>
  <w:num w:numId="4">
    <w:abstractNumId w:val="17"/>
  </w:num>
  <w:num w:numId="5">
    <w:abstractNumId w:val="18"/>
  </w:num>
  <w:num w:numId="6">
    <w:abstractNumId w:val="9"/>
  </w:num>
  <w:num w:numId="7">
    <w:abstractNumId w:val="32"/>
  </w:num>
  <w:num w:numId="8">
    <w:abstractNumId w:val="39"/>
  </w:num>
  <w:num w:numId="9">
    <w:abstractNumId w:val="13"/>
  </w:num>
  <w:num w:numId="10">
    <w:abstractNumId w:val="16"/>
  </w:num>
  <w:num w:numId="11">
    <w:abstractNumId w:val="26"/>
  </w:num>
  <w:num w:numId="12">
    <w:abstractNumId w:val="10"/>
  </w:num>
  <w:num w:numId="13">
    <w:abstractNumId w:val="34"/>
  </w:num>
  <w:num w:numId="14">
    <w:abstractNumId w:val="27"/>
  </w:num>
  <w:num w:numId="15">
    <w:abstractNumId w:val="21"/>
  </w:num>
  <w:num w:numId="16">
    <w:abstractNumId w:val="29"/>
  </w:num>
  <w:num w:numId="17">
    <w:abstractNumId w:val="15"/>
  </w:num>
  <w:num w:numId="18">
    <w:abstractNumId w:val="22"/>
  </w:num>
  <w:num w:numId="19">
    <w:abstractNumId w:val="24"/>
  </w:num>
  <w:num w:numId="20">
    <w:abstractNumId w:val="41"/>
  </w:num>
  <w:num w:numId="21">
    <w:abstractNumId w:val="40"/>
  </w:num>
  <w:num w:numId="22">
    <w:abstractNumId w:val="20"/>
  </w:num>
  <w:num w:numId="23">
    <w:abstractNumId w:val="25"/>
  </w:num>
  <w:num w:numId="24">
    <w:abstractNumId w:val="36"/>
  </w:num>
  <w:num w:numId="25">
    <w:abstractNumId w:val="7"/>
  </w:num>
  <w:num w:numId="26">
    <w:abstractNumId w:val="12"/>
  </w:num>
  <w:num w:numId="27">
    <w:abstractNumId w:val="23"/>
  </w:num>
  <w:num w:numId="28">
    <w:abstractNumId w:val="42"/>
  </w:num>
  <w:num w:numId="29">
    <w:abstractNumId w:val="8"/>
  </w:num>
  <w:num w:numId="30">
    <w:abstractNumId w:val="28"/>
  </w:num>
  <w:num w:numId="31">
    <w:abstractNumId w:val="43"/>
  </w:num>
  <w:num w:numId="32">
    <w:abstractNumId w:val="6"/>
  </w:num>
  <w:num w:numId="33">
    <w:abstractNumId w:val="11"/>
  </w:num>
  <w:num w:numId="34">
    <w:abstractNumId w:val="30"/>
  </w:num>
  <w:num w:numId="35">
    <w:abstractNumId w:val="38"/>
  </w:num>
  <w:num w:numId="36">
    <w:abstractNumId w:val="35"/>
  </w:num>
  <w:num w:numId="37">
    <w:abstractNumId w:val="19"/>
  </w:num>
  <w:num w:numId="38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08ED"/>
    <w:rsid w:val="00003C06"/>
    <w:rsid w:val="00007ECE"/>
    <w:rsid w:val="00012627"/>
    <w:rsid w:val="00013678"/>
    <w:rsid w:val="000172A1"/>
    <w:rsid w:val="00030897"/>
    <w:rsid w:val="0003147A"/>
    <w:rsid w:val="000315EA"/>
    <w:rsid w:val="00032395"/>
    <w:rsid w:val="00042384"/>
    <w:rsid w:val="00042CD0"/>
    <w:rsid w:val="0004585A"/>
    <w:rsid w:val="0004668C"/>
    <w:rsid w:val="00050679"/>
    <w:rsid w:val="00053F70"/>
    <w:rsid w:val="00054F62"/>
    <w:rsid w:val="000555CF"/>
    <w:rsid w:val="00071469"/>
    <w:rsid w:val="0007468A"/>
    <w:rsid w:val="00076EE4"/>
    <w:rsid w:val="00080597"/>
    <w:rsid w:val="000831BE"/>
    <w:rsid w:val="000A515B"/>
    <w:rsid w:val="000A730E"/>
    <w:rsid w:val="000B0339"/>
    <w:rsid w:val="000B0E4E"/>
    <w:rsid w:val="000D500C"/>
    <w:rsid w:val="000E0300"/>
    <w:rsid w:val="000E3172"/>
    <w:rsid w:val="000E41B0"/>
    <w:rsid w:val="000F56B7"/>
    <w:rsid w:val="001021DE"/>
    <w:rsid w:val="00111E0A"/>
    <w:rsid w:val="0012094E"/>
    <w:rsid w:val="00120F44"/>
    <w:rsid w:val="0012383A"/>
    <w:rsid w:val="00142A8D"/>
    <w:rsid w:val="00153C53"/>
    <w:rsid w:val="00156B3D"/>
    <w:rsid w:val="00163AA6"/>
    <w:rsid w:val="00170874"/>
    <w:rsid w:val="0017207F"/>
    <w:rsid w:val="00174179"/>
    <w:rsid w:val="00175275"/>
    <w:rsid w:val="001769D4"/>
    <w:rsid w:val="00183C15"/>
    <w:rsid w:val="00183FC5"/>
    <w:rsid w:val="00195A6D"/>
    <w:rsid w:val="001A1A10"/>
    <w:rsid w:val="001A58BB"/>
    <w:rsid w:val="001A59E5"/>
    <w:rsid w:val="001B2A00"/>
    <w:rsid w:val="001B4956"/>
    <w:rsid w:val="001C0DE4"/>
    <w:rsid w:val="001C1509"/>
    <w:rsid w:val="001C562E"/>
    <w:rsid w:val="001D3B03"/>
    <w:rsid w:val="001D7E89"/>
    <w:rsid w:val="001E374C"/>
    <w:rsid w:val="001E4D28"/>
    <w:rsid w:val="001F339F"/>
    <w:rsid w:val="001F5936"/>
    <w:rsid w:val="00202490"/>
    <w:rsid w:val="0021512E"/>
    <w:rsid w:val="00227222"/>
    <w:rsid w:val="00230025"/>
    <w:rsid w:val="002339CF"/>
    <w:rsid w:val="002371EC"/>
    <w:rsid w:val="00260876"/>
    <w:rsid w:val="00261894"/>
    <w:rsid w:val="002634F9"/>
    <w:rsid w:val="002637EC"/>
    <w:rsid w:val="002640F1"/>
    <w:rsid w:val="00284C36"/>
    <w:rsid w:val="00294B50"/>
    <w:rsid w:val="002964A0"/>
    <w:rsid w:val="0029761E"/>
    <w:rsid w:val="002A02B1"/>
    <w:rsid w:val="002A5859"/>
    <w:rsid w:val="002B2359"/>
    <w:rsid w:val="002B6230"/>
    <w:rsid w:val="002C20B6"/>
    <w:rsid w:val="002C282B"/>
    <w:rsid w:val="002D0B13"/>
    <w:rsid w:val="002D4457"/>
    <w:rsid w:val="002D4DB6"/>
    <w:rsid w:val="002D677E"/>
    <w:rsid w:val="002E03DE"/>
    <w:rsid w:val="002E3905"/>
    <w:rsid w:val="002E493F"/>
    <w:rsid w:val="002F0B32"/>
    <w:rsid w:val="002F2340"/>
    <w:rsid w:val="002F3586"/>
    <w:rsid w:val="002F38CB"/>
    <w:rsid w:val="002F5DC1"/>
    <w:rsid w:val="002F6B01"/>
    <w:rsid w:val="00301C34"/>
    <w:rsid w:val="003044AF"/>
    <w:rsid w:val="00310148"/>
    <w:rsid w:val="00312F2B"/>
    <w:rsid w:val="003154D9"/>
    <w:rsid w:val="00324F0A"/>
    <w:rsid w:val="00330420"/>
    <w:rsid w:val="0033075C"/>
    <w:rsid w:val="0033080F"/>
    <w:rsid w:val="003355F1"/>
    <w:rsid w:val="00335923"/>
    <w:rsid w:val="00336715"/>
    <w:rsid w:val="0033693B"/>
    <w:rsid w:val="00344776"/>
    <w:rsid w:val="003451BD"/>
    <w:rsid w:val="003468F7"/>
    <w:rsid w:val="00350EC2"/>
    <w:rsid w:val="003521C1"/>
    <w:rsid w:val="0035403E"/>
    <w:rsid w:val="0035490C"/>
    <w:rsid w:val="00357D56"/>
    <w:rsid w:val="00376D34"/>
    <w:rsid w:val="003817B7"/>
    <w:rsid w:val="00382253"/>
    <w:rsid w:val="00382D0C"/>
    <w:rsid w:val="003834D2"/>
    <w:rsid w:val="0039086B"/>
    <w:rsid w:val="00391097"/>
    <w:rsid w:val="003949CE"/>
    <w:rsid w:val="00396BF9"/>
    <w:rsid w:val="003A0712"/>
    <w:rsid w:val="003A1BC3"/>
    <w:rsid w:val="003A1EB1"/>
    <w:rsid w:val="003A225C"/>
    <w:rsid w:val="003A3309"/>
    <w:rsid w:val="003A5DA9"/>
    <w:rsid w:val="003A7066"/>
    <w:rsid w:val="003B045D"/>
    <w:rsid w:val="003B0E52"/>
    <w:rsid w:val="003C24A0"/>
    <w:rsid w:val="003C4B19"/>
    <w:rsid w:val="003C7F37"/>
    <w:rsid w:val="003D3BE1"/>
    <w:rsid w:val="003D63BA"/>
    <w:rsid w:val="003D6850"/>
    <w:rsid w:val="003E2D3E"/>
    <w:rsid w:val="003E3385"/>
    <w:rsid w:val="003E3AA0"/>
    <w:rsid w:val="003E4E7F"/>
    <w:rsid w:val="003E7FCB"/>
    <w:rsid w:val="003F39D8"/>
    <w:rsid w:val="00400A62"/>
    <w:rsid w:val="00405AA0"/>
    <w:rsid w:val="00410044"/>
    <w:rsid w:val="004154D5"/>
    <w:rsid w:val="00420297"/>
    <w:rsid w:val="004215B3"/>
    <w:rsid w:val="00442A66"/>
    <w:rsid w:val="0044393B"/>
    <w:rsid w:val="004443A3"/>
    <w:rsid w:val="00446F04"/>
    <w:rsid w:val="004507D0"/>
    <w:rsid w:val="00450EFE"/>
    <w:rsid w:val="00451BEE"/>
    <w:rsid w:val="0045247D"/>
    <w:rsid w:val="00460A47"/>
    <w:rsid w:val="00461F8B"/>
    <w:rsid w:val="00462451"/>
    <w:rsid w:val="004650DE"/>
    <w:rsid w:val="00474097"/>
    <w:rsid w:val="00474549"/>
    <w:rsid w:val="00474DFB"/>
    <w:rsid w:val="00484C05"/>
    <w:rsid w:val="004943E5"/>
    <w:rsid w:val="004A028D"/>
    <w:rsid w:val="004A15B4"/>
    <w:rsid w:val="004B54DB"/>
    <w:rsid w:val="004B7740"/>
    <w:rsid w:val="004C3D69"/>
    <w:rsid w:val="004C4B7E"/>
    <w:rsid w:val="004C4BAF"/>
    <w:rsid w:val="004C5E3A"/>
    <w:rsid w:val="004D1A78"/>
    <w:rsid w:val="004D2BB4"/>
    <w:rsid w:val="004D3078"/>
    <w:rsid w:val="004D619A"/>
    <w:rsid w:val="004E47F0"/>
    <w:rsid w:val="004E58DC"/>
    <w:rsid w:val="004F0B3F"/>
    <w:rsid w:val="004F54D8"/>
    <w:rsid w:val="004F75BA"/>
    <w:rsid w:val="00500C05"/>
    <w:rsid w:val="005066F3"/>
    <w:rsid w:val="00506E43"/>
    <w:rsid w:val="00507A77"/>
    <w:rsid w:val="005103A2"/>
    <w:rsid w:val="0052246A"/>
    <w:rsid w:val="005238DF"/>
    <w:rsid w:val="00537EFE"/>
    <w:rsid w:val="00540FAC"/>
    <w:rsid w:val="0054202C"/>
    <w:rsid w:val="00542CE7"/>
    <w:rsid w:val="00547E6D"/>
    <w:rsid w:val="00550F3C"/>
    <w:rsid w:val="00552FEF"/>
    <w:rsid w:val="005534F7"/>
    <w:rsid w:val="005547ED"/>
    <w:rsid w:val="005570C3"/>
    <w:rsid w:val="00560712"/>
    <w:rsid w:val="00563DFA"/>
    <w:rsid w:val="0056496D"/>
    <w:rsid w:val="00572586"/>
    <w:rsid w:val="00587B74"/>
    <w:rsid w:val="00587BDD"/>
    <w:rsid w:val="005917AD"/>
    <w:rsid w:val="00591FF1"/>
    <w:rsid w:val="005965F3"/>
    <w:rsid w:val="005969CB"/>
    <w:rsid w:val="005A0279"/>
    <w:rsid w:val="005A65BB"/>
    <w:rsid w:val="005B062A"/>
    <w:rsid w:val="005B0D3A"/>
    <w:rsid w:val="005B177A"/>
    <w:rsid w:val="005B1930"/>
    <w:rsid w:val="005B3D1D"/>
    <w:rsid w:val="005C76C0"/>
    <w:rsid w:val="005D219D"/>
    <w:rsid w:val="005D2365"/>
    <w:rsid w:val="005D40DE"/>
    <w:rsid w:val="005E3886"/>
    <w:rsid w:val="005E7D3F"/>
    <w:rsid w:val="005F0F0E"/>
    <w:rsid w:val="005F2E67"/>
    <w:rsid w:val="005F3B21"/>
    <w:rsid w:val="005F5DBF"/>
    <w:rsid w:val="00600F0A"/>
    <w:rsid w:val="006018E3"/>
    <w:rsid w:val="00603CEC"/>
    <w:rsid w:val="00606D55"/>
    <w:rsid w:val="006139F1"/>
    <w:rsid w:val="006146D9"/>
    <w:rsid w:val="00616B0E"/>
    <w:rsid w:val="006213D3"/>
    <w:rsid w:val="0062696A"/>
    <w:rsid w:val="0063701E"/>
    <w:rsid w:val="006373E4"/>
    <w:rsid w:val="0064409D"/>
    <w:rsid w:val="00646431"/>
    <w:rsid w:val="00657955"/>
    <w:rsid w:val="00657AE0"/>
    <w:rsid w:val="00660419"/>
    <w:rsid w:val="00671BB7"/>
    <w:rsid w:val="00675389"/>
    <w:rsid w:val="00681145"/>
    <w:rsid w:val="00692DB4"/>
    <w:rsid w:val="0069542A"/>
    <w:rsid w:val="00696613"/>
    <w:rsid w:val="00696A52"/>
    <w:rsid w:val="006A0F59"/>
    <w:rsid w:val="006A45D8"/>
    <w:rsid w:val="006A5946"/>
    <w:rsid w:val="006A5B74"/>
    <w:rsid w:val="006B448A"/>
    <w:rsid w:val="006B4900"/>
    <w:rsid w:val="006B52A7"/>
    <w:rsid w:val="006B7CFF"/>
    <w:rsid w:val="006C460D"/>
    <w:rsid w:val="006C4779"/>
    <w:rsid w:val="006D607D"/>
    <w:rsid w:val="006E5BC9"/>
    <w:rsid w:val="006F173D"/>
    <w:rsid w:val="00700CBA"/>
    <w:rsid w:val="007045DD"/>
    <w:rsid w:val="00705E05"/>
    <w:rsid w:val="00706150"/>
    <w:rsid w:val="007106D4"/>
    <w:rsid w:val="0071190D"/>
    <w:rsid w:val="00712B70"/>
    <w:rsid w:val="00713DED"/>
    <w:rsid w:val="00714585"/>
    <w:rsid w:val="00715372"/>
    <w:rsid w:val="00720F0C"/>
    <w:rsid w:val="00722B7B"/>
    <w:rsid w:val="0072670D"/>
    <w:rsid w:val="0073170E"/>
    <w:rsid w:val="00733066"/>
    <w:rsid w:val="00734AD5"/>
    <w:rsid w:val="00742068"/>
    <w:rsid w:val="0075281C"/>
    <w:rsid w:val="00752D2F"/>
    <w:rsid w:val="007541D4"/>
    <w:rsid w:val="00760BB1"/>
    <w:rsid w:val="007666E2"/>
    <w:rsid w:val="00766866"/>
    <w:rsid w:val="00772334"/>
    <w:rsid w:val="007808D8"/>
    <w:rsid w:val="00782EB8"/>
    <w:rsid w:val="00786CBB"/>
    <w:rsid w:val="007A1FD4"/>
    <w:rsid w:val="007B35A1"/>
    <w:rsid w:val="007B729C"/>
    <w:rsid w:val="007B7B23"/>
    <w:rsid w:val="007C0609"/>
    <w:rsid w:val="007C2F0F"/>
    <w:rsid w:val="007D07E8"/>
    <w:rsid w:val="007D0A6E"/>
    <w:rsid w:val="007D660E"/>
    <w:rsid w:val="007D6CB5"/>
    <w:rsid w:val="007F2AF6"/>
    <w:rsid w:val="007F2DD5"/>
    <w:rsid w:val="007F54D3"/>
    <w:rsid w:val="007F63E1"/>
    <w:rsid w:val="00802FA2"/>
    <w:rsid w:val="00804172"/>
    <w:rsid w:val="008043F5"/>
    <w:rsid w:val="00805376"/>
    <w:rsid w:val="00807BEE"/>
    <w:rsid w:val="008306C9"/>
    <w:rsid w:val="00832A62"/>
    <w:rsid w:val="008355C9"/>
    <w:rsid w:val="00844301"/>
    <w:rsid w:val="008458E2"/>
    <w:rsid w:val="0084626B"/>
    <w:rsid w:val="00847DD6"/>
    <w:rsid w:val="008547EF"/>
    <w:rsid w:val="008559DC"/>
    <w:rsid w:val="00856EB8"/>
    <w:rsid w:val="008575AA"/>
    <w:rsid w:val="00861CCD"/>
    <w:rsid w:val="00863789"/>
    <w:rsid w:val="00864BBC"/>
    <w:rsid w:val="00866E17"/>
    <w:rsid w:val="00871326"/>
    <w:rsid w:val="00882325"/>
    <w:rsid w:val="008824A1"/>
    <w:rsid w:val="00894604"/>
    <w:rsid w:val="00894652"/>
    <w:rsid w:val="008957C4"/>
    <w:rsid w:val="008976C5"/>
    <w:rsid w:val="008A1DED"/>
    <w:rsid w:val="008A23F1"/>
    <w:rsid w:val="008A267B"/>
    <w:rsid w:val="008A6161"/>
    <w:rsid w:val="008B2B47"/>
    <w:rsid w:val="008C03AD"/>
    <w:rsid w:val="008C0A6F"/>
    <w:rsid w:val="008C0E3B"/>
    <w:rsid w:val="008C4B88"/>
    <w:rsid w:val="008C5562"/>
    <w:rsid w:val="008C5D61"/>
    <w:rsid w:val="008C7D81"/>
    <w:rsid w:val="008D1E92"/>
    <w:rsid w:val="008D6530"/>
    <w:rsid w:val="008D72BA"/>
    <w:rsid w:val="008E4FBC"/>
    <w:rsid w:val="008E5E0B"/>
    <w:rsid w:val="008F1B2D"/>
    <w:rsid w:val="008F7670"/>
    <w:rsid w:val="00915509"/>
    <w:rsid w:val="0092642D"/>
    <w:rsid w:val="00931DB2"/>
    <w:rsid w:val="00932637"/>
    <w:rsid w:val="00934E6A"/>
    <w:rsid w:val="00936401"/>
    <w:rsid w:val="00937356"/>
    <w:rsid w:val="00942066"/>
    <w:rsid w:val="00944833"/>
    <w:rsid w:val="00953031"/>
    <w:rsid w:val="009536DC"/>
    <w:rsid w:val="009630CE"/>
    <w:rsid w:val="009638EF"/>
    <w:rsid w:val="009652BD"/>
    <w:rsid w:val="009657FD"/>
    <w:rsid w:val="00967A82"/>
    <w:rsid w:val="00970F08"/>
    <w:rsid w:val="00971EAB"/>
    <w:rsid w:val="00976162"/>
    <w:rsid w:val="009928BA"/>
    <w:rsid w:val="009A0969"/>
    <w:rsid w:val="009A221A"/>
    <w:rsid w:val="009A37AF"/>
    <w:rsid w:val="009A574E"/>
    <w:rsid w:val="009B4FBC"/>
    <w:rsid w:val="009B5803"/>
    <w:rsid w:val="009B593E"/>
    <w:rsid w:val="009C1D99"/>
    <w:rsid w:val="009C4950"/>
    <w:rsid w:val="009C5312"/>
    <w:rsid w:val="009D560F"/>
    <w:rsid w:val="009D6123"/>
    <w:rsid w:val="009E05E3"/>
    <w:rsid w:val="009E49B4"/>
    <w:rsid w:val="009E64EB"/>
    <w:rsid w:val="009F4E39"/>
    <w:rsid w:val="00A00E51"/>
    <w:rsid w:val="00A0340A"/>
    <w:rsid w:val="00A16CB8"/>
    <w:rsid w:val="00A33010"/>
    <w:rsid w:val="00A41AEC"/>
    <w:rsid w:val="00A447B3"/>
    <w:rsid w:val="00A4796E"/>
    <w:rsid w:val="00A503F4"/>
    <w:rsid w:val="00A5516F"/>
    <w:rsid w:val="00A608BE"/>
    <w:rsid w:val="00A61548"/>
    <w:rsid w:val="00A624B5"/>
    <w:rsid w:val="00A6438B"/>
    <w:rsid w:val="00A64DE2"/>
    <w:rsid w:val="00A7171D"/>
    <w:rsid w:val="00A72E7F"/>
    <w:rsid w:val="00A73B18"/>
    <w:rsid w:val="00A7695D"/>
    <w:rsid w:val="00A82161"/>
    <w:rsid w:val="00A82A70"/>
    <w:rsid w:val="00A82F81"/>
    <w:rsid w:val="00A848B7"/>
    <w:rsid w:val="00A9155C"/>
    <w:rsid w:val="00A93FD1"/>
    <w:rsid w:val="00A96448"/>
    <w:rsid w:val="00AA0DA7"/>
    <w:rsid w:val="00AB0A2A"/>
    <w:rsid w:val="00AB73CC"/>
    <w:rsid w:val="00AC1CBB"/>
    <w:rsid w:val="00AC52DB"/>
    <w:rsid w:val="00AC634D"/>
    <w:rsid w:val="00AD2592"/>
    <w:rsid w:val="00AD6A1A"/>
    <w:rsid w:val="00AE0F6F"/>
    <w:rsid w:val="00AE23B1"/>
    <w:rsid w:val="00AF2FB7"/>
    <w:rsid w:val="00B0479D"/>
    <w:rsid w:val="00B04858"/>
    <w:rsid w:val="00B13FCA"/>
    <w:rsid w:val="00B14C36"/>
    <w:rsid w:val="00B16D0F"/>
    <w:rsid w:val="00B1751A"/>
    <w:rsid w:val="00B2045B"/>
    <w:rsid w:val="00B2107F"/>
    <w:rsid w:val="00B23F7D"/>
    <w:rsid w:val="00B25105"/>
    <w:rsid w:val="00B27EB2"/>
    <w:rsid w:val="00B31DF2"/>
    <w:rsid w:val="00B32B2A"/>
    <w:rsid w:val="00B34F2B"/>
    <w:rsid w:val="00B355BA"/>
    <w:rsid w:val="00B359A6"/>
    <w:rsid w:val="00B371EA"/>
    <w:rsid w:val="00B45BA4"/>
    <w:rsid w:val="00B469CB"/>
    <w:rsid w:val="00B47BFA"/>
    <w:rsid w:val="00B50E69"/>
    <w:rsid w:val="00B55EB9"/>
    <w:rsid w:val="00B639C2"/>
    <w:rsid w:val="00B71B1A"/>
    <w:rsid w:val="00B73CF8"/>
    <w:rsid w:val="00B83255"/>
    <w:rsid w:val="00B90996"/>
    <w:rsid w:val="00B92417"/>
    <w:rsid w:val="00B92B22"/>
    <w:rsid w:val="00B936CD"/>
    <w:rsid w:val="00B96A35"/>
    <w:rsid w:val="00BA2880"/>
    <w:rsid w:val="00BA7300"/>
    <w:rsid w:val="00BA7531"/>
    <w:rsid w:val="00BB19E8"/>
    <w:rsid w:val="00BC5A4F"/>
    <w:rsid w:val="00BD3F04"/>
    <w:rsid w:val="00BE6794"/>
    <w:rsid w:val="00BF22C4"/>
    <w:rsid w:val="00BF338A"/>
    <w:rsid w:val="00BF485A"/>
    <w:rsid w:val="00BF6FFA"/>
    <w:rsid w:val="00C01357"/>
    <w:rsid w:val="00C025DC"/>
    <w:rsid w:val="00C15877"/>
    <w:rsid w:val="00C215D8"/>
    <w:rsid w:val="00C21688"/>
    <w:rsid w:val="00C22BC6"/>
    <w:rsid w:val="00C2372E"/>
    <w:rsid w:val="00C24A65"/>
    <w:rsid w:val="00C25AAC"/>
    <w:rsid w:val="00C300A1"/>
    <w:rsid w:val="00C30FF9"/>
    <w:rsid w:val="00C322C7"/>
    <w:rsid w:val="00C336EB"/>
    <w:rsid w:val="00C43C4B"/>
    <w:rsid w:val="00C47206"/>
    <w:rsid w:val="00C50EB4"/>
    <w:rsid w:val="00C52496"/>
    <w:rsid w:val="00C526DB"/>
    <w:rsid w:val="00C55390"/>
    <w:rsid w:val="00C57FD8"/>
    <w:rsid w:val="00C60113"/>
    <w:rsid w:val="00C624AD"/>
    <w:rsid w:val="00C62B6A"/>
    <w:rsid w:val="00C64139"/>
    <w:rsid w:val="00C64672"/>
    <w:rsid w:val="00C66D45"/>
    <w:rsid w:val="00C71C91"/>
    <w:rsid w:val="00C72F6C"/>
    <w:rsid w:val="00C76FFF"/>
    <w:rsid w:val="00C82011"/>
    <w:rsid w:val="00CA5FA0"/>
    <w:rsid w:val="00CB053E"/>
    <w:rsid w:val="00CB7780"/>
    <w:rsid w:val="00CC2940"/>
    <w:rsid w:val="00CC71FA"/>
    <w:rsid w:val="00CD00AE"/>
    <w:rsid w:val="00CD402E"/>
    <w:rsid w:val="00CE15B1"/>
    <w:rsid w:val="00CE27AF"/>
    <w:rsid w:val="00CE401B"/>
    <w:rsid w:val="00CF5643"/>
    <w:rsid w:val="00D04AD9"/>
    <w:rsid w:val="00D04FB3"/>
    <w:rsid w:val="00D11CE2"/>
    <w:rsid w:val="00D14DFC"/>
    <w:rsid w:val="00D23F48"/>
    <w:rsid w:val="00D31FCB"/>
    <w:rsid w:val="00D353B1"/>
    <w:rsid w:val="00D3614B"/>
    <w:rsid w:val="00D36FDD"/>
    <w:rsid w:val="00D44E74"/>
    <w:rsid w:val="00D51FA9"/>
    <w:rsid w:val="00D52752"/>
    <w:rsid w:val="00D52803"/>
    <w:rsid w:val="00D6192D"/>
    <w:rsid w:val="00D64AD3"/>
    <w:rsid w:val="00D66728"/>
    <w:rsid w:val="00D67A38"/>
    <w:rsid w:val="00D67FBA"/>
    <w:rsid w:val="00D7166B"/>
    <w:rsid w:val="00D722BB"/>
    <w:rsid w:val="00D77F48"/>
    <w:rsid w:val="00D80489"/>
    <w:rsid w:val="00D80896"/>
    <w:rsid w:val="00D81836"/>
    <w:rsid w:val="00D81E1E"/>
    <w:rsid w:val="00D82B50"/>
    <w:rsid w:val="00D86208"/>
    <w:rsid w:val="00D863F8"/>
    <w:rsid w:val="00D904A9"/>
    <w:rsid w:val="00D908D6"/>
    <w:rsid w:val="00D91111"/>
    <w:rsid w:val="00D9729E"/>
    <w:rsid w:val="00DA2A89"/>
    <w:rsid w:val="00DA4159"/>
    <w:rsid w:val="00DA4FDC"/>
    <w:rsid w:val="00DA6ACA"/>
    <w:rsid w:val="00DB107C"/>
    <w:rsid w:val="00DB23AB"/>
    <w:rsid w:val="00DB6CB9"/>
    <w:rsid w:val="00DC5E8B"/>
    <w:rsid w:val="00DD694B"/>
    <w:rsid w:val="00DE05C3"/>
    <w:rsid w:val="00DE149F"/>
    <w:rsid w:val="00DE219D"/>
    <w:rsid w:val="00DE2CBD"/>
    <w:rsid w:val="00DE4881"/>
    <w:rsid w:val="00DE5A82"/>
    <w:rsid w:val="00DF3641"/>
    <w:rsid w:val="00DF6134"/>
    <w:rsid w:val="00DF7734"/>
    <w:rsid w:val="00E11057"/>
    <w:rsid w:val="00E241DC"/>
    <w:rsid w:val="00E3132A"/>
    <w:rsid w:val="00E336F5"/>
    <w:rsid w:val="00E35196"/>
    <w:rsid w:val="00E35C87"/>
    <w:rsid w:val="00E37F75"/>
    <w:rsid w:val="00E41E77"/>
    <w:rsid w:val="00E42B7B"/>
    <w:rsid w:val="00E507C6"/>
    <w:rsid w:val="00E51D78"/>
    <w:rsid w:val="00E547FB"/>
    <w:rsid w:val="00E56BCB"/>
    <w:rsid w:val="00E62CAC"/>
    <w:rsid w:val="00E64C6B"/>
    <w:rsid w:val="00E672CB"/>
    <w:rsid w:val="00E71C4B"/>
    <w:rsid w:val="00E752E5"/>
    <w:rsid w:val="00E764FC"/>
    <w:rsid w:val="00E822E6"/>
    <w:rsid w:val="00E83C50"/>
    <w:rsid w:val="00E85B4D"/>
    <w:rsid w:val="00E924FF"/>
    <w:rsid w:val="00E93DB0"/>
    <w:rsid w:val="00EA41FB"/>
    <w:rsid w:val="00EB57E5"/>
    <w:rsid w:val="00EC2232"/>
    <w:rsid w:val="00EC334F"/>
    <w:rsid w:val="00EC64BD"/>
    <w:rsid w:val="00EC6618"/>
    <w:rsid w:val="00EC6A19"/>
    <w:rsid w:val="00EC7E19"/>
    <w:rsid w:val="00EE5AA8"/>
    <w:rsid w:val="00EE5E42"/>
    <w:rsid w:val="00EF364F"/>
    <w:rsid w:val="00EF7893"/>
    <w:rsid w:val="00F05B14"/>
    <w:rsid w:val="00F07E69"/>
    <w:rsid w:val="00F11209"/>
    <w:rsid w:val="00F14872"/>
    <w:rsid w:val="00F15F99"/>
    <w:rsid w:val="00F225C1"/>
    <w:rsid w:val="00F24633"/>
    <w:rsid w:val="00F265AC"/>
    <w:rsid w:val="00F2718C"/>
    <w:rsid w:val="00F30D7E"/>
    <w:rsid w:val="00F3698B"/>
    <w:rsid w:val="00F3794E"/>
    <w:rsid w:val="00F43907"/>
    <w:rsid w:val="00F4567F"/>
    <w:rsid w:val="00F45763"/>
    <w:rsid w:val="00F45D2C"/>
    <w:rsid w:val="00F543FB"/>
    <w:rsid w:val="00F60DE5"/>
    <w:rsid w:val="00F61B41"/>
    <w:rsid w:val="00F63A28"/>
    <w:rsid w:val="00F66441"/>
    <w:rsid w:val="00F70AA3"/>
    <w:rsid w:val="00F77D65"/>
    <w:rsid w:val="00F978E2"/>
    <w:rsid w:val="00FB1CA1"/>
    <w:rsid w:val="00FC11D9"/>
    <w:rsid w:val="00FC2306"/>
    <w:rsid w:val="00FC3355"/>
    <w:rsid w:val="00FC666E"/>
    <w:rsid w:val="00FC7079"/>
    <w:rsid w:val="00FD147D"/>
    <w:rsid w:val="00FD1E02"/>
    <w:rsid w:val="00FD1E32"/>
    <w:rsid w:val="00FD289F"/>
    <w:rsid w:val="00FE28FB"/>
    <w:rsid w:val="00FE3C85"/>
    <w:rsid w:val="00FE4BCB"/>
    <w:rsid w:val="00FE5332"/>
    <w:rsid w:val="00FE5D4D"/>
    <w:rsid w:val="00FF0DE0"/>
    <w:rsid w:val="00FF2927"/>
    <w:rsid w:val="00FF3B78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8D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,Bulleted list,Akapit z listą BS,Odstavec,Kolorowa lista — akcent 11,2 heading,A_wyliczenie,K-P_odwolanie,maz_wyliczenie,opis dzialania"/>
    <w:basedOn w:val="Normalny"/>
    <w:link w:val="AkapitzlistZnak"/>
    <w:uiPriority w:val="34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,Bulleted list Znak,Akapit z listą BS Znak,Odstavec Znak,Kolorowa lista — akcent 11 Znak,2 heading Znak"/>
    <w:basedOn w:val="Domylnaczcionkaakapitu"/>
    <w:link w:val="Akapitzlist"/>
    <w:uiPriority w:val="34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  <w:style w:type="table" w:customStyle="1" w:styleId="Tabela-Siatka1">
    <w:name w:val="Tabela - Siatka1"/>
    <w:basedOn w:val="Standardowy"/>
    <w:next w:val="Tabela-Siatka"/>
    <w:rsid w:val="001C1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8D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,Bulleted list,Akapit z listą BS,Odstavec,Kolorowa lista — akcent 11,2 heading,A_wyliczenie,K-P_odwolanie,maz_wyliczenie,opis dzialania"/>
    <w:basedOn w:val="Normalny"/>
    <w:link w:val="AkapitzlistZnak"/>
    <w:uiPriority w:val="34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,Bulleted list Znak,Akapit z listą BS Znak,Odstavec Znak,Kolorowa lista — akcent 11 Znak,2 heading Znak"/>
    <w:basedOn w:val="Domylnaczcionkaakapitu"/>
    <w:link w:val="Akapitzlist"/>
    <w:uiPriority w:val="34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  <w:style w:type="table" w:customStyle="1" w:styleId="Tabela-Siatka1">
    <w:name w:val="Tabela - Siatka1"/>
    <w:basedOn w:val="Standardowy"/>
    <w:next w:val="Tabela-Siatka"/>
    <w:rsid w:val="001C1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5A74B-A79D-4743-9AAD-422A4793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920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Zapała</dc:creator>
  <cp:lastModifiedBy>Barbara Fludera</cp:lastModifiedBy>
  <cp:revision>26</cp:revision>
  <cp:lastPrinted>2021-03-17T09:06:00Z</cp:lastPrinted>
  <dcterms:created xsi:type="dcterms:W3CDTF">2022-05-23T11:29:00Z</dcterms:created>
  <dcterms:modified xsi:type="dcterms:W3CDTF">2022-10-19T07:13:00Z</dcterms:modified>
</cp:coreProperties>
</file>