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73" w:rsidRPr="00C2276A" w:rsidRDefault="008B7973" w:rsidP="00C2276A">
      <w:pPr>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color w:val="000000"/>
        </w:rPr>
      </w:pPr>
      <w:r w:rsidRPr="00C2276A">
        <w:rPr>
          <w:rFonts w:ascii="Arial" w:hAnsi="Arial" w:cs="Arial"/>
          <w:b/>
          <w:color w:val="000000"/>
        </w:rPr>
        <w:t xml:space="preserve">                            SPECYFIKACJA ISTOTNYCH WARUNKÓW ZAMÓWIENIA</w:t>
      </w:r>
    </w:p>
    <w:p w:rsidR="008B7973" w:rsidRPr="00C2276A" w:rsidRDefault="008B7973" w:rsidP="00C2276A">
      <w:pPr>
        <w:autoSpaceDE w:val="0"/>
        <w:spacing w:line="360" w:lineRule="auto"/>
        <w:jc w:val="both"/>
        <w:rPr>
          <w:rFonts w:ascii="Arial" w:hAnsi="Arial" w:cs="Arial"/>
          <w:color w:val="000000"/>
        </w:rPr>
      </w:pPr>
    </w:p>
    <w:p w:rsidR="008B7973" w:rsidRPr="00C2276A" w:rsidRDefault="008B7973" w:rsidP="00C2276A">
      <w:pPr>
        <w:pStyle w:val="Default"/>
        <w:spacing w:line="360" w:lineRule="auto"/>
        <w:jc w:val="both"/>
        <w:rPr>
          <w:sz w:val="22"/>
          <w:szCs w:val="22"/>
        </w:rPr>
      </w:pPr>
      <w:r w:rsidRPr="00C2276A">
        <w:rPr>
          <w:sz w:val="22"/>
          <w:szCs w:val="22"/>
        </w:rPr>
        <w:t>Nazwa nadana zamówieniu: „Przystosowanie pomieszczeń dla Laboratorium Wirtualnej Terapii Radiacyjnej”</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rPr>
        <w:t xml:space="preserve"> </w:t>
      </w:r>
      <w:r w:rsidRPr="00C2276A">
        <w:rPr>
          <w:rFonts w:ascii="Arial" w:hAnsi="Arial" w:cs="Arial"/>
          <w:color w:val="000000"/>
        </w:rPr>
        <w:t xml:space="preserve"> </w:t>
      </w:r>
    </w:p>
    <w:p w:rsidR="008B7973" w:rsidRPr="00C2276A" w:rsidRDefault="008B7973" w:rsidP="00C2276A">
      <w:pPr>
        <w:autoSpaceDE w:val="0"/>
        <w:spacing w:line="360" w:lineRule="auto"/>
        <w:ind w:right="-233"/>
        <w:jc w:val="both"/>
        <w:rPr>
          <w:rFonts w:ascii="Arial" w:hAnsi="Arial" w:cs="Arial"/>
        </w:rPr>
      </w:pPr>
    </w:p>
    <w:p w:rsidR="008B7973" w:rsidRPr="00C2276A" w:rsidRDefault="008B7973" w:rsidP="00C2276A">
      <w:pPr>
        <w:autoSpaceDE w:val="0"/>
        <w:spacing w:line="360" w:lineRule="auto"/>
        <w:ind w:right="-233"/>
        <w:jc w:val="both"/>
        <w:rPr>
          <w:rFonts w:ascii="Arial" w:hAnsi="Arial" w:cs="Arial"/>
          <w:b/>
          <w:color w:val="000000"/>
        </w:rPr>
      </w:pPr>
      <w:r w:rsidRPr="00C2276A">
        <w:rPr>
          <w:rFonts w:ascii="Arial" w:hAnsi="Arial" w:cs="Arial"/>
        </w:rPr>
        <w:t>Wartość zamówienia nie przekracza wyrażonej w złotych równowartości kwoty  5 548 000 euro.</w:t>
      </w:r>
    </w:p>
    <w:p w:rsidR="008B7973" w:rsidRPr="00C2276A" w:rsidRDefault="008B7973" w:rsidP="00C2276A">
      <w:pPr>
        <w:autoSpaceDE w:val="0"/>
        <w:spacing w:line="360" w:lineRule="auto"/>
        <w:ind w:right="-233"/>
        <w:jc w:val="both"/>
        <w:rPr>
          <w:rFonts w:ascii="Arial" w:hAnsi="Arial" w:cs="Arial"/>
          <w:b/>
          <w:color w:val="000000"/>
        </w:rPr>
      </w:pPr>
    </w:p>
    <w:p w:rsidR="008B7973" w:rsidRPr="00C2276A" w:rsidRDefault="008B7973" w:rsidP="00C2276A">
      <w:pPr>
        <w:autoSpaceDE w:val="0"/>
        <w:spacing w:line="360" w:lineRule="auto"/>
        <w:ind w:right="-233"/>
        <w:jc w:val="both"/>
        <w:rPr>
          <w:rFonts w:ascii="Arial" w:hAnsi="Arial" w:cs="Arial"/>
          <w:b/>
        </w:rPr>
      </w:pPr>
      <w:r w:rsidRPr="00C2276A">
        <w:rPr>
          <w:rFonts w:ascii="Arial" w:hAnsi="Arial" w:cs="Arial"/>
        </w:rPr>
        <w:t xml:space="preserve">Oznaczenie sprawy: </w:t>
      </w:r>
      <w:r w:rsidRPr="00C2276A">
        <w:rPr>
          <w:rFonts w:ascii="Arial" w:hAnsi="Arial" w:cs="Arial"/>
          <w:b/>
        </w:rPr>
        <w:t>DP.2301</w:t>
      </w:r>
      <w:r w:rsidR="006C380E">
        <w:rPr>
          <w:rFonts w:ascii="Arial" w:hAnsi="Arial" w:cs="Arial"/>
          <w:b/>
        </w:rPr>
        <w:t>. 59.</w:t>
      </w:r>
      <w:r w:rsidRPr="00C2276A">
        <w:rPr>
          <w:rFonts w:ascii="Arial" w:hAnsi="Arial" w:cs="Arial"/>
          <w:b/>
        </w:rPr>
        <w:t>2018</w:t>
      </w:r>
    </w:p>
    <w:p w:rsidR="00C16914" w:rsidRPr="00C2276A" w:rsidRDefault="00C16914" w:rsidP="00C2276A">
      <w:pPr>
        <w:autoSpaceDE w:val="0"/>
        <w:spacing w:line="360" w:lineRule="auto"/>
        <w:ind w:right="-233"/>
        <w:jc w:val="both"/>
        <w:rPr>
          <w:rFonts w:ascii="Arial" w:hAnsi="Arial" w:cs="Arial"/>
          <w:b/>
        </w:rPr>
      </w:pPr>
    </w:p>
    <w:p w:rsidR="008B7973" w:rsidRPr="00C2276A" w:rsidRDefault="008B7973" w:rsidP="00C2276A">
      <w:pPr>
        <w:autoSpaceDE w:val="0"/>
        <w:spacing w:line="360" w:lineRule="auto"/>
        <w:jc w:val="both"/>
        <w:rPr>
          <w:rFonts w:ascii="Arial" w:hAnsi="Arial" w:cs="Arial"/>
          <w:b/>
          <w:color w:val="000000"/>
        </w:rPr>
      </w:pPr>
    </w:p>
    <w:p w:rsidR="008B7973" w:rsidRPr="00C2276A" w:rsidRDefault="008B7973" w:rsidP="00C2276A">
      <w:pPr>
        <w:autoSpaceDE w:val="0"/>
        <w:spacing w:line="360" w:lineRule="auto"/>
        <w:jc w:val="both"/>
        <w:rPr>
          <w:rFonts w:ascii="Arial" w:hAnsi="Arial" w:cs="Arial"/>
          <w:b/>
          <w:color w:val="000000"/>
        </w:rPr>
      </w:pPr>
      <w:bookmarkStart w:id="0" w:name="_Hlk510960678"/>
      <w:r w:rsidRPr="00C2276A">
        <w:rPr>
          <w:rFonts w:ascii="Arial" w:hAnsi="Arial" w:cs="Arial"/>
          <w:b/>
          <w:color w:val="000000"/>
        </w:rPr>
        <w:t>INWESTYCJA JEST WSPÓŁFINANSOWANA ZE ŚRODKÓW UNII EUROPEJSKIEJ  W RAMACH:</w:t>
      </w:r>
    </w:p>
    <w:p w:rsidR="008B7973" w:rsidRPr="00C2276A" w:rsidRDefault="008B7973" w:rsidP="00401A68">
      <w:pPr>
        <w:pStyle w:val="Akapitzlist"/>
        <w:autoSpaceDE w:val="0"/>
        <w:autoSpaceDN w:val="0"/>
        <w:adjustRightInd w:val="0"/>
        <w:spacing w:after="0" w:line="360" w:lineRule="auto"/>
        <w:contextualSpacing w:val="0"/>
        <w:jc w:val="both"/>
        <w:rPr>
          <w:rFonts w:ascii="Arial" w:hAnsi="Arial" w:cs="Arial"/>
          <w:b/>
        </w:rPr>
      </w:pPr>
      <w:r w:rsidRPr="00C2276A">
        <w:rPr>
          <w:rFonts w:ascii="Arial" w:hAnsi="Arial" w:cs="Arial"/>
          <w:b/>
        </w:rPr>
        <w:t>Regionalny Program Operacyjny Województwa Świętokrzyskiego na lata 2014-2020.</w:t>
      </w:r>
    </w:p>
    <w:p w:rsidR="008B7973" w:rsidRPr="00C2276A" w:rsidRDefault="008B7973" w:rsidP="00C2276A">
      <w:pPr>
        <w:pStyle w:val="Akapitzlist"/>
        <w:autoSpaceDE w:val="0"/>
        <w:autoSpaceDN w:val="0"/>
        <w:adjustRightInd w:val="0"/>
        <w:spacing w:line="360" w:lineRule="auto"/>
        <w:jc w:val="both"/>
        <w:rPr>
          <w:rFonts w:ascii="Arial" w:hAnsi="Arial" w:cs="Arial"/>
          <w:b/>
        </w:rPr>
      </w:pPr>
      <w:r w:rsidRPr="00C2276A">
        <w:rPr>
          <w:rFonts w:ascii="Arial" w:hAnsi="Arial" w:cs="Arial"/>
          <w:b/>
        </w:rPr>
        <w:t xml:space="preserve"> </w:t>
      </w:r>
      <w:r w:rsidRPr="00C2276A">
        <w:rPr>
          <w:rFonts w:ascii="Arial" w:hAnsi="Arial" w:cs="Arial"/>
          <w:b/>
          <w:bCs/>
        </w:rPr>
        <w:t xml:space="preserve">Oś priorytetowa </w:t>
      </w:r>
      <w:r w:rsidRPr="00C2276A">
        <w:rPr>
          <w:rFonts w:ascii="Arial" w:hAnsi="Arial" w:cs="Arial"/>
          <w:b/>
        </w:rPr>
        <w:t xml:space="preserve">Innowacje i nauka; </w:t>
      </w:r>
      <w:r w:rsidRPr="00C2276A">
        <w:rPr>
          <w:rFonts w:ascii="Arial" w:hAnsi="Arial" w:cs="Arial"/>
          <w:b/>
          <w:bCs/>
        </w:rPr>
        <w:t xml:space="preserve">Tytuł projektu  </w:t>
      </w:r>
      <w:r w:rsidRPr="00C2276A">
        <w:rPr>
          <w:rFonts w:ascii="Arial" w:hAnsi="Arial" w:cs="Arial"/>
          <w:b/>
        </w:rPr>
        <w:t>MEDPAT - Doposażenie zakładów naukowych - badania z zakresu ochrony Zdrowia.</w:t>
      </w:r>
    </w:p>
    <w:bookmarkEnd w:id="0"/>
    <w:p w:rsidR="008B7973" w:rsidRPr="00C2276A" w:rsidRDefault="008B7973" w:rsidP="00C2276A">
      <w:pPr>
        <w:autoSpaceDE w:val="0"/>
        <w:spacing w:line="360" w:lineRule="auto"/>
        <w:ind w:right="-233"/>
        <w:jc w:val="both"/>
        <w:rPr>
          <w:rFonts w:ascii="Arial" w:hAnsi="Arial" w:cs="Arial"/>
          <w:color w:val="000000"/>
        </w:rPr>
      </w:pPr>
    </w:p>
    <w:p w:rsidR="008B7973" w:rsidRPr="00C2276A" w:rsidRDefault="008B7973" w:rsidP="00C2276A">
      <w:pPr>
        <w:autoSpaceDE w:val="0"/>
        <w:spacing w:line="360" w:lineRule="auto"/>
        <w:ind w:right="-233"/>
        <w:jc w:val="both"/>
        <w:rPr>
          <w:rFonts w:ascii="Arial" w:hAnsi="Arial" w:cs="Arial"/>
          <w:color w:val="000000"/>
        </w:rPr>
      </w:pPr>
      <w:bookmarkStart w:id="1" w:name="_GoBack"/>
      <w:r w:rsidRPr="00C2276A">
        <w:rPr>
          <w:rFonts w:ascii="Arial" w:hAnsi="Arial" w:cs="Arial"/>
          <w:color w:val="000000"/>
        </w:rPr>
        <w:t>Ogłoszenie o niniejszym przetargu zostało :</w:t>
      </w:r>
    </w:p>
    <w:p w:rsidR="00977340" w:rsidRDefault="008B7973" w:rsidP="00C2276A">
      <w:pPr>
        <w:autoSpaceDE w:val="0"/>
        <w:spacing w:line="360" w:lineRule="auto"/>
        <w:ind w:left="284"/>
        <w:jc w:val="both"/>
        <w:rPr>
          <w:rFonts w:ascii="Times New Roman" w:eastAsia="Times New Roman" w:hAnsi="Times New Roman"/>
          <w:color w:val="000000"/>
          <w:sz w:val="27"/>
          <w:szCs w:val="27"/>
          <w:lang w:eastAsia="pl-PL"/>
        </w:rPr>
      </w:pPr>
      <w:r w:rsidRPr="00C2276A">
        <w:rPr>
          <w:rFonts w:ascii="Arial" w:hAnsi="Arial" w:cs="Arial"/>
          <w:color w:val="000000"/>
        </w:rPr>
        <w:t>- w Biuletynie Zamówień Publicznych – dnia</w:t>
      </w:r>
      <w:r w:rsidR="00977340">
        <w:rPr>
          <w:rFonts w:ascii="Arial" w:hAnsi="Arial" w:cs="Arial"/>
          <w:color w:val="000000"/>
        </w:rPr>
        <w:t xml:space="preserve"> 14.09.2018r. </w:t>
      </w:r>
      <w:r w:rsidRPr="00C2276A">
        <w:rPr>
          <w:rFonts w:ascii="Arial" w:hAnsi="Arial" w:cs="Arial"/>
          <w:color w:val="000000"/>
        </w:rPr>
        <w:t xml:space="preserve"> pod numerem</w:t>
      </w:r>
      <w:r w:rsidR="00977340">
        <w:rPr>
          <w:rFonts w:ascii="Arial" w:hAnsi="Arial" w:cs="Arial"/>
          <w:color w:val="000000"/>
        </w:rPr>
        <w:t xml:space="preserve"> </w:t>
      </w:r>
      <w:r w:rsidRPr="00C2276A">
        <w:rPr>
          <w:rFonts w:ascii="Arial" w:hAnsi="Arial" w:cs="Arial"/>
          <w:color w:val="000000"/>
        </w:rPr>
        <w:t xml:space="preserve"> </w:t>
      </w:r>
      <w:r w:rsidR="00977340" w:rsidRPr="00E13B61">
        <w:rPr>
          <w:rFonts w:ascii="Times New Roman" w:eastAsia="Times New Roman" w:hAnsi="Times New Roman"/>
          <w:color w:val="000000"/>
          <w:sz w:val="27"/>
          <w:szCs w:val="27"/>
          <w:lang w:eastAsia="pl-PL"/>
        </w:rPr>
        <w:t xml:space="preserve">615137-N-2018 </w:t>
      </w:r>
    </w:p>
    <w:p w:rsidR="008B7973" w:rsidRPr="00C2276A" w:rsidRDefault="008B7973" w:rsidP="00C2276A">
      <w:pPr>
        <w:autoSpaceDE w:val="0"/>
        <w:spacing w:line="360" w:lineRule="auto"/>
        <w:ind w:left="284"/>
        <w:jc w:val="both"/>
        <w:rPr>
          <w:rFonts w:ascii="Arial" w:hAnsi="Arial" w:cs="Arial"/>
          <w:color w:val="000000"/>
        </w:rPr>
      </w:pPr>
      <w:r w:rsidRPr="00C2276A">
        <w:rPr>
          <w:rFonts w:ascii="Arial" w:hAnsi="Arial" w:cs="Arial"/>
          <w:color w:val="000000"/>
        </w:rPr>
        <w:t xml:space="preserve">- na stronie internetowej Zamawiającego www.ujk.edu.pl – dnia </w:t>
      </w:r>
      <w:r w:rsidR="00977340">
        <w:rPr>
          <w:rFonts w:ascii="Arial" w:hAnsi="Arial" w:cs="Arial"/>
          <w:color w:val="000000"/>
        </w:rPr>
        <w:t>14.09.</w:t>
      </w:r>
      <w:r w:rsidRPr="00C2276A">
        <w:rPr>
          <w:rFonts w:ascii="Arial" w:hAnsi="Arial" w:cs="Arial"/>
          <w:color w:val="000000"/>
        </w:rPr>
        <w:t xml:space="preserve">2018r.  </w:t>
      </w:r>
    </w:p>
    <w:p w:rsidR="008B7973" w:rsidRPr="00C2276A" w:rsidRDefault="008B7973" w:rsidP="00C2276A">
      <w:pPr>
        <w:autoSpaceDE w:val="0"/>
        <w:spacing w:line="360" w:lineRule="auto"/>
        <w:ind w:left="284"/>
        <w:jc w:val="both"/>
        <w:rPr>
          <w:rFonts w:ascii="Arial" w:hAnsi="Arial" w:cs="Arial"/>
          <w:color w:val="000000"/>
        </w:rPr>
      </w:pPr>
      <w:r w:rsidRPr="00C2276A">
        <w:rPr>
          <w:rFonts w:ascii="Arial" w:hAnsi="Arial" w:cs="Arial"/>
          <w:color w:val="000000"/>
        </w:rPr>
        <w:t xml:space="preserve">- na tablicy ogłoszeń w siedzibie  Zamawiającego – dnia </w:t>
      </w:r>
      <w:r w:rsidR="00977340">
        <w:rPr>
          <w:rFonts w:ascii="Arial" w:hAnsi="Arial" w:cs="Arial"/>
          <w:color w:val="000000"/>
        </w:rPr>
        <w:t>14.09</w:t>
      </w:r>
      <w:r w:rsidRPr="00C2276A">
        <w:rPr>
          <w:rFonts w:ascii="Arial" w:hAnsi="Arial" w:cs="Arial"/>
          <w:color w:val="000000"/>
        </w:rPr>
        <w:t xml:space="preserve">.2018r. </w:t>
      </w:r>
    </w:p>
    <w:bookmarkEnd w:id="1"/>
    <w:p w:rsidR="008B7973" w:rsidRPr="00C2276A" w:rsidRDefault="008B7973" w:rsidP="00C2276A">
      <w:pPr>
        <w:autoSpaceDE w:val="0"/>
        <w:spacing w:line="360" w:lineRule="auto"/>
        <w:ind w:left="284"/>
        <w:jc w:val="both"/>
        <w:rPr>
          <w:rFonts w:ascii="Arial" w:hAnsi="Arial" w:cs="Arial"/>
        </w:rPr>
      </w:pPr>
    </w:p>
    <w:p w:rsidR="008B7973" w:rsidRPr="00C2276A" w:rsidRDefault="008B7973" w:rsidP="00C2276A">
      <w:pPr>
        <w:pStyle w:val="Default"/>
        <w:spacing w:line="360" w:lineRule="auto"/>
        <w:jc w:val="both"/>
        <w:rPr>
          <w:sz w:val="22"/>
          <w:szCs w:val="22"/>
        </w:rPr>
      </w:pPr>
      <w:r w:rsidRPr="00C2276A">
        <w:rPr>
          <w:sz w:val="22"/>
          <w:szCs w:val="22"/>
        </w:rPr>
        <w:t xml:space="preserve">                                                                                                              ZATWIERDZIŁ:</w:t>
      </w:r>
    </w:p>
    <w:p w:rsidR="008B7973" w:rsidRPr="00C2276A" w:rsidRDefault="008B7973" w:rsidP="00C2276A">
      <w:pPr>
        <w:pStyle w:val="Default"/>
        <w:spacing w:line="360" w:lineRule="auto"/>
        <w:jc w:val="both"/>
        <w:rPr>
          <w:sz w:val="22"/>
          <w:szCs w:val="22"/>
        </w:rPr>
      </w:pPr>
      <w:r w:rsidRPr="00C2276A">
        <w:rPr>
          <w:sz w:val="22"/>
          <w:szCs w:val="22"/>
        </w:rPr>
        <w:t xml:space="preserve">                                                                                           Prof. zw. dr hab. Stanisław Głuszek</w:t>
      </w:r>
    </w:p>
    <w:p w:rsidR="008B7973" w:rsidRPr="00C2276A" w:rsidRDefault="008B7973" w:rsidP="00C2276A">
      <w:pPr>
        <w:pStyle w:val="Default"/>
        <w:spacing w:line="360" w:lineRule="auto"/>
        <w:ind w:left="6946"/>
        <w:jc w:val="both"/>
        <w:rPr>
          <w:sz w:val="22"/>
          <w:szCs w:val="22"/>
        </w:rPr>
      </w:pPr>
    </w:p>
    <w:p w:rsidR="008B7973" w:rsidRPr="00C2276A" w:rsidRDefault="008B7973" w:rsidP="00C2276A">
      <w:pPr>
        <w:spacing w:line="360" w:lineRule="auto"/>
        <w:ind w:left="6946"/>
        <w:jc w:val="both"/>
        <w:rPr>
          <w:rFonts w:ascii="Arial" w:hAnsi="Arial" w:cs="Arial"/>
        </w:rPr>
      </w:pPr>
      <w:r w:rsidRPr="00C2276A">
        <w:rPr>
          <w:rFonts w:ascii="Arial" w:hAnsi="Arial" w:cs="Arial"/>
        </w:rPr>
        <w:t xml:space="preserve">  PROREKTOR</w:t>
      </w:r>
    </w:p>
    <w:p w:rsidR="008B7973" w:rsidRPr="00C2276A" w:rsidRDefault="008B7973" w:rsidP="00C2276A">
      <w:pPr>
        <w:spacing w:line="360" w:lineRule="auto"/>
        <w:ind w:left="6946"/>
        <w:jc w:val="both"/>
        <w:rPr>
          <w:rFonts w:ascii="Arial" w:hAnsi="Arial" w:cs="Arial"/>
        </w:rPr>
      </w:pPr>
    </w:p>
    <w:p w:rsidR="008B7973" w:rsidRPr="00C2276A" w:rsidRDefault="008B7973" w:rsidP="00C2276A">
      <w:pPr>
        <w:spacing w:line="360" w:lineRule="auto"/>
        <w:ind w:left="6946"/>
        <w:jc w:val="both"/>
        <w:rPr>
          <w:rFonts w:ascii="Arial" w:hAnsi="Arial" w:cs="Arial"/>
        </w:rPr>
      </w:pPr>
    </w:p>
    <w:p w:rsidR="008B7973" w:rsidRPr="00C2276A" w:rsidRDefault="008B7973" w:rsidP="00C2276A">
      <w:pPr>
        <w:tabs>
          <w:tab w:val="left" w:pos="2010"/>
        </w:tabs>
        <w:spacing w:line="360" w:lineRule="auto"/>
        <w:jc w:val="both"/>
        <w:rPr>
          <w:rFonts w:ascii="Arial" w:hAnsi="Arial" w:cs="Arial"/>
        </w:rPr>
      </w:pPr>
    </w:p>
    <w:p w:rsidR="008B7973" w:rsidRPr="00C2276A" w:rsidRDefault="008B7973" w:rsidP="00C2276A">
      <w:pPr>
        <w:tabs>
          <w:tab w:val="left" w:pos="2010"/>
        </w:tabs>
        <w:spacing w:line="360" w:lineRule="auto"/>
        <w:jc w:val="both"/>
        <w:rPr>
          <w:rFonts w:ascii="Arial" w:hAnsi="Arial" w:cs="Arial"/>
        </w:rPr>
      </w:pPr>
      <w:r w:rsidRPr="00C2276A">
        <w:rPr>
          <w:rFonts w:ascii="Arial" w:hAnsi="Arial" w:cs="Arial"/>
          <w:b/>
          <w:color w:val="000000"/>
        </w:rPr>
        <w:t>ROZDZIAŁ I. NAZWA ORAZ ADRES ZAMAWIAJĄCEGO</w:t>
      </w:r>
    </w:p>
    <w:p w:rsidR="008B7973" w:rsidRPr="00C2276A" w:rsidRDefault="008B7973" w:rsidP="00C2276A">
      <w:pPr>
        <w:spacing w:line="360" w:lineRule="auto"/>
        <w:jc w:val="both"/>
        <w:rPr>
          <w:rFonts w:ascii="Arial" w:hAnsi="Arial" w:cs="Arial"/>
        </w:rPr>
      </w:pPr>
      <w:bookmarkStart w:id="2" w:name="_Hlk510961402"/>
      <w:r w:rsidRPr="00C2276A">
        <w:rPr>
          <w:rFonts w:ascii="Arial" w:hAnsi="Arial" w:cs="Arial"/>
        </w:rPr>
        <w:t>Uniwersytet Jana Kochanowskiego w Kielcach</w:t>
      </w:r>
    </w:p>
    <w:p w:rsidR="008B7973" w:rsidRPr="00C2276A" w:rsidRDefault="008B7973" w:rsidP="00C2276A">
      <w:pPr>
        <w:spacing w:line="360" w:lineRule="auto"/>
        <w:jc w:val="both"/>
        <w:rPr>
          <w:rFonts w:ascii="Arial" w:hAnsi="Arial" w:cs="Arial"/>
        </w:rPr>
      </w:pPr>
      <w:r w:rsidRPr="00C2276A">
        <w:rPr>
          <w:rFonts w:ascii="Arial" w:hAnsi="Arial" w:cs="Arial"/>
        </w:rPr>
        <w:t>ul. Żeromskiego 5</w:t>
      </w:r>
    </w:p>
    <w:p w:rsidR="008B7973" w:rsidRPr="00C2276A" w:rsidRDefault="008B7973" w:rsidP="00C2276A">
      <w:pPr>
        <w:spacing w:line="360" w:lineRule="auto"/>
        <w:jc w:val="both"/>
        <w:rPr>
          <w:rFonts w:ascii="Arial" w:hAnsi="Arial" w:cs="Arial"/>
        </w:rPr>
      </w:pPr>
      <w:r w:rsidRPr="00C2276A">
        <w:rPr>
          <w:rFonts w:ascii="Arial" w:hAnsi="Arial" w:cs="Arial"/>
        </w:rPr>
        <w:t>25-369 Kielce</w:t>
      </w:r>
    </w:p>
    <w:p w:rsidR="008B7973" w:rsidRPr="00C2276A" w:rsidRDefault="008B7973" w:rsidP="00C2276A">
      <w:pPr>
        <w:spacing w:line="360" w:lineRule="auto"/>
        <w:jc w:val="both"/>
        <w:rPr>
          <w:rFonts w:ascii="Arial" w:hAnsi="Arial" w:cs="Arial"/>
          <w:color w:val="000000"/>
        </w:rPr>
      </w:pPr>
      <w:r w:rsidRPr="00C2276A">
        <w:rPr>
          <w:rFonts w:ascii="Arial" w:hAnsi="Arial" w:cs="Arial"/>
        </w:rPr>
        <w:t>tel.: (041) 3497277 faks: (041) 3445615</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color w:val="000000"/>
        </w:rPr>
        <w:t xml:space="preserve">Adres strony internetowej: </w:t>
      </w:r>
      <w:r w:rsidRPr="00C2276A">
        <w:rPr>
          <w:rFonts w:ascii="Arial" w:hAnsi="Arial" w:cs="Arial"/>
        </w:rPr>
        <w:t>www.ujk.edu.pl</w:t>
      </w:r>
    </w:p>
    <w:bookmarkEnd w:id="2"/>
    <w:p w:rsidR="008B7973" w:rsidRPr="00C2276A" w:rsidRDefault="008B7973" w:rsidP="00C2276A">
      <w:pPr>
        <w:autoSpaceDE w:val="0"/>
        <w:spacing w:line="360" w:lineRule="auto"/>
        <w:jc w:val="both"/>
        <w:rPr>
          <w:rFonts w:ascii="Arial" w:hAnsi="Arial" w:cs="Arial"/>
          <w:color w:val="000000"/>
        </w:rPr>
      </w:pPr>
      <w:r w:rsidRPr="00C2276A">
        <w:rPr>
          <w:rFonts w:ascii="Arial" w:hAnsi="Arial" w:cs="Arial"/>
          <w:b/>
          <w:color w:val="000000"/>
        </w:rPr>
        <w:t>ROZDZIAŁ II. TRYB UDZIELENIA ZAMÓWIENIA</w:t>
      </w:r>
    </w:p>
    <w:p w:rsidR="008B7973" w:rsidRPr="00C2276A" w:rsidRDefault="008B7973" w:rsidP="00C2276A">
      <w:pPr>
        <w:numPr>
          <w:ilvl w:val="0"/>
          <w:numId w:val="1"/>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 xml:space="preserve">Niniejsze postępowanie o udzielenie zamówienia publicznego prowadzone będzie w trybie przetargu nieograniczonego na podstawie art. 39 ustawy z dnia 29 stycznia 2004r. Prawo zamówień publicznych </w:t>
      </w:r>
      <w:r w:rsidRPr="00C2276A">
        <w:rPr>
          <w:rFonts w:ascii="Arial" w:hAnsi="Arial" w:cs="Arial"/>
        </w:rPr>
        <w:t xml:space="preserve">(Dz. U. z 2017 r., poz. 1579 z </w:t>
      </w:r>
      <w:proofErr w:type="spellStart"/>
      <w:r w:rsidRPr="00C2276A">
        <w:rPr>
          <w:rFonts w:ascii="Arial" w:hAnsi="Arial" w:cs="Arial"/>
        </w:rPr>
        <w:t>póź</w:t>
      </w:r>
      <w:proofErr w:type="spellEnd"/>
      <w:r w:rsidRPr="00C2276A">
        <w:rPr>
          <w:rFonts w:ascii="Arial" w:hAnsi="Arial" w:cs="Arial"/>
        </w:rPr>
        <w:t>. zm.)</w:t>
      </w:r>
      <w:r w:rsidRPr="00C2276A">
        <w:rPr>
          <w:rFonts w:ascii="Arial" w:hAnsi="Arial" w:cs="Arial"/>
          <w:color w:val="000000"/>
        </w:rPr>
        <w:t>, zwanej dalej „PZP”.</w:t>
      </w:r>
    </w:p>
    <w:p w:rsidR="008B7973" w:rsidRPr="00C2276A" w:rsidRDefault="008B7973" w:rsidP="00C2276A">
      <w:pPr>
        <w:numPr>
          <w:ilvl w:val="0"/>
          <w:numId w:val="1"/>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W zakresie nieuregulowanym niniejszą Specyfikacją Istotnych Warunków Zamówienia, zwaną dalej „SIWZ” zastosowanie mają przepisy ustawy PZP.</w:t>
      </w:r>
    </w:p>
    <w:p w:rsidR="008B7973" w:rsidRPr="00C2276A" w:rsidRDefault="008B7973" w:rsidP="00C2276A">
      <w:pPr>
        <w:numPr>
          <w:ilvl w:val="0"/>
          <w:numId w:val="1"/>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b/>
          <w:color w:val="000000"/>
        </w:rPr>
        <w:t>ROZDZIAŁ III. OPIS PRZEDMIOTU ZAMÓWIENIA</w:t>
      </w:r>
    </w:p>
    <w:p w:rsidR="008B7973" w:rsidRPr="00C2276A" w:rsidRDefault="008B7973" w:rsidP="00C2276A">
      <w:pPr>
        <w:pStyle w:val="Default"/>
        <w:numPr>
          <w:ilvl w:val="0"/>
          <w:numId w:val="21"/>
        </w:numPr>
        <w:spacing w:line="360" w:lineRule="auto"/>
        <w:jc w:val="both"/>
        <w:rPr>
          <w:sz w:val="22"/>
          <w:szCs w:val="22"/>
        </w:rPr>
      </w:pPr>
      <w:r w:rsidRPr="00C2276A">
        <w:rPr>
          <w:sz w:val="22"/>
          <w:szCs w:val="22"/>
        </w:rPr>
        <w:t>Przedmiotem zamówienia jest robota budowlana  polegająca na  przystosowaniu pomieszczeń dla Laboratorium Wirtualnej Terapii Radiacyjnej, zgodnie z  opisem przedmiotu zamówienia (załącznik nr 1 do SIWZ) oraz dokumentacją projektowo-kosztorysową stanowiącą załącznik do niniejszej SIWZ (dostępna pod linkiem</w:t>
      </w:r>
      <w:hyperlink r:id="rId9" w:tgtFrame="_blank" w:history="1">
        <w:r w:rsidR="006C380E" w:rsidRPr="006C380E">
          <w:rPr>
            <w:rFonts w:ascii="Calibri" w:hAnsi="Calibri" w:cs="Times New Roman"/>
            <w:color w:val="0000FF"/>
            <w:sz w:val="22"/>
            <w:szCs w:val="22"/>
            <w:u w:val="single"/>
            <w:lang w:eastAsia="en-US"/>
          </w:rPr>
          <w:t>http://ujk.edu.pl/dzp/files/d/Dokumentacja09052018.zip</w:t>
        </w:r>
      </w:hyperlink>
      <w:r w:rsidRPr="00C2276A">
        <w:rPr>
          <w:sz w:val="22"/>
          <w:szCs w:val="22"/>
        </w:rPr>
        <w:t xml:space="preserve">) , wraz z uzyskaniem wszelkich niezbędnych decyzji administracyjnych oraz uzgodnień w imieniu Zamawiającego, pozwalających na użytkowanie remontowanych pomieszczeń. </w:t>
      </w:r>
    </w:p>
    <w:p w:rsidR="008B7973" w:rsidRPr="00C2276A" w:rsidRDefault="008B7973" w:rsidP="00C2276A">
      <w:pPr>
        <w:pStyle w:val="Default"/>
        <w:spacing w:line="360" w:lineRule="auto"/>
        <w:ind w:left="360"/>
        <w:jc w:val="both"/>
        <w:rPr>
          <w:sz w:val="22"/>
          <w:szCs w:val="22"/>
        </w:rPr>
      </w:pPr>
    </w:p>
    <w:p w:rsidR="008B7973" w:rsidRPr="00C2276A" w:rsidRDefault="008B7973" w:rsidP="00C2276A">
      <w:pPr>
        <w:pStyle w:val="Akapitzlist"/>
        <w:numPr>
          <w:ilvl w:val="0"/>
          <w:numId w:val="21"/>
        </w:numPr>
        <w:autoSpaceDE w:val="0"/>
        <w:autoSpaceDN w:val="0"/>
        <w:adjustRightInd w:val="0"/>
        <w:spacing w:after="0" w:line="360" w:lineRule="auto"/>
        <w:ind w:left="426" w:right="-233"/>
        <w:jc w:val="both"/>
        <w:rPr>
          <w:rFonts w:ascii="Arial" w:hAnsi="Arial" w:cs="Arial"/>
          <w:color w:val="000000"/>
        </w:rPr>
      </w:pPr>
      <w:r w:rsidRPr="00C2276A">
        <w:rPr>
          <w:rFonts w:ascii="Arial" w:eastAsia="Times New Roman" w:hAnsi="Arial" w:cs="Arial"/>
        </w:rPr>
        <w:t xml:space="preserve">Kod CPV:  </w:t>
      </w:r>
    </w:p>
    <w:p w:rsidR="008B7973" w:rsidRPr="00C2276A" w:rsidRDefault="008B7973" w:rsidP="00C2276A">
      <w:pPr>
        <w:spacing w:line="360" w:lineRule="auto"/>
        <w:jc w:val="both"/>
        <w:rPr>
          <w:rFonts w:ascii="Arial" w:hAnsi="Arial" w:cs="Arial"/>
        </w:rPr>
      </w:pPr>
      <w:r w:rsidRPr="00C2276A">
        <w:rPr>
          <w:rFonts w:ascii="Arial" w:hAnsi="Arial" w:cs="Arial"/>
        </w:rPr>
        <w:t>45000000-7  roboty budowlane</w:t>
      </w:r>
    </w:p>
    <w:p w:rsidR="008B7973" w:rsidRPr="00C2276A" w:rsidRDefault="008B7973" w:rsidP="00C2276A">
      <w:pPr>
        <w:spacing w:line="360" w:lineRule="auto"/>
        <w:jc w:val="both"/>
        <w:rPr>
          <w:rFonts w:ascii="Arial" w:hAnsi="Arial" w:cs="Arial"/>
        </w:rPr>
      </w:pPr>
      <w:r w:rsidRPr="00C2276A">
        <w:rPr>
          <w:rFonts w:ascii="Arial" w:hAnsi="Arial" w:cs="Arial"/>
        </w:rPr>
        <w:t>45300000-0  roboty instalacyjne w budynkach</w:t>
      </w:r>
    </w:p>
    <w:p w:rsidR="008B7973" w:rsidRPr="00C2276A" w:rsidRDefault="008B7973" w:rsidP="00C2276A">
      <w:pPr>
        <w:spacing w:line="360" w:lineRule="auto"/>
        <w:jc w:val="both"/>
        <w:rPr>
          <w:rFonts w:ascii="Arial" w:hAnsi="Arial" w:cs="Arial"/>
        </w:rPr>
      </w:pPr>
      <w:r w:rsidRPr="00C2276A">
        <w:rPr>
          <w:rFonts w:ascii="Arial" w:hAnsi="Arial" w:cs="Arial"/>
        </w:rPr>
        <w:lastRenderedPageBreak/>
        <w:t>45453000-7  roboty remontowe i renowacyjne</w:t>
      </w:r>
    </w:p>
    <w:p w:rsidR="008B7973" w:rsidRPr="00657EA2" w:rsidRDefault="008B7973" w:rsidP="00C2276A">
      <w:pPr>
        <w:spacing w:line="360" w:lineRule="auto"/>
        <w:jc w:val="both"/>
        <w:rPr>
          <w:rFonts w:ascii="Arial" w:hAnsi="Arial" w:cs="Arial"/>
        </w:rPr>
      </w:pPr>
      <w:r w:rsidRPr="00657EA2">
        <w:rPr>
          <w:rFonts w:ascii="Arial" w:hAnsi="Arial" w:cs="Arial"/>
        </w:rPr>
        <w:t>45400000-1  roboty wykończeniowe w zakresie obiektów budowlanych</w:t>
      </w:r>
    </w:p>
    <w:p w:rsidR="008B7973" w:rsidRPr="00657EA2" w:rsidRDefault="008B7973" w:rsidP="00C2276A">
      <w:pPr>
        <w:pStyle w:val="Akapitzlist"/>
        <w:numPr>
          <w:ilvl w:val="0"/>
          <w:numId w:val="21"/>
        </w:numPr>
        <w:suppressAutoHyphens/>
        <w:spacing w:after="0" w:line="360" w:lineRule="auto"/>
        <w:ind w:left="426" w:hanging="284"/>
        <w:jc w:val="both"/>
        <w:rPr>
          <w:rFonts w:ascii="Arial" w:hAnsi="Arial" w:cs="Arial"/>
          <w:bCs/>
        </w:rPr>
      </w:pPr>
      <w:r w:rsidRPr="00657EA2">
        <w:rPr>
          <w:rFonts w:ascii="Arial" w:hAnsi="Arial" w:cs="Arial"/>
        </w:rPr>
        <w:t xml:space="preserve">Wykonawca zobowiązany jest zrealizować zamówienie na zasadach i warunkach  opisanych we wzorze umowy stanowiącym załącznik nr  3  do SIWZ. </w:t>
      </w:r>
    </w:p>
    <w:p w:rsidR="008B7973" w:rsidRPr="00657EA2" w:rsidRDefault="008B7973" w:rsidP="00C2276A">
      <w:pPr>
        <w:numPr>
          <w:ilvl w:val="0"/>
          <w:numId w:val="21"/>
        </w:numPr>
        <w:suppressAutoHyphens/>
        <w:spacing w:after="0" w:line="360" w:lineRule="auto"/>
        <w:ind w:left="284" w:hanging="284"/>
        <w:jc w:val="both"/>
        <w:rPr>
          <w:rFonts w:ascii="Arial" w:hAnsi="Arial" w:cs="Arial"/>
          <w:bCs/>
        </w:rPr>
      </w:pPr>
      <w:bookmarkStart w:id="3" w:name="_Hlk508827590"/>
      <w:r w:rsidRPr="00657EA2">
        <w:rPr>
          <w:rFonts w:ascii="Arial" w:hAnsi="Arial" w:cs="Arial"/>
        </w:rPr>
        <w:t>Wymagany okres gwarancji i rękojmi na wykonane roboty budowlane wynosi: minimum 36 miesięcy licząc od dnia odbioru końcowego. (Oferty zawierające okres gwarancji i rękojmi krótszy niż 36 miesięcy zostaną odrzucone).</w:t>
      </w:r>
    </w:p>
    <w:p w:rsidR="008B7973" w:rsidRPr="00657EA2" w:rsidRDefault="008B7973" w:rsidP="00C2276A">
      <w:pPr>
        <w:numPr>
          <w:ilvl w:val="0"/>
          <w:numId w:val="21"/>
        </w:numPr>
        <w:suppressAutoHyphens/>
        <w:spacing w:after="0" w:line="360" w:lineRule="auto"/>
        <w:ind w:left="284" w:hanging="284"/>
        <w:jc w:val="both"/>
        <w:rPr>
          <w:rFonts w:ascii="Arial" w:hAnsi="Arial" w:cs="Arial"/>
          <w:bCs/>
        </w:rPr>
      </w:pPr>
      <w:r w:rsidRPr="00657EA2">
        <w:rPr>
          <w:rFonts w:ascii="Arial" w:hAnsi="Arial" w:cs="Arial"/>
        </w:rPr>
        <w:t>Wymagany okres /gwarancji rękojmi na dostarczone, wbudowane, użyte materiały, części ruchome, sprzęt elektryczny</w:t>
      </w:r>
      <w:r w:rsidR="00657EA2" w:rsidRPr="00657EA2">
        <w:rPr>
          <w:rFonts w:ascii="Arial" w:hAnsi="Arial" w:cs="Arial"/>
        </w:rPr>
        <w:t>, klimatyzatory</w:t>
      </w:r>
      <w:r w:rsidR="00657EA2">
        <w:rPr>
          <w:rFonts w:ascii="Arial" w:hAnsi="Arial" w:cs="Arial"/>
        </w:rPr>
        <w:t>,</w:t>
      </w:r>
      <w:r w:rsidRPr="00657EA2">
        <w:rPr>
          <w:rFonts w:ascii="Arial" w:hAnsi="Arial" w:cs="Arial"/>
        </w:rPr>
        <w:t xml:space="preserve"> itp.: minimum </w:t>
      </w:r>
      <w:r w:rsidR="005E1D6B" w:rsidRPr="00657EA2">
        <w:rPr>
          <w:rFonts w:ascii="Arial" w:hAnsi="Arial" w:cs="Arial"/>
        </w:rPr>
        <w:t>36</w:t>
      </w:r>
      <w:r w:rsidRPr="00657EA2">
        <w:rPr>
          <w:rFonts w:ascii="Arial" w:hAnsi="Arial" w:cs="Arial"/>
        </w:rPr>
        <w:t xml:space="preserve"> miesięcy od dnia odbioru końcowego. (Oferty zawierające okres gwarancji i rękojmi krótszy niż </w:t>
      </w:r>
      <w:r w:rsidR="005E1D6B" w:rsidRPr="00657EA2">
        <w:rPr>
          <w:rFonts w:ascii="Arial" w:hAnsi="Arial" w:cs="Arial"/>
        </w:rPr>
        <w:t>36</w:t>
      </w:r>
      <w:r w:rsidRPr="00657EA2">
        <w:rPr>
          <w:rFonts w:ascii="Arial" w:hAnsi="Arial" w:cs="Arial"/>
        </w:rPr>
        <w:t xml:space="preserve"> miesięcy zostaną odrzucone)</w:t>
      </w:r>
    </w:p>
    <w:p w:rsidR="008B7973" w:rsidRPr="00657EA2" w:rsidRDefault="008B7973" w:rsidP="00C2276A">
      <w:pPr>
        <w:numPr>
          <w:ilvl w:val="0"/>
          <w:numId w:val="21"/>
        </w:numPr>
        <w:suppressAutoHyphens/>
        <w:spacing w:after="0" w:line="360" w:lineRule="auto"/>
        <w:ind w:left="284" w:hanging="284"/>
        <w:jc w:val="both"/>
        <w:rPr>
          <w:rFonts w:ascii="Arial" w:hAnsi="Arial" w:cs="Arial"/>
          <w:bCs/>
        </w:rPr>
      </w:pPr>
      <w:r w:rsidRPr="00657EA2">
        <w:rPr>
          <w:rFonts w:ascii="Arial" w:hAnsi="Arial" w:cs="Arial"/>
          <w:color w:val="000000"/>
        </w:rPr>
        <w:t xml:space="preserve">Szczegółowy zakres robót oraz sposób ich wykonania, przedstawiony został w opisie przedmiotu zamówienia stanowiącym załącznik nr 1 do specyfikacji istotnych warunków zamówienia oraz  w dokumentacji technicznej tj. w: </w:t>
      </w:r>
    </w:p>
    <w:p w:rsidR="008B7973" w:rsidRPr="00C2276A" w:rsidRDefault="008B7973" w:rsidP="00C2276A">
      <w:pPr>
        <w:spacing w:line="360" w:lineRule="auto"/>
        <w:ind w:left="284"/>
        <w:jc w:val="both"/>
        <w:rPr>
          <w:rFonts w:ascii="Arial" w:hAnsi="Arial" w:cs="Arial"/>
          <w:color w:val="000000"/>
        </w:rPr>
      </w:pPr>
      <w:r w:rsidRPr="00C2276A">
        <w:rPr>
          <w:rFonts w:ascii="Arial" w:hAnsi="Arial" w:cs="Arial"/>
          <w:color w:val="000000"/>
        </w:rPr>
        <w:t xml:space="preserve">  a) dokumentacji projektowo-kosztorysowej;</w:t>
      </w:r>
    </w:p>
    <w:p w:rsidR="008B7973" w:rsidRPr="00C2276A" w:rsidRDefault="008B7973" w:rsidP="00C2276A">
      <w:pPr>
        <w:spacing w:line="360" w:lineRule="auto"/>
        <w:ind w:left="284"/>
        <w:jc w:val="both"/>
        <w:rPr>
          <w:rFonts w:ascii="Arial" w:hAnsi="Arial" w:cs="Arial"/>
          <w:color w:val="000000"/>
        </w:rPr>
      </w:pPr>
      <w:r w:rsidRPr="00C2276A">
        <w:rPr>
          <w:rFonts w:ascii="Arial" w:hAnsi="Arial" w:cs="Arial"/>
          <w:color w:val="000000"/>
        </w:rPr>
        <w:t xml:space="preserve">  b) specyfikacjach technicznych wykonania i odbioru robót budowlanych;  </w:t>
      </w:r>
    </w:p>
    <w:p w:rsidR="008B7973" w:rsidRPr="00C2276A" w:rsidRDefault="008B7973" w:rsidP="00C2276A">
      <w:pPr>
        <w:spacing w:line="360" w:lineRule="auto"/>
        <w:ind w:left="284" w:hanging="284"/>
        <w:jc w:val="both"/>
        <w:rPr>
          <w:rFonts w:ascii="Arial" w:hAnsi="Arial" w:cs="Arial"/>
        </w:rPr>
      </w:pPr>
      <w:r w:rsidRPr="00C2276A">
        <w:rPr>
          <w:rFonts w:ascii="Arial" w:hAnsi="Arial" w:cs="Arial"/>
        </w:rPr>
        <w:t>7. Wszystkie dostarczone</w:t>
      </w:r>
      <w:r w:rsidR="005E1D6B" w:rsidRPr="00C2276A">
        <w:rPr>
          <w:rFonts w:ascii="Arial" w:hAnsi="Arial" w:cs="Arial"/>
        </w:rPr>
        <w:t xml:space="preserve"> c</w:t>
      </w:r>
      <w:r w:rsidRPr="00C2276A">
        <w:rPr>
          <w:rFonts w:ascii="Arial" w:hAnsi="Arial" w:cs="Arial"/>
        </w:rPr>
        <w:t>zęści ruchome, sprzęt elektryczny muszą być fabrycznie nowe, bez śladów użytkowania, muszą pochodzić</w:t>
      </w:r>
      <w:r w:rsidR="005E1D6B" w:rsidRPr="00C2276A">
        <w:rPr>
          <w:rFonts w:ascii="Arial" w:hAnsi="Arial" w:cs="Arial"/>
        </w:rPr>
        <w:t xml:space="preserve"> </w:t>
      </w:r>
      <w:r w:rsidRPr="00C2276A">
        <w:rPr>
          <w:rFonts w:ascii="Arial" w:hAnsi="Arial" w:cs="Arial"/>
        </w:rPr>
        <w:t xml:space="preserve">z bieżącej produkcji (nie wcześniej niż 2018 rok) i nie mogą być przedmiotem praw osób trzecich. </w:t>
      </w:r>
    </w:p>
    <w:p w:rsidR="008B7973" w:rsidRPr="00C2276A" w:rsidRDefault="008B7973" w:rsidP="00C2276A">
      <w:pPr>
        <w:spacing w:line="360" w:lineRule="auto"/>
        <w:ind w:left="284" w:hanging="284"/>
        <w:jc w:val="both"/>
        <w:rPr>
          <w:rFonts w:ascii="Arial" w:hAnsi="Arial" w:cs="Arial"/>
        </w:rPr>
      </w:pPr>
      <w:r w:rsidRPr="00C2276A">
        <w:rPr>
          <w:rFonts w:ascii="Arial" w:hAnsi="Arial" w:cs="Arial"/>
        </w:rPr>
        <w:t>8. Wszystkie dostarczone</w:t>
      </w:r>
      <w:r w:rsidR="00885C9D" w:rsidRPr="00C2276A">
        <w:rPr>
          <w:rFonts w:ascii="Arial" w:hAnsi="Arial" w:cs="Arial"/>
        </w:rPr>
        <w:t xml:space="preserve"> </w:t>
      </w:r>
      <w:r w:rsidRPr="00C2276A">
        <w:rPr>
          <w:rFonts w:ascii="Arial" w:hAnsi="Arial" w:cs="Arial"/>
        </w:rPr>
        <w:t xml:space="preserve">części ruchome, sprzęt elektryczny muszą w dniu dostawy posiadać kartę gwarancyjną, instrukcję obsługi, aprobaty techniczne, certyfikaty oraz wszystkie niezbędne dokumenty wymagane przy tego typu sprzęcie; winny być wyposażone we wszystkie elementy (przyłącza, kable, itp.) niezbędne do uruchomienia i pracy u Zamawiającego do celu, dla którego jest zakupywany, bez konieczności zakupu dodatkowych elementów przez Zamawiającego. </w:t>
      </w:r>
    </w:p>
    <w:p w:rsidR="008B7973" w:rsidRPr="00C2276A" w:rsidRDefault="008B7973" w:rsidP="00C2276A">
      <w:pPr>
        <w:spacing w:line="360" w:lineRule="auto"/>
        <w:ind w:left="284" w:hanging="284"/>
        <w:jc w:val="both"/>
        <w:rPr>
          <w:rFonts w:ascii="Arial" w:hAnsi="Arial" w:cs="Arial"/>
          <w:bCs/>
        </w:rPr>
      </w:pPr>
      <w:r w:rsidRPr="00C2276A">
        <w:rPr>
          <w:rFonts w:ascii="Arial" w:hAnsi="Arial" w:cs="Arial"/>
        </w:rPr>
        <w:t xml:space="preserve">9. Wszystkie dokumenty załączone do dostarczonego przedmiotu zamówienia muszą być sporządzone w języku polskim w formie drukowanej (instrukcja obsługi może być zapisana na DVD,CD lub pendrive). </w:t>
      </w:r>
    </w:p>
    <w:p w:rsidR="008B7973" w:rsidRPr="00C2276A" w:rsidRDefault="008B7973" w:rsidP="00C2276A">
      <w:pPr>
        <w:pStyle w:val="Akapitzlist"/>
        <w:suppressAutoHyphens/>
        <w:autoSpaceDE w:val="0"/>
        <w:autoSpaceDN w:val="0"/>
        <w:adjustRightInd w:val="0"/>
        <w:spacing w:line="360" w:lineRule="auto"/>
        <w:ind w:left="360"/>
        <w:contextualSpacing w:val="0"/>
        <w:jc w:val="both"/>
        <w:rPr>
          <w:rFonts w:ascii="Arial" w:hAnsi="Arial" w:cs="Arial"/>
          <w:b/>
        </w:rPr>
      </w:pPr>
      <w:r w:rsidRPr="00C2276A">
        <w:rPr>
          <w:rFonts w:ascii="Arial" w:hAnsi="Arial" w:cs="Arial"/>
          <w:b/>
        </w:rPr>
        <w:t>UWAGA:</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W przypadku wystąpienia w SIWZ lub którymkolwiek załączniku do SIWZ nazw producenta produkty/materiały/urządzenia można zastąpić równoważnymi, które nie będą gorsze niż te wskazane w dokumentacji oraz gwarantować będą zachowanie parametrów i funkcjonalności opisanych w dokumentacji projektowo – kosztorysowej. Wykonawca, który powołuje się na rozwiązania równoważne jest obowiązany wykazać, że oferowane przez niego produkty/materiały/urządzenia spełniają, wymagania określone przez </w:t>
      </w:r>
      <w:r w:rsidRPr="00C2276A">
        <w:rPr>
          <w:rFonts w:ascii="Arial" w:hAnsi="Arial" w:cs="Arial"/>
        </w:rPr>
        <w:lastRenderedPageBreak/>
        <w:t>zamawiającego. Ewentualne występujące w opracowaniach projektowych nazwy (w tym nazwy własne, znaki towarowe  i sformułowania „np.”), typy i pochodzenie produktów nie są dla wykonawcy wiążące</w:t>
      </w:r>
      <w:bookmarkEnd w:id="3"/>
      <w:r w:rsidRPr="00C2276A">
        <w:rPr>
          <w:rFonts w:ascii="Arial" w:hAnsi="Arial" w:cs="Arial"/>
        </w:rPr>
        <w:t xml:space="preserve"> </w:t>
      </w:r>
      <w:bookmarkStart w:id="4" w:name="_Hlk508827888"/>
      <w:r w:rsidRPr="00C2276A">
        <w:rPr>
          <w:rFonts w:ascii="Arial" w:hAnsi="Arial" w:cs="Arial"/>
        </w:rPr>
        <w:t xml:space="preserve">i nie mają na celu naruszenia art. 29 i art. 7 ustawy PZP, a jedynie doprecyzowanie oczekiwań jakościowych, funkcjonalnych i technologicznych zamawiającego. Wszystkie zmiany i odstępstwa nie mogą powodować obniżenia wartości funkcjonalnych i użytkowych instalacji, a w przypadku urządzeń i materiałów nie mogą powodować zmniejszenia trwałości eksploatacyjnej. Wszystkie materiały oraz planowane rozwiązania równoważne i zamienne muszą być uzgodnione pomiędzy zamawiającym i projektantem a wykonawcą.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10. Zamawiający nie dopuszcza składania ofert częściowych.</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11. Zamawiający nie dopuszcza możliwości składania ofert wariantowych. </w:t>
      </w:r>
    </w:p>
    <w:p w:rsidR="008B7973" w:rsidRPr="00657EA2"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12. Zamawiający nie zastrzega obowiązku wykonania przez wykonawcę kluczowych części zamówienia na </w:t>
      </w:r>
      <w:r w:rsidRPr="00657EA2">
        <w:rPr>
          <w:rFonts w:ascii="Arial" w:hAnsi="Arial" w:cs="Arial"/>
        </w:rPr>
        <w:t xml:space="preserve">roboty budowlane. </w:t>
      </w:r>
    </w:p>
    <w:p w:rsidR="008B7973" w:rsidRPr="00657EA2" w:rsidRDefault="008B7973" w:rsidP="00C2276A">
      <w:pPr>
        <w:autoSpaceDE w:val="0"/>
        <w:autoSpaceDN w:val="0"/>
        <w:adjustRightInd w:val="0"/>
        <w:spacing w:line="360" w:lineRule="auto"/>
        <w:jc w:val="both"/>
        <w:rPr>
          <w:rFonts w:ascii="Arial" w:hAnsi="Arial" w:cs="Arial"/>
        </w:rPr>
      </w:pPr>
      <w:r w:rsidRPr="00657EA2">
        <w:rPr>
          <w:rFonts w:ascii="Arial" w:hAnsi="Arial" w:cs="Arial"/>
          <w:bCs/>
        </w:rPr>
        <w:t xml:space="preserve">13. Zamawiający przewiduje udzielenia zamówień polegających na powtórzeniu podobnych robót budowlanych, zgodnych z przedmiotem zamówienia podstawowego, o których mowa w art. 67 ust. 1 pkt. 6 ustawy PZP. Wartość tych robót nie przekroczy </w:t>
      </w:r>
      <w:r w:rsidR="005E1D6B" w:rsidRPr="00657EA2">
        <w:rPr>
          <w:rFonts w:ascii="Arial" w:hAnsi="Arial" w:cs="Arial"/>
          <w:bCs/>
        </w:rPr>
        <w:t>20</w:t>
      </w:r>
      <w:r w:rsidRPr="00657EA2">
        <w:rPr>
          <w:rFonts w:ascii="Arial" w:hAnsi="Arial" w:cs="Arial"/>
          <w:bCs/>
        </w:rPr>
        <w:t>% wartości zamówienia podstawowego</w:t>
      </w:r>
      <w:r w:rsidR="005E1D6B" w:rsidRPr="00657EA2">
        <w:rPr>
          <w:rFonts w:ascii="Arial" w:hAnsi="Arial" w:cs="Arial"/>
          <w:bCs/>
        </w:rPr>
        <w:t xml:space="preserve">. </w:t>
      </w:r>
      <w:r w:rsidRPr="00657EA2">
        <w:rPr>
          <w:rFonts w:ascii="Arial" w:hAnsi="Arial" w:cs="Arial"/>
          <w:bCs/>
        </w:rPr>
        <w:t xml:space="preserve"> </w:t>
      </w:r>
    </w:p>
    <w:p w:rsidR="008B7973" w:rsidRPr="00C2276A" w:rsidRDefault="008B7973" w:rsidP="00C2276A">
      <w:pPr>
        <w:autoSpaceDE w:val="0"/>
        <w:autoSpaceDN w:val="0"/>
        <w:adjustRightInd w:val="0"/>
        <w:spacing w:line="360" w:lineRule="auto"/>
        <w:jc w:val="both"/>
        <w:rPr>
          <w:rFonts w:ascii="Arial" w:hAnsi="Arial" w:cs="Arial"/>
        </w:rPr>
      </w:pPr>
      <w:r w:rsidRPr="00657EA2">
        <w:rPr>
          <w:rFonts w:ascii="Arial" w:hAnsi="Arial" w:cs="Arial"/>
        </w:rPr>
        <w:t>14. Zamawiający na podstawie art.36b. ust.1 żąda wskazania przez wykonawcę w ofercie części</w:t>
      </w:r>
      <w:r w:rsidRPr="00C2276A">
        <w:rPr>
          <w:rFonts w:ascii="Arial" w:hAnsi="Arial" w:cs="Arial"/>
        </w:rPr>
        <w:t xml:space="preserve"> zamówienia, których wykonanie zamierza powierzyć podwykonawcom i podania przez wykonawcę firm podwykonawców (jeżeli są znani).</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15. Zamawiający nie przewiduje aukcji elektronicznej.</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16. Zamawiający zgodnie z art. 29 ust. 3a ustawy PZP, wymaga zatrudnienia przez wykonawcę lub podwykonawcę na podstawie umowy o pracę </w:t>
      </w:r>
      <w:r w:rsidR="00885C9D" w:rsidRPr="00C2276A">
        <w:rPr>
          <w:rFonts w:ascii="Arial" w:hAnsi="Arial" w:cs="Arial"/>
        </w:rPr>
        <w:t xml:space="preserve">wszystkich </w:t>
      </w:r>
      <w:r w:rsidRPr="00C2276A">
        <w:rPr>
          <w:rFonts w:ascii="Arial" w:hAnsi="Arial" w:cs="Arial"/>
        </w:rPr>
        <w:t>osób wykonujących czynności w zakresie realizacji zamówienia</w:t>
      </w:r>
      <w:r w:rsidR="00885C9D" w:rsidRPr="00C2276A">
        <w:rPr>
          <w:rFonts w:ascii="Arial" w:hAnsi="Arial" w:cs="Arial"/>
        </w:rPr>
        <w:t xml:space="preserve">. </w:t>
      </w:r>
      <w:r w:rsidRPr="00C2276A">
        <w:rPr>
          <w:rFonts w:ascii="Arial" w:hAnsi="Arial" w:cs="Arial"/>
        </w:rPr>
        <w:t>Zamawiający przed podpisaniem umowy i w trakcie jej realizacji ma prawo do kontroli spełniania przez wykonawcę lub podwykonawcę wymagania wskazanego wyżej, w szczególności poprzez zlecenie kontroli PIP oraz zgodnie z zapisami wzoru umowy stanowiącego załącznik nr 3 do SIWZ.</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17. W przypadku ustania zatrudnienia </w:t>
      </w:r>
      <w:r w:rsidRPr="00C2276A">
        <w:rPr>
          <w:rFonts w:ascii="Arial" w:hAnsi="Arial" w:cs="Arial"/>
          <w:bCs/>
          <w:iCs/>
        </w:rPr>
        <w:t>np. rozwiązania stosunku pracy przez osobę, osoby, pracodawcę lub z innych przyczyn</w:t>
      </w:r>
      <w:r w:rsidRPr="00C2276A">
        <w:rPr>
          <w:rFonts w:ascii="Arial" w:hAnsi="Arial" w:cs="Arial"/>
        </w:rPr>
        <w:t>, w trakcie realizacji umowy, wykonawca zobowi</w:t>
      </w:r>
      <w:r w:rsidRPr="00C2276A">
        <w:rPr>
          <w:rFonts w:ascii="Arial" w:eastAsia="TimesNewRoman" w:hAnsi="Arial" w:cs="Arial"/>
        </w:rPr>
        <w:t>ą</w:t>
      </w:r>
      <w:r w:rsidRPr="00C2276A">
        <w:rPr>
          <w:rFonts w:ascii="Arial" w:hAnsi="Arial" w:cs="Arial"/>
        </w:rPr>
        <w:t>zuje si</w:t>
      </w:r>
      <w:r w:rsidRPr="00C2276A">
        <w:rPr>
          <w:rFonts w:ascii="Arial" w:eastAsia="TimesNewRoman" w:hAnsi="Arial" w:cs="Arial"/>
        </w:rPr>
        <w:t xml:space="preserve">ę </w:t>
      </w:r>
      <w:r w:rsidRPr="00C2276A">
        <w:rPr>
          <w:rFonts w:ascii="Arial" w:hAnsi="Arial" w:cs="Arial"/>
        </w:rPr>
        <w:t>w ich miejsce zatrudni</w:t>
      </w:r>
      <w:r w:rsidRPr="00C2276A">
        <w:rPr>
          <w:rFonts w:ascii="Arial" w:eastAsia="TimesNewRoman" w:hAnsi="Arial" w:cs="Arial"/>
        </w:rPr>
        <w:t xml:space="preserve">ć </w:t>
      </w:r>
      <w:r w:rsidRPr="00C2276A">
        <w:rPr>
          <w:rFonts w:ascii="Arial" w:hAnsi="Arial" w:cs="Arial"/>
        </w:rPr>
        <w:t>na pozostały okres realizacji zamówienia licz</w:t>
      </w:r>
      <w:r w:rsidRPr="00C2276A">
        <w:rPr>
          <w:rFonts w:ascii="Arial" w:eastAsia="TimesNewRoman" w:hAnsi="Arial" w:cs="Arial"/>
        </w:rPr>
        <w:t>ą</w:t>
      </w:r>
      <w:r w:rsidRPr="00C2276A">
        <w:rPr>
          <w:rFonts w:ascii="Arial" w:hAnsi="Arial" w:cs="Arial"/>
        </w:rPr>
        <w:t>c od dnia ustania zatrudnienia, inne osoby, na warunkach, o których mowa w pkt. 16.</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18. Wykonawca może powierzyć wykonanie części zamówienia podwykonawcy.</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19. Powierzenie wykonania części zamówienia podwykonawcom nie zwalnia Wykonawcy z odpowiedzialności za należyte wykonanie zamówienia.</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lastRenderedPageBreak/>
        <w:t>20. Roboty budowlane należy wykonać z zachowaniem szczególnej staranności, zgodnie ze sztuką budowlaną, technologią systemową, zaleceniami nadzoru inwestorskiego oraz zgodnie z umową, projektem budowlano – wykonawczym, przedmiarem robót, specyfikacjam</w:t>
      </w:r>
      <w:bookmarkEnd w:id="4"/>
      <w:r w:rsidRPr="00C2276A">
        <w:rPr>
          <w:rFonts w:ascii="Arial" w:hAnsi="Arial" w:cs="Arial"/>
        </w:rPr>
        <w:t>i</w:t>
      </w:r>
      <w:bookmarkStart w:id="5" w:name="_Hlk508828558"/>
      <w:r w:rsidRPr="00C2276A">
        <w:rPr>
          <w:rFonts w:ascii="Arial" w:hAnsi="Arial" w:cs="Arial"/>
        </w:rPr>
        <w:t xml:space="preserve"> technicznymi wykonania i odbioru robót, Polskimi Normami Budowlanymi przenoszącymi normy europejskie lub normy innych państw członkowskich Europejskiego Obszaru Gospodarczego przenoszących te normy (odpowiednio do art. 30 ustawy PZP) z jednoczesnym dopuszczeniem rozwiązań równoważnych (zaakceptowanych przez projektanta i zamawiającego), oraz niniejszą SIWZ.</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21. Wykonawca wybrany do wykonania zamówienia zobowiązany będzie do zapewnienia</w:t>
      </w:r>
      <w:r w:rsidR="00885C9D" w:rsidRPr="00C2276A">
        <w:rPr>
          <w:rFonts w:ascii="Arial" w:hAnsi="Arial" w:cs="Arial"/>
        </w:rPr>
        <w:t xml:space="preserve"> w miejscu prowadzenia robót </w:t>
      </w:r>
      <w:r w:rsidRPr="00C2276A">
        <w:rPr>
          <w:rFonts w:ascii="Arial" w:hAnsi="Arial" w:cs="Arial"/>
        </w:rPr>
        <w:t>stałej łączności telefonicznej i elektronicznej z </w:t>
      </w:r>
      <w:r w:rsidR="00885C9D" w:rsidRPr="00C2276A">
        <w:rPr>
          <w:rFonts w:ascii="Arial" w:hAnsi="Arial" w:cs="Arial"/>
        </w:rPr>
        <w:t xml:space="preserve">osobą nadzorującą roboty - </w:t>
      </w:r>
      <w:r w:rsidRPr="00C2276A">
        <w:rPr>
          <w:rFonts w:ascii="Arial" w:hAnsi="Arial" w:cs="Arial"/>
        </w:rPr>
        <w:t xml:space="preserve"> na własny koszt.</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22. Wykonawca wybrany do wykonania zamówienia zapewni Zamawiającemu, służbom Zamawiającego oraz instytucjom kontrolującym, dostęp do </w:t>
      </w:r>
      <w:r w:rsidR="00885C9D" w:rsidRPr="00C2276A">
        <w:rPr>
          <w:rFonts w:ascii="Arial" w:hAnsi="Arial" w:cs="Arial"/>
        </w:rPr>
        <w:t xml:space="preserve">miejsca prowadzenia robót </w:t>
      </w:r>
      <w:r w:rsidRPr="00C2276A">
        <w:rPr>
          <w:rFonts w:ascii="Arial" w:hAnsi="Arial" w:cs="Arial"/>
        </w:rPr>
        <w:t xml:space="preserve"> i do każdego miejsca, gdzie roboty w związku z umową będą realizowane.</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23. Wykonawca wybrany do wykonania zamówienia zobowiązany będzie do usunięcia na wniosek uprawnionego przedstawiciela Zamawiającego z </w:t>
      </w:r>
      <w:r w:rsidR="00885C9D" w:rsidRPr="00C2276A">
        <w:rPr>
          <w:rFonts w:ascii="Arial" w:hAnsi="Arial" w:cs="Arial"/>
        </w:rPr>
        <w:t>miejsca prowadzenia robót</w:t>
      </w:r>
      <w:r w:rsidRPr="00C2276A">
        <w:rPr>
          <w:rFonts w:ascii="Arial" w:hAnsi="Arial" w:cs="Arial"/>
        </w:rPr>
        <w:t xml:space="preserve"> każdej osoby zatrudnionej przez Wykonawców robót, która zachowuje się niewłaściwie, jest niekompetentna lub niedbała w swojej pracy.</w:t>
      </w:r>
      <w:bookmarkEnd w:id="5"/>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b/>
          <w:color w:val="000000"/>
        </w:rPr>
        <w:t>ROZDZIAŁ IV. TERMIN REALIZACJI ZAMÓWIENIA</w:t>
      </w:r>
    </w:p>
    <w:p w:rsidR="008B7973" w:rsidRPr="00C2276A" w:rsidRDefault="008B7973" w:rsidP="00C2276A">
      <w:pPr>
        <w:autoSpaceDE w:val="0"/>
        <w:spacing w:line="360" w:lineRule="auto"/>
        <w:jc w:val="both"/>
        <w:rPr>
          <w:rFonts w:ascii="Arial" w:hAnsi="Arial" w:cs="Arial"/>
          <w:b/>
          <w:bCs/>
          <w:iCs/>
          <w:lang w:eastAsia="zh-CN"/>
        </w:rPr>
      </w:pPr>
      <w:r w:rsidRPr="00C2276A">
        <w:rPr>
          <w:rFonts w:ascii="Arial" w:hAnsi="Arial" w:cs="Arial"/>
          <w:bCs/>
          <w:iCs/>
          <w:lang w:eastAsia="zh-CN"/>
        </w:rPr>
        <w:t xml:space="preserve">1. </w:t>
      </w:r>
      <w:bookmarkStart w:id="6" w:name="_Hlk513581841"/>
      <w:r w:rsidR="00885C9D" w:rsidRPr="00C2276A">
        <w:rPr>
          <w:rFonts w:ascii="Arial" w:hAnsi="Arial" w:cs="Arial"/>
          <w:bCs/>
          <w:iCs/>
          <w:lang w:eastAsia="zh-CN"/>
        </w:rPr>
        <w:t xml:space="preserve">Termin wykonania robót - 30 dni </w:t>
      </w:r>
      <w:r w:rsidR="00657EA2">
        <w:rPr>
          <w:rFonts w:ascii="Arial" w:hAnsi="Arial" w:cs="Arial"/>
          <w:bCs/>
          <w:iCs/>
          <w:lang w:eastAsia="zh-CN"/>
        </w:rPr>
        <w:t xml:space="preserve">roboczych </w:t>
      </w:r>
      <w:r w:rsidR="00885C9D" w:rsidRPr="00C2276A">
        <w:rPr>
          <w:rFonts w:ascii="Arial" w:hAnsi="Arial" w:cs="Arial"/>
          <w:bCs/>
          <w:iCs/>
          <w:lang w:eastAsia="zh-CN"/>
        </w:rPr>
        <w:t xml:space="preserve">licząc od dnia zawarcia umowy. </w:t>
      </w:r>
      <w:bookmarkEnd w:id="6"/>
    </w:p>
    <w:p w:rsidR="008B7973" w:rsidRPr="00C2276A" w:rsidRDefault="00885C9D" w:rsidP="00C2276A">
      <w:pPr>
        <w:spacing w:line="360" w:lineRule="auto"/>
        <w:jc w:val="both"/>
        <w:rPr>
          <w:rFonts w:ascii="Arial" w:hAnsi="Arial" w:cs="Arial"/>
          <w:b/>
          <w:bCs/>
          <w:iCs/>
          <w:lang w:eastAsia="zh-CN"/>
        </w:rPr>
      </w:pPr>
      <w:r w:rsidRPr="00C2276A">
        <w:rPr>
          <w:rFonts w:ascii="Arial" w:hAnsi="Arial" w:cs="Arial"/>
        </w:rPr>
        <w:t>2</w:t>
      </w:r>
      <w:r w:rsidR="008B7973" w:rsidRPr="00C2276A">
        <w:rPr>
          <w:rFonts w:ascii="Arial" w:hAnsi="Arial" w:cs="Arial"/>
        </w:rPr>
        <w:t>. Za termin wykonania przedmiotu Umowy przyjmuje si</w:t>
      </w:r>
      <w:r w:rsidR="008B7973" w:rsidRPr="00C2276A">
        <w:rPr>
          <w:rFonts w:ascii="Arial" w:eastAsia="TTE2030C68t00" w:hAnsi="Arial" w:cs="Arial"/>
        </w:rPr>
        <w:t xml:space="preserve">ę </w:t>
      </w:r>
      <w:r w:rsidR="008B7973" w:rsidRPr="00C2276A">
        <w:rPr>
          <w:rFonts w:ascii="Arial" w:hAnsi="Arial" w:cs="Arial"/>
        </w:rPr>
        <w:t>dzie</w:t>
      </w:r>
      <w:r w:rsidR="008B7973" w:rsidRPr="00C2276A">
        <w:rPr>
          <w:rFonts w:ascii="Arial" w:eastAsia="TTE2030C68t00" w:hAnsi="Arial" w:cs="Arial"/>
        </w:rPr>
        <w:t xml:space="preserve">ń </w:t>
      </w:r>
      <w:r w:rsidR="008B7973" w:rsidRPr="00C2276A">
        <w:rPr>
          <w:rFonts w:ascii="Arial" w:hAnsi="Arial" w:cs="Arial"/>
        </w:rPr>
        <w:t>pisemnego zgłoszenia Zamawiaj</w:t>
      </w:r>
      <w:r w:rsidR="008B7973" w:rsidRPr="00C2276A">
        <w:rPr>
          <w:rFonts w:ascii="Arial" w:eastAsia="TTE2030C68t00" w:hAnsi="Arial" w:cs="Arial"/>
        </w:rPr>
        <w:t>ą</w:t>
      </w:r>
      <w:r w:rsidR="008B7973" w:rsidRPr="00C2276A">
        <w:rPr>
          <w:rFonts w:ascii="Arial" w:hAnsi="Arial" w:cs="Arial"/>
        </w:rPr>
        <w:t>cemu przez Wykonawc</w:t>
      </w:r>
      <w:r w:rsidR="008B7973" w:rsidRPr="00C2276A">
        <w:rPr>
          <w:rFonts w:ascii="Arial" w:eastAsia="TTE2030C68t00" w:hAnsi="Arial" w:cs="Arial"/>
        </w:rPr>
        <w:t xml:space="preserve">ę </w:t>
      </w:r>
      <w:r w:rsidR="008B7973" w:rsidRPr="00C2276A">
        <w:rPr>
          <w:rFonts w:ascii="Arial" w:hAnsi="Arial" w:cs="Arial"/>
        </w:rPr>
        <w:t xml:space="preserve">– </w:t>
      </w:r>
      <w:r w:rsidR="008B7973" w:rsidRPr="00C2276A">
        <w:rPr>
          <w:rFonts w:ascii="Arial" w:hAnsi="Arial" w:cs="Arial"/>
          <w:b/>
          <w:bCs/>
        </w:rPr>
        <w:t>potwierdzonej przez wytypowanego pracownika Zamawiaj</w:t>
      </w:r>
      <w:r w:rsidR="008B7973" w:rsidRPr="00C2276A">
        <w:rPr>
          <w:rFonts w:ascii="Arial" w:eastAsia="TTE1956908t00" w:hAnsi="Arial" w:cs="Arial"/>
        </w:rPr>
        <w:t>ą</w:t>
      </w:r>
      <w:r w:rsidR="008B7973" w:rsidRPr="00C2276A">
        <w:rPr>
          <w:rFonts w:ascii="Arial" w:hAnsi="Arial" w:cs="Arial"/>
          <w:b/>
          <w:bCs/>
        </w:rPr>
        <w:t xml:space="preserve">cego– </w:t>
      </w:r>
      <w:r w:rsidR="008B7973" w:rsidRPr="00C2276A">
        <w:rPr>
          <w:rFonts w:ascii="Arial" w:hAnsi="Arial" w:cs="Arial"/>
        </w:rPr>
        <w:t>gotowo</w:t>
      </w:r>
      <w:r w:rsidR="008B7973" w:rsidRPr="00C2276A">
        <w:rPr>
          <w:rFonts w:ascii="Arial" w:eastAsia="TTE2030C68t00" w:hAnsi="Arial" w:cs="Arial"/>
        </w:rPr>
        <w:t>ś</w:t>
      </w:r>
      <w:r w:rsidR="008B7973" w:rsidRPr="00C2276A">
        <w:rPr>
          <w:rFonts w:ascii="Arial" w:hAnsi="Arial" w:cs="Arial"/>
        </w:rPr>
        <w:t xml:space="preserve">ci do odbioru przedmiotu Umowy wraz z przekazaniem kompletnej dokumentacji odbiorowej, pod warunkiem braku usterek                 w protokole odbioru końcowego. </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b/>
          <w:color w:val="000000"/>
        </w:rPr>
        <w:t>ROZDZIAŁ V. WARUNKI UDZIAŁU W POSTĘPOWANIU</w:t>
      </w:r>
    </w:p>
    <w:p w:rsidR="008B7973" w:rsidRPr="00C2276A" w:rsidRDefault="008B7973" w:rsidP="00C2276A">
      <w:pPr>
        <w:pStyle w:val="PUNKT"/>
        <w:numPr>
          <w:ilvl w:val="0"/>
          <w:numId w:val="19"/>
        </w:numPr>
        <w:suppressAutoHyphens w:val="0"/>
        <w:spacing w:before="0" w:after="0" w:line="360" w:lineRule="auto"/>
        <w:rPr>
          <w:rFonts w:ascii="Arial" w:hAnsi="Arial" w:cs="Arial"/>
          <w:sz w:val="22"/>
          <w:szCs w:val="22"/>
        </w:rPr>
      </w:pPr>
      <w:r w:rsidRPr="00C2276A">
        <w:rPr>
          <w:rFonts w:ascii="Arial" w:hAnsi="Arial" w:cs="Arial"/>
          <w:sz w:val="22"/>
          <w:szCs w:val="22"/>
        </w:rPr>
        <w:t>O udzielenie zamówienia mogą ubiegać się Wykonawcy, którzy:</w:t>
      </w:r>
    </w:p>
    <w:p w:rsidR="008B7973" w:rsidRPr="00C2276A" w:rsidRDefault="008B7973" w:rsidP="00C2276A">
      <w:pPr>
        <w:pStyle w:val="PUNKT"/>
        <w:numPr>
          <w:ilvl w:val="0"/>
          <w:numId w:val="18"/>
        </w:numPr>
        <w:suppressAutoHyphens w:val="0"/>
        <w:spacing w:before="0" w:after="0" w:line="360" w:lineRule="auto"/>
        <w:rPr>
          <w:rFonts w:ascii="Arial" w:hAnsi="Arial" w:cs="Arial"/>
          <w:sz w:val="22"/>
          <w:szCs w:val="22"/>
        </w:rPr>
      </w:pPr>
      <w:r w:rsidRPr="00C2276A">
        <w:rPr>
          <w:rFonts w:ascii="Arial" w:hAnsi="Arial" w:cs="Arial"/>
          <w:sz w:val="22"/>
          <w:szCs w:val="22"/>
        </w:rPr>
        <w:t>nie podlegają wykluczeniu;</w:t>
      </w:r>
    </w:p>
    <w:p w:rsidR="008B7973" w:rsidRPr="00C2276A" w:rsidRDefault="008B7973" w:rsidP="00C2276A">
      <w:pPr>
        <w:pStyle w:val="PUNKT"/>
        <w:spacing w:before="0" w:after="0" w:line="360" w:lineRule="auto"/>
        <w:ind w:left="927"/>
        <w:rPr>
          <w:rFonts w:ascii="Arial" w:hAnsi="Arial" w:cs="Arial"/>
          <w:sz w:val="22"/>
          <w:szCs w:val="22"/>
        </w:rPr>
      </w:pPr>
      <w:bookmarkStart w:id="7" w:name="_Hlk508829241"/>
      <w:r w:rsidRPr="00C2276A">
        <w:rPr>
          <w:rFonts w:ascii="Arial" w:hAnsi="Arial" w:cs="Arial"/>
          <w:sz w:val="22"/>
          <w:szCs w:val="22"/>
        </w:rPr>
        <w:t>a) art. 24 ust. 1 pkt 12–23 ustawy</w:t>
      </w:r>
    </w:p>
    <w:p w:rsidR="008B7973" w:rsidRPr="00C2276A" w:rsidRDefault="008B7973" w:rsidP="00C2276A">
      <w:pPr>
        <w:pStyle w:val="PUNKT"/>
        <w:spacing w:before="0" w:after="0" w:line="360" w:lineRule="auto"/>
        <w:ind w:left="927"/>
        <w:rPr>
          <w:rFonts w:ascii="Arial" w:hAnsi="Arial" w:cs="Arial"/>
          <w:sz w:val="22"/>
          <w:szCs w:val="22"/>
        </w:rPr>
      </w:pPr>
      <w:r w:rsidRPr="00C2276A">
        <w:rPr>
          <w:rFonts w:ascii="Arial" w:hAnsi="Arial" w:cs="Arial"/>
          <w:sz w:val="22"/>
          <w:szCs w:val="22"/>
        </w:rPr>
        <w:t>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2276A">
        <w:rPr>
          <w:rFonts w:ascii="Arial" w:hAnsi="Arial" w:cs="Arial"/>
          <w:sz w:val="22"/>
          <w:szCs w:val="22"/>
        </w:rPr>
        <w:t>t.j</w:t>
      </w:r>
      <w:proofErr w:type="spellEnd"/>
      <w:r w:rsidRPr="00C2276A">
        <w:rPr>
          <w:rFonts w:ascii="Arial" w:hAnsi="Arial" w:cs="Arial"/>
          <w:sz w:val="22"/>
          <w:szCs w:val="22"/>
        </w:rPr>
        <w:t xml:space="preserve">. Dz.U.2016 poz. 1574) lub którego upadłość ogłoszono,  z wyjątkiem wykonawcy, który po ogłoszeniu upadłości zawarł układ zatwierdzony </w:t>
      </w:r>
      <w:bookmarkEnd w:id="7"/>
    </w:p>
    <w:p w:rsidR="008B7973" w:rsidRPr="00C2276A" w:rsidRDefault="008B7973" w:rsidP="00C2276A">
      <w:pPr>
        <w:pStyle w:val="PUNKT"/>
        <w:spacing w:before="0" w:after="0" w:line="360" w:lineRule="auto"/>
        <w:ind w:left="927"/>
        <w:rPr>
          <w:rFonts w:ascii="Arial" w:hAnsi="Arial" w:cs="Arial"/>
          <w:sz w:val="22"/>
          <w:szCs w:val="22"/>
        </w:rPr>
      </w:pPr>
      <w:bookmarkStart w:id="8" w:name="_Hlk508829282"/>
      <w:r w:rsidRPr="00C2276A">
        <w:rPr>
          <w:rFonts w:ascii="Arial" w:hAnsi="Arial" w:cs="Arial"/>
          <w:sz w:val="22"/>
          <w:szCs w:val="2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bookmarkEnd w:id="8"/>
    <w:p w:rsidR="008B7973" w:rsidRPr="00C2276A" w:rsidRDefault="008B7973" w:rsidP="00C2276A">
      <w:pPr>
        <w:pStyle w:val="PUNKT"/>
        <w:numPr>
          <w:ilvl w:val="0"/>
          <w:numId w:val="18"/>
        </w:numPr>
        <w:suppressAutoHyphens w:val="0"/>
        <w:spacing w:before="0" w:after="0" w:line="360" w:lineRule="auto"/>
        <w:rPr>
          <w:rFonts w:ascii="Arial" w:hAnsi="Arial" w:cs="Arial"/>
          <w:sz w:val="22"/>
          <w:szCs w:val="22"/>
        </w:rPr>
      </w:pPr>
      <w:r w:rsidRPr="00C2276A">
        <w:rPr>
          <w:rFonts w:ascii="Arial" w:hAnsi="Arial" w:cs="Arial"/>
          <w:sz w:val="22"/>
          <w:szCs w:val="22"/>
        </w:rPr>
        <w:t>spełniają warunki udziału w postępowaniu dotyczące:</w:t>
      </w:r>
    </w:p>
    <w:p w:rsidR="008B7973" w:rsidRPr="00C2276A" w:rsidRDefault="008B7973" w:rsidP="00C2276A">
      <w:pPr>
        <w:pStyle w:val="PUNKT"/>
        <w:spacing w:before="0" w:after="0" w:line="360" w:lineRule="auto"/>
        <w:ind w:left="573"/>
        <w:rPr>
          <w:rFonts w:ascii="Arial" w:hAnsi="Arial" w:cs="Arial"/>
          <w:sz w:val="22"/>
          <w:szCs w:val="22"/>
        </w:rPr>
      </w:pPr>
      <w:r w:rsidRPr="00C2276A">
        <w:rPr>
          <w:rFonts w:ascii="Arial" w:hAnsi="Arial" w:cs="Arial"/>
          <w:sz w:val="22"/>
          <w:szCs w:val="22"/>
        </w:rPr>
        <w:t xml:space="preserve">a) </w:t>
      </w:r>
      <w:r w:rsidRPr="00C2276A">
        <w:rPr>
          <w:rFonts w:ascii="Arial" w:hAnsi="Arial" w:cs="Arial"/>
          <w:b/>
          <w:sz w:val="22"/>
          <w:szCs w:val="22"/>
        </w:rPr>
        <w:t xml:space="preserve">kompetencji lub uprawnień </w:t>
      </w:r>
      <w:bookmarkStart w:id="9" w:name="_Hlk508829371"/>
      <w:r w:rsidRPr="00C2276A">
        <w:rPr>
          <w:rFonts w:ascii="Arial" w:hAnsi="Arial" w:cs="Arial"/>
          <w:sz w:val="22"/>
          <w:szCs w:val="22"/>
        </w:rPr>
        <w:t xml:space="preserve">do prowadzenia określonej działalności zawodowej, o ile wynika to </w:t>
      </w:r>
      <w:r w:rsidR="00E66EF2" w:rsidRPr="00C2276A">
        <w:rPr>
          <w:rFonts w:ascii="Arial" w:hAnsi="Arial" w:cs="Arial"/>
          <w:sz w:val="22"/>
          <w:szCs w:val="22"/>
        </w:rPr>
        <w:t xml:space="preserve">                          </w:t>
      </w:r>
      <w:r w:rsidRPr="00C2276A">
        <w:rPr>
          <w:rFonts w:ascii="Arial" w:hAnsi="Arial" w:cs="Arial"/>
          <w:sz w:val="22"/>
          <w:szCs w:val="22"/>
        </w:rPr>
        <w:t>z odrębnych przepisów;</w:t>
      </w:r>
    </w:p>
    <w:p w:rsidR="008B7973" w:rsidRPr="00C2276A" w:rsidRDefault="008B7973" w:rsidP="00C2276A">
      <w:pPr>
        <w:pStyle w:val="PUNKT"/>
        <w:spacing w:before="0" w:after="0" w:line="360" w:lineRule="auto"/>
        <w:ind w:left="582"/>
        <w:rPr>
          <w:rFonts w:ascii="Arial" w:hAnsi="Arial" w:cs="Arial"/>
          <w:sz w:val="22"/>
          <w:szCs w:val="22"/>
        </w:rPr>
      </w:pPr>
      <w:r w:rsidRPr="00C2276A">
        <w:rPr>
          <w:rFonts w:ascii="Arial" w:hAnsi="Arial" w:cs="Arial"/>
          <w:sz w:val="22"/>
          <w:szCs w:val="22"/>
        </w:rPr>
        <w:t>Zamawiający nie określa wymagań w tym zakresie.</w:t>
      </w:r>
      <w:bookmarkEnd w:id="9"/>
    </w:p>
    <w:p w:rsidR="008B7973" w:rsidRPr="00C2276A" w:rsidRDefault="008B7973" w:rsidP="00C2276A">
      <w:pPr>
        <w:pStyle w:val="PUNKT"/>
        <w:spacing w:before="0" w:after="0" w:line="360" w:lineRule="auto"/>
        <w:ind w:left="582"/>
        <w:rPr>
          <w:rFonts w:ascii="Arial" w:hAnsi="Arial" w:cs="Arial"/>
          <w:sz w:val="22"/>
          <w:szCs w:val="22"/>
        </w:rPr>
      </w:pPr>
      <w:r w:rsidRPr="00C2276A">
        <w:rPr>
          <w:rFonts w:ascii="Arial" w:hAnsi="Arial" w:cs="Arial"/>
          <w:sz w:val="22"/>
          <w:szCs w:val="22"/>
        </w:rPr>
        <w:t xml:space="preserve">b) </w:t>
      </w:r>
      <w:r w:rsidRPr="00C2276A">
        <w:rPr>
          <w:rFonts w:ascii="Arial" w:hAnsi="Arial" w:cs="Arial"/>
          <w:b/>
          <w:sz w:val="22"/>
          <w:szCs w:val="22"/>
        </w:rPr>
        <w:t>sytuacji ekonomicznej lub finansowej</w:t>
      </w:r>
      <w:r w:rsidRPr="00C2276A">
        <w:rPr>
          <w:rFonts w:ascii="Arial" w:hAnsi="Arial" w:cs="Arial"/>
          <w:sz w:val="22"/>
          <w:szCs w:val="22"/>
        </w:rPr>
        <w:t xml:space="preserve">; </w:t>
      </w:r>
    </w:p>
    <w:p w:rsidR="00E66EF2" w:rsidRPr="00C2276A" w:rsidRDefault="00E66EF2" w:rsidP="00C2276A">
      <w:pPr>
        <w:pStyle w:val="PUNKT"/>
        <w:spacing w:before="0" w:after="0" w:line="360" w:lineRule="auto"/>
        <w:ind w:left="582"/>
        <w:rPr>
          <w:rFonts w:ascii="Arial" w:hAnsi="Arial" w:cs="Arial"/>
          <w:sz w:val="22"/>
          <w:szCs w:val="22"/>
        </w:rPr>
      </w:pPr>
      <w:r w:rsidRPr="00C2276A">
        <w:rPr>
          <w:rFonts w:ascii="Arial" w:hAnsi="Arial" w:cs="Arial"/>
          <w:sz w:val="22"/>
          <w:szCs w:val="22"/>
        </w:rPr>
        <w:t>Zamawiający nie określa wymagań w tym zakresie.</w:t>
      </w:r>
    </w:p>
    <w:p w:rsidR="008B7973" w:rsidRPr="00C2276A" w:rsidRDefault="008B7973" w:rsidP="00C2276A">
      <w:pPr>
        <w:pStyle w:val="Bezodstpw"/>
        <w:spacing w:line="360" w:lineRule="auto"/>
        <w:jc w:val="both"/>
        <w:rPr>
          <w:rFonts w:ascii="Arial" w:hAnsi="Arial" w:cs="Arial"/>
        </w:rPr>
      </w:pPr>
      <w:r w:rsidRPr="00C2276A">
        <w:rPr>
          <w:rFonts w:ascii="Arial" w:hAnsi="Arial" w:cs="Arial"/>
        </w:rPr>
        <w:t xml:space="preserve">           c)</w:t>
      </w:r>
      <w:r w:rsidRPr="00C2276A">
        <w:rPr>
          <w:rFonts w:ascii="Arial" w:hAnsi="Arial" w:cs="Arial"/>
          <w:b/>
        </w:rPr>
        <w:t xml:space="preserve"> zdolności technicznej lub zawodowej</w:t>
      </w:r>
      <w:r w:rsidRPr="00C2276A">
        <w:rPr>
          <w:rFonts w:ascii="Arial" w:hAnsi="Arial" w:cs="Arial"/>
        </w:rPr>
        <w:t xml:space="preserve">; Wykonawca spełni warunek, jeżeli wykaże,  </w:t>
      </w:r>
    </w:p>
    <w:p w:rsidR="008B7973" w:rsidRPr="00C2276A" w:rsidRDefault="008B7973" w:rsidP="00C2276A">
      <w:pPr>
        <w:pStyle w:val="Bezodstpw"/>
        <w:spacing w:line="360" w:lineRule="auto"/>
        <w:jc w:val="both"/>
        <w:rPr>
          <w:rFonts w:ascii="Arial" w:hAnsi="Arial" w:cs="Arial"/>
        </w:rPr>
      </w:pPr>
      <w:r w:rsidRPr="00C2276A">
        <w:rPr>
          <w:rFonts w:ascii="Arial" w:hAnsi="Arial" w:cs="Arial"/>
        </w:rPr>
        <w:t xml:space="preserve">                że:</w:t>
      </w:r>
    </w:p>
    <w:p w:rsidR="008B7973" w:rsidRPr="00C2276A" w:rsidRDefault="008B7973" w:rsidP="00C2276A">
      <w:pPr>
        <w:pStyle w:val="Bezodstpw"/>
        <w:spacing w:line="360" w:lineRule="auto"/>
        <w:ind w:left="709" w:hanging="709"/>
        <w:jc w:val="both"/>
        <w:rPr>
          <w:rFonts w:ascii="Arial" w:hAnsi="Arial" w:cs="Arial"/>
        </w:rPr>
      </w:pPr>
      <w:r w:rsidRPr="00C2276A">
        <w:rPr>
          <w:rFonts w:ascii="Arial" w:hAnsi="Arial" w:cs="Arial"/>
        </w:rPr>
        <w:t xml:space="preserve">              - w okresie ostatnich 5 lat przed upływem terminu składania ofert, a jeżeli okres prowadzenia działalności jest krótszy- w tym okresie, wykonał należycie minimum trzy roboty budowlane polegające na budowie/remoncie/przebudowie/rozbudowie obiektu  użyteczności publicznej o minimalnej wartości </w:t>
      </w:r>
      <w:r w:rsidR="00E66EF2" w:rsidRPr="00C2276A">
        <w:rPr>
          <w:rFonts w:ascii="Arial" w:hAnsi="Arial" w:cs="Arial"/>
        </w:rPr>
        <w:t>100</w:t>
      </w:r>
      <w:r w:rsidRPr="00C2276A">
        <w:rPr>
          <w:rFonts w:ascii="Arial" w:hAnsi="Arial" w:cs="Arial"/>
        </w:rPr>
        <w:t xml:space="preserve">.000,00 (słownie złotych: </w:t>
      </w:r>
      <w:r w:rsidR="00E66EF2" w:rsidRPr="00C2276A">
        <w:rPr>
          <w:rFonts w:ascii="Arial" w:hAnsi="Arial" w:cs="Arial"/>
        </w:rPr>
        <w:t xml:space="preserve">sto tysięcy </w:t>
      </w:r>
      <w:r w:rsidRPr="00C2276A">
        <w:rPr>
          <w:rFonts w:ascii="Arial" w:hAnsi="Arial" w:cs="Arial"/>
        </w:rPr>
        <w:t>00/100) brutto każda.</w:t>
      </w:r>
    </w:p>
    <w:p w:rsidR="008B7973" w:rsidRPr="00C2276A" w:rsidRDefault="008B7973" w:rsidP="00C2276A">
      <w:pPr>
        <w:pStyle w:val="Bezodstpw"/>
        <w:spacing w:line="360" w:lineRule="auto"/>
        <w:ind w:left="709" w:hanging="709"/>
        <w:jc w:val="both"/>
        <w:rPr>
          <w:rFonts w:ascii="Arial" w:hAnsi="Arial" w:cs="Arial"/>
        </w:rPr>
      </w:pPr>
      <w:r w:rsidRPr="00C2276A">
        <w:rPr>
          <w:rFonts w:ascii="Arial" w:hAnsi="Arial" w:cs="Arial"/>
        </w:rPr>
        <w:t xml:space="preserve">            W przypadku Wykonawców wspólnie ubiegających się o udzielenie zamówienia wymagana ilość robót </w:t>
      </w:r>
      <w:r w:rsidRPr="00C2276A">
        <w:rPr>
          <w:rFonts w:ascii="Arial" w:hAnsi="Arial" w:cs="Arial"/>
          <w:i/>
          <w:u w:val="single"/>
        </w:rPr>
        <w:t>sumuje się</w:t>
      </w:r>
      <w:r w:rsidRPr="00C2276A">
        <w:rPr>
          <w:rFonts w:ascii="Arial" w:hAnsi="Arial" w:cs="Arial"/>
        </w:rPr>
        <w:t>.</w:t>
      </w:r>
    </w:p>
    <w:p w:rsidR="008B7973" w:rsidRPr="00C2276A" w:rsidRDefault="008B7973" w:rsidP="00C91745">
      <w:pPr>
        <w:pStyle w:val="wylicz1"/>
        <w:numPr>
          <w:ilvl w:val="0"/>
          <w:numId w:val="0"/>
        </w:numPr>
        <w:spacing w:before="0" w:after="0" w:line="360" w:lineRule="auto"/>
        <w:ind w:left="1353"/>
        <w:jc w:val="both"/>
        <w:rPr>
          <w:color w:val="000000"/>
          <w:lang w:eastAsia="pl-PL"/>
        </w:rPr>
      </w:pPr>
      <w:r w:rsidRPr="00657EA2">
        <w:rPr>
          <w:rFonts w:ascii="Arial" w:hAnsi="Arial" w:cs="Arial"/>
          <w:sz w:val="22"/>
          <w:szCs w:val="22"/>
        </w:rPr>
        <w:t xml:space="preserve">- </w:t>
      </w:r>
      <w:r w:rsidRPr="00C91745">
        <w:rPr>
          <w:rFonts w:ascii="Arial" w:hAnsi="Arial" w:cs="Arial"/>
          <w:sz w:val="22"/>
          <w:szCs w:val="22"/>
        </w:rPr>
        <w:t>dysponuje  minimum  1 osob</w:t>
      </w:r>
      <w:r w:rsidR="00E66EF2" w:rsidRPr="00C91745">
        <w:rPr>
          <w:rFonts w:ascii="Arial" w:hAnsi="Arial" w:cs="Arial"/>
          <w:sz w:val="22"/>
          <w:szCs w:val="22"/>
        </w:rPr>
        <w:t xml:space="preserve">ą </w:t>
      </w:r>
      <w:r w:rsidRPr="00C91745">
        <w:rPr>
          <w:rFonts w:ascii="Arial" w:hAnsi="Arial" w:cs="Arial"/>
          <w:sz w:val="22"/>
          <w:szCs w:val="22"/>
        </w:rPr>
        <w:t xml:space="preserve"> posiadając</w:t>
      </w:r>
      <w:r w:rsidR="00657EA2">
        <w:rPr>
          <w:rFonts w:ascii="Arial" w:hAnsi="Arial" w:cs="Arial"/>
          <w:sz w:val="22"/>
          <w:szCs w:val="22"/>
        </w:rPr>
        <w:t>ą</w:t>
      </w:r>
      <w:r w:rsidRPr="00C91745">
        <w:rPr>
          <w:rFonts w:ascii="Arial" w:hAnsi="Arial" w:cs="Arial"/>
          <w:sz w:val="22"/>
          <w:szCs w:val="22"/>
        </w:rPr>
        <w:t xml:space="preserve"> uprawnienia do sprawowania samodzielnych funkcji technicznych w budownictwie, zgodnie z ustawą z dnia   7 lipca1994 r.- Prawo Budowlane </w:t>
      </w:r>
      <w:r w:rsidR="00E66EF2" w:rsidRPr="00C91745">
        <w:rPr>
          <w:rFonts w:ascii="Arial" w:hAnsi="Arial" w:cs="Arial"/>
          <w:i/>
          <w:sz w:val="22"/>
          <w:szCs w:val="22"/>
        </w:rPr>
        <w:t>(Dz. U. z 2018 r. poz.1202 ze zmianami)</w:t>
      </w:r>
      <w:r w:rsidRPr="00C91745">
        <w:rPr>
          <w:rFonts w:ascii="Arial" w:hAnsi="Arial" w:cs="Arial"/>
          <w:sz w:val="22"/>
          <w:szCs w:val="22"/>
        </w:rPr>
        <w:t xml:space="preserve">  i Rozporządzeniem Ministra Transportu i Budownictwa </w:t>
      </w:r>
      <w:r w:rsidRPr="00C91745">
        <w:rPr>
          <w:rFonts w:ascii="Arial" w:hAnsi="Arial" w:cs="Arial"/>
          <w:color w:val="000000"/>
          <w:sz w:val="22"/>
          <w:szCs w:val="22"/>
          <w:lang w:eastAsia="pl-PL"/>
        </w:rPr>
        <w:t xml:space="preserve">z dnia 28 kwietnia 2006 r.  w sprawie samodzielnych funkcji technicznych w budownictwie (Dz. U. z dnia 16 maja 2006 r. nr 83 poz. 578) lub odpowiadające im ważne uprawnienia budowlane wydane na podstawie wcześniej obowiązujących przepisów lub których odpowiednie kwalifikacje zawodowe zostały uznane na zasadach określonych w przepisach odrębnych </w:t>
      </w:r>
      <w:r w:rsidRPr="00C91745">
        <w:rPr>
          <w:rFonts w:ascii="Arial" w:hAnsi="Arial" w:cs="Arial"/>
          <w:sz w:val="22"/>
          <w:szCs w:val="22"/>
        </w:rPr>
        <w:t>(</w:t>
      </w:r>
      <w:r w:rsidRPr="00C91745">
        <w:rPr>
          <w:rFonts w:ascii="Arial" w:hAnsi="Arial" w:cs="Arial"/>
          <w:i/>
          <w:iCs/>
          <w:sz w:val="22"/>
          <w:szCs w:val="22"/>
        </w:rPr>
        <w:t xml:space="preserve">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(Dz. U. 2016r.  </w:t>
      </w:r>
      <w:proofErr w:type="spellStart"/>
      <w:r w:rsidRPr="00C91745">
        <w:rPr>
          <w:rFonts w:ascii="Arial" w:hAnsi="Arial" w:cs="Arial"/>
          <w:i/>
          <w:iCs/>
          <w:sz w:val="22"/>
          <w:szCs w:val="22"/>
        </w:rPr>
        <w:t>poz</w:t>
      </w:r>
      <w:proofErr w:type="spellEnd"/>
      <w:r w:rsidRPr="00C91745">
        <w:rPr>
          <w:rFonts w:ascii="Arial" w:hAnsi="Arial" w:cs="Arial"/>
          <w:i/>
          <w:iCs/>
          <w:sz w:val="22"/>
          <w:szCs w:val="22"/>
        </w:rPr>
        <w:t xml:space="preserve"> 65; lub zgodnie z wcześniej obowiązującymi przepisami dotyczącymi uznawani ww. kwalifikacji lub posiadać prawo do świadczenia usług transgranicznych zgodnie z ustawą z dnia 15 grudnia 2000r. o samorządach zawodowych architektów oraz inżynierów budownictwa – tj. D.U. z 2016r. poz. 172 )</w:t>
      </w:r>
      <w:r w:rsidRPr="00C91745">
        <w:rPr>
          <w:rFonts w:ascii="Arial" w:hAnsi="Arial" w:cs="Arial"/>
          <w:color w:val="000000"/>
          <w:sz w:val="22"/>
          <w:szCs w:val="22"/>
          <w:lang w:eastAsia="pl-PL"/>
        </w:rPr>
        <w:t>,</w:t>
      </w:r>
      <w:r w:rsidRPr="00C91745">
        <w:rPr>
          <w:rFonts w:ascii="Arial" w:hAnsi="Arial" w:cs="Arial"/>
          <w:color w:val="000000"/>
          <w:sz w:val="22"/>
          <w:szCs w:val="22"/>
          <w:u w:val="single"/>
          <w:lang w:eastAsia="pl-PL"/>
        </w:rPr>
        <w:t xml:space="preserve">w </w:t>
      </w:r>
      <w:r w:rsidR="00E66EF2" w:rsidRPr="00C91745">
        <w:rPr>
          <w:rFonts w:ascii="Arial" w:hAnsi="Arial" w:cs="Arial"/>
          <w:color w:val="000000"/>
          <w:sz w:val="22"/>
          <w:szCs w:val="22"/>
          <w:u w:val="single"/>
          <w:lang w:eastAsia="pl-PL"/>
        </w:rPr>
        <w:t xml:space="preserve">specjalności </w:t>
      </w:r>
      <w:r w:rsidR="00481FCC" w:rsidRPr="00C91745">
        <w:rPr>
          <w:rFonts w:ascii="Arial" w:hAnsi="Arial" w:cs="Arial"/>
          <w:color w:val="000000"/>
          <w:sz w:val="22"/>
          <w:szCs w:val="22"/>
          <w:u w:val="single"/>
          <w:lang w:eastAsia="pl-PL"/>
        </w:rPr>
        <w:t>instalacyjnej</w:t>
      </w:r>
      <w:r w:rsidR="00481FCC" w:rsidRPr="00C91745">
        <w:rPr>
          <w:rFonts w:ascii="Arial" w:hAnsi="Arial" w:cs="Arial"/>
          <w:color w:val="000000"/>
          <w:sz w:val="22"/>
          <w:szCs w:val="22"/>
          <w:lang w:eastAsia="pl-PL"/>
        </w:rPr>
        <w:t xml:space="preserve"> w zakresie co najmniej instalacji i urządzeń cieplnych, wentylacyjnych,  -  </w:t>
      </w:r>
      <w:r w:rsidR="00481FCC" w:rsidRPr="00C91745">
        <w:rPr>
          <w:rFonts w:ascii="Arial" w:hAnsi="Arial" w:cs="Arial"/>
          <w:sz w:val="22"/>
          <w:szCs w:val="22"/>
        </w:rPr>
        <w:lastRenderedPageBreak/>
        <w:t>posiadający minimum 3 letnie doświadczenie zawodowe w pełnieniu funkcji osoby nadzorującej prace  w zakresie odpowiadającym posiadanym  uprawnieniom;</w:t>
      </w:r>
    </w:p>
    <w:p w:rsidR="008B7973" w:rsidRPr="00C2276A" w:rsidRDefault="008B7973" w:rsidP="00C2276A">
      <w:pPr>
        <w:pStyle w:val="PUNKT"/>
        <w:numPr>
          <w:ilvl w:val="0"/>
          <w:numId w:val="19"/>
        </w:numPr>
        <w:suppressAutoHyphens w:val="0"/>
        <w:spacing w:before="0" w:after="0" w:line="360" w:lineRule="auto"/>
        <w:rPr>
          <w:rFonts w:ascii="Arial" w:hAnsi="Arial" w:cs="Arial"/>
          <w:sz w:val="22"/>
          <w:szCs w:val="22"/>
        </w:rPr>
      </w:pPr>
      <w:r w:rsidRPr="00C2276A">
        <w:rPr>
          <w:rFonts w:ascii="Arial" w:hAnsi="Arial" w:cs="Arial"/>
          <w:sz w:val="22"/>
          <w:szCs w:val="22"/>
        </w:rPr>
        <w:t xml:space="preserve">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rsidR="008B7973" w:rsidRPr="00C2276A" w:rsidRDefault="008B7973" w:rsidP="00C2276A">
      <w:pPr>
        <w:pStyle w:val="PUNKT"/>
        <w:numPr>
          <w:ilvl w:val="0"/>
          <w:numId w:val="19"/>
        </w:numPr>
        <w:spacing w:before="0" w:after="0" w:line="360" w:lineRule="auto"/>
        <w:rPr>
          <w:rFonts w:ascii="Arial" w:hAnsi="Arial" w:cs="Arial"/>
          <w:sz w:val="22"/>
          <w:szCs w:val="22"/>
        </w:rPr>
      </w:pPr>
      <w:r w:rsidRPr="00C2276A">
        <w:rPr>
          <w:rFonts w:ascii="Arial" w:hAnsi="Arial" w:cs="Arial"/>
          <w:sz w:val="22"/>
          <w:szCs w:val="22"/>
        </w:rPr>
        <w:t>Wykonawca nie podlega wykluczeniu, jeżeli Zamawiający, uwzględniając wagę i szczególne okoliczności czynu Wykonawcy, uzna za wystarczające dowody przedstawione na podstawie pkt 2.</w:t>
      </w:r>
    </w:p>
    <w:p w:rsidR="008B7973" w:rsidRPr="00C2276A" w:rsidRDefault="008B7973" w:rsidP="00C2276A">
      <w:pPr>
        <w:pStyle w:val="PUNKT"/>
        <w:numPr>
          <w:ilvl w:val="0"/>
          <w:numId w:val="19"/>
        </w:numPr>
        <w:spacing w:before="0" w:after="0" w:line="360" w:lineRule="auto"/>
        <w:ind w:left="284" w:hanging="426"/>
        <w:rPr>
          <w:rFonts w:ascii="Arial" w:hAnsi="Arial" w:cs="Arial"/>
          <w:sz w:val="22"/>
          <w:szCs w:val="22"/>
        </w:rPr>
      </w:pPr>
      <w:r w:rsidRPr="00C2276A">
        <w:rPr>
          <w:rFonts w:ascii="Arial" w:hAnsi="Arial" w:cs="Arial"/>
          <w:sz w:val="22"/>
          <w:szCs w:val="22"/>
        </w:rPr>
        <w:t>Zamawiający może wykluczyć Wykonawcę na każdym etapie postępowania o udzielenie zamówienia.</w:t>
      </w:r>
    </w:p>
    <w:p w:rsidR="008B7973" w:rsidRPr="00C2276A" w:rsidRDefault="008B7973" w:rsidP="00C2276A">
      <w:pPr>
        <w:pStyle w:val="PUNKT"/>
        <w:numPr>
          <w:ilvl w:val="0"/>
          <w:numId w:val="19"/>
        </w:numPr>
        <w:spacing w:before="0" w:after="0" w:line="360" w:lineRule="auto"/>
        <w:ind w:left="284" w:hanging="426"/>
        <w:rPr>
          <w:rFonts w:ascii="Arial" w:hAnsi="Arial" w:cs="Arial"/>
          <w:sz w:val="22"/>
          <w:szCs w:val="22"/>
        </w:rPr>
      </w:pPr>
      <w:r w:rsidRPr="00C2276A">
        <w:rPr>
          <w:rFonts w:ascii="Arial" w:hAnsi="Arial" w:cs="Arial"/>
          <w:sz w:val="22"/>
          <w:szCs w:val="22"/>
        </w:rPr>
        <w:t xml:space="preserve">Wykluczenie Wykonawcy następuje zgodnie z art. 24 ust. 7 </w:t>
      </w:r>
      <w:proofErr w:type="spellStart"/>
      <w:r w:rsidRPr="00C2276A">
        <w:rPr>
          <w:rFonts w:ascii="Arial" w:hAnsi="Arial" w:cs="Arial"/>
          <w:sz w:val="22"/>
          <w:szCs w:val="22"/>
        </w:rPr>
        <w:t>Pzp</w:t>
      </w:r>
      <w:proofErr w:type="spellEnd"/>
      <w:r w:rsidRPr="00C2276A">
        <w:rPr>
          <w:rFonts w:ascii="Arial" w:hAnsi="Arial" w:cs="Arial"/>
          <w:sz w:val="22"/>
          <w:szCs w:val="22"/>
        </w:rPr>
        <w:t>.</w:t>
      </w:r>
    </w:p>
    <w:p w:rsidR="008B7973" w:rsidRPr="00C2276A" w:rsidRDefault="008B7973" w:rsidP="00C2276A">
      <w:pPr>
        <w:pStyle w:val="PUNKT"/>
        <w:numPr>
          <w:ilvl w:val="0"/>
          <w:numId w:val="19"/>
        </w:numPr>
        <w:spacing w:before="0" w:after="0" w:line="360" w:lineRule="auto"/>
        <w:ind w:left="284" w:hanging="426"/>
        <w:rPr>
          <w:rFonts w:ascii="Arial" w:hAnsi="Arial" w:cs="Arial"/>
          <w:sz w:val="22"/>
          <w:szCs w:val="22"/>
        </w:rPr>
      </w:pPr>
      <w:r w:rsidRPr="00C2276A">
        <w:rPr>
          <w:rFonts w:ascii="Arial" w:hAnsi="Arial" w:cs="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B7973" w:rsidRPr="00C2276A" w:rsidRDefault="008B7973" w:rsidP="00C2276A">
      <w:pPr>
        <w:pStyle w:val="PUNKT"/>
        <w:numPr>
          <w:ilvl w:val="0"/>
          <w:numId w:val="19"/>
        </w:numPr>
        <w:spacing w:before="0" w:after="0" w:line="360" w:lineRule="auto"/>
        <w:ind w:left="284" w:hanging="425"/>
        <w:rPr>
          <w:rFonts w:ascii="Arial" w:hAnsi="Arial" w:cs="Arial"/>
          <w:sz w:val="22"/>
          <w:szCs w:val="22"/>
        </w:rPr>
      </w:pPr>
      <w:r w:rsidRPr="00C2276A">
        <w:rPr>
          <w:rFonts w:ascii="Arial" w:hAnsi="Arial" w:cs="Arial"/>
          <w:sz w:val="22"/>
          <w:szCs w:val="22"/>
        </w:rPr>
        <w:t xml:space="preserve">Wykonawca, który polega na zdolnościach lub sytuacji innych podmiotów, musi udowodnić Zamawiającemu, że realizując zamówienie, będzie dysponował niezbędnymi zasobami </w:t>
      </w:r>
    </w:p>
    <w:p w:rsidR="008B7973" w:rsidRPr="00C2276A" w:rsidRDefault="008B7973" w:rsidP="00C2276A">
      <w:pPr>
        <w:pStyle w:val="PUNKT"/>
        <w:spacing w:before="0" w:after="0" w:line="360" w:lineRule="auto"/>
        <w:ind w:left="284"/>
        <w:rPr>
          <w:rFonts w:ascii="Arial" w:hAnsi="Arial" w:cs="Arial"/>
          <w:sz w:val="22"/>
          <w:szCs w:val="22"/>
        </w:rPr>
      </w:pPr>
      <w:r w:rsidRPr="00C2276A">
        <w:rPr>
          <w:rFonts w:ascii="Arial" w:hAnsi="Arial" w:cs="Arial"/>
          <w:sz w:val="22"/>
          <w:szCs w:val="22"/>
        </w:rPr>
        <w:t>tych podmiotów, w szczególności przedstawiając zobowiązanie tych podmiotów do oddania mu do dyspozycji niezbędnych zasobów na potrzeby realizacji zamówienia.</w:t>
      </w:r>
    </w:p>
    <w:p w:rsidR="008B7973" w:rsidRPr="00C2276A" w:rsidRDefault="008B7973" w:rsidP="00C2276A">
      <w:pPr>
        <w:pStyle w:val="PUNKT"/>
        <w:numPr>
          <w:ilvl w:val="0"/>
          <w:numId w:val="19"/>
        </w:numPr>
        <w:spacing w:before="0" w:after="0" w:line="360" w:lineRule="auto"/>
        <w:ind w:left="284" w:hanging="425"/>
        <w:rPr>
          <w:rFonts w:ascii="Arial" w:hAnsi="Arial" w:cs="Arial"/>
          <w:sz w:val="22"/>
          <w:szCs w:val="22"/>
        </w:rPr>
      </w:pPr>
      <w:r w:rsidRPr="00C2276A">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rsidR="008B7973" w:rsidRPr="00C2276A" w:rsidRDefault="008B7973" w:rsidP="00C2276A">
      <w:pPr>
        <w:pStyle w:val="PUNKT"/>
        <w:numPr>
          <w:ilvl w:val="0"/>
          <w:numId w:val="19"/>
        </w:numPr>
        <w:spacing w:before="0" w:after="0" w:line="360" w:lineRule="auto"/>
        <w:ind w:left="284" w:hanging="426"/>
        <w:rPr>
          <w:rFonts w:ascii="Arial" w:hAnsi="Arial" w:cs="Arial"/>
          <w:sz w:val="22"/>
          <w:szCs w:val="22"/>
          <w:u w:val="single"/>
        </w:rPr>
      </w:pPr>
      <w:r w:rsidRPr="00C2276A">
        <w:rPr>
          <w:rFonts w:ascii="Arial" w:hAnsi="Arial" w:cs="Arial"/>
          <w:sz w:val="22"/>
          <w:szCs w:val="22"/>
          <w:u w:val="single"/>
        </w:rPr>
        <w:t xml:space="preserve">W odniesieniu do warunków dotyczących zdolności technicznej lub zawodowej, Wykonawcy mogą polegać na zdolnościach innych podmiotów, jeśli podmioty te zrealizują roboty, do realizacji których te zdolności są wymagane. </w:t>
      </w:r>
    </w:p>
    <w:p w:rsidR="008B7973" w:rsidRPr="00C2276A" w:rsidRDefault="008B7973" w:rsidP="00C2276A">
      <w:pPr>
        <w:pStyle w:val="PUNKT"/>
        <w:numPr>
          <w:ilvl w:val="0"/>
          <w:numId w:val="19"/>
        </w:numPr>
        <w:spacing w:before="0" w:after="0" w:line="360" w:lineRule="auto"/>
        <w:ind w:left="284" w:hanging="425"/>
        <w:rPr>
          <w:rFonts w:ascii="Arial" w:hAnsi="Arial" w:cs="Arial"/>
          <w:sz w:val="22"/>
          <w:szCs w:val="22"/>
        </w:rPr>
      </w:pPr>
      <w:r w:rsidRPr="00C2276A">
        <w:rPr>
          <w:rFonts w:ascii="Arial" w:hAnsi="Arial" w:cs="Arial"/>
          <w:sz w:val="22"/>
          <w:szCs w:val="22"/>
        </w:rPr>
        <w:t>Jeżeli zdolności techniczne lub zawodowe podmiotu, o którym mowa w pkt. 2, nie potwierdzają spełnienia przez Wykonawcę warunków udziału w postępowaniu lub zachodzą wobec tych podmiotów podstawy wykluczenia, Zamawiający żąda, aby Wykonawca w terminie określonym przez Zamawiającego:</w:t>
      </w:r>
    </w:p>
    <w:p w:rsidR="008B7973" w:rsidRPr="00C2276A" w:rsidRDefault="008B7973" w:rsidP="00C2276A">
      <w:pPr>
        <w:pStyle w:val="PUNKT"/>
        <w:spacing w:before="0" w:after="0" w:line="360" w:lineRule="auto"/>
        <w:ind w:left="709" w:hanging="425"/>
        <w:rPr>
          <w:rFonts w:ascii="Arial" w:hAnsi="Arial" w:cs="Arial"/>
          <w:sz w:val="22"/>
          <w:szCs w:val="22"/>
        </w:rPr>
      </w:pPr>
      <w:r w:rsidRPr="00C2276A">
        <w:rPr>
          <w:rFonts w:ascii="Arial" w:hAnsi="Arial" w:cs="Arial"/>
          <w:sz w:val="22"/>
          <w:szCs w:val="22"/>
        </w:rPr>
        <w:t>1)  zastąpił ten podmiot innym podmiotem lub podmiotami lub</w:t>
      </w:r>
    </w:p>
    <w:p w:rsidR="008B7973" w:rsidRPr="00C2276A" w:rsidRDefault="008B7973" w:rsidP="00C2276A">
      <w:pPr>
        <w:pStyle w:val="PUNKT"/>
        <w:spacing w:before="0" w:after="0" w:line="360" w:lineRule="auto"/>
        <w:ind w:left="709" w:hanging="425"/>
        <w:rPr>
          <w:rFonts w:ascii="Arial" w:hAnsi="Arial" w:cs="Arial"/>
          <w:sz w:val="22"/>
          <w:szCs w:val="22"/>
        </w:rPr>
      </w:pPr>
      <w:r w:rsidRPr="00C2276A">
        <w:rPr>
          <w:rFonts w:ascii="Arial" w:hAnsi="Arial" w:cs="Arial"/>
          <w:sz w:val="22"/>
          <w:szCs w:val="22"/>
        </w:rPr>
        <w:lastRenderedPageBreak/>
        <w:t>2) zobowiązał się do osobistego wykonania odpowiedniej części zamówienia, jeżeli wykaże zdolności techniczne lub zawodowe, o których mowa w pkt. 2.</w:t>
      </w:r>
    </w:p>
    <w:p w:rsidR="008B7973" w:rsidRPr="00C2276A" w:rsidRDefault="008B7973" w:rsidP="00C2276A">
      <w:pPr>
        <w:pStyle w:val="PUNKT"/>
        <w:numPr>
          <w:ilvl w:val="0"/>
          <w:numId w:val="19"/>
        </w:numPr>
        <w:spacing w:before="0" w:after="0" w:line="360" w:lineRule="auto"/>
        <w:ind w:left="284" w:hanging="425"/>
        <w:rPr>
          <w:rFonts w:ascii="Arial" w:hAnsi="Arial" w:cs="Arial"/>
          <w:sz w:val="22"/>
          <w:szCs w:val="22"/>
        </w:rPr>
      </w:pPr>
      <w:r w:rsidRPr="00C2276A">
        <w:rPr>
          <w:rFonts w:ascii="Arial" w:hAnsi="Arial" w:cs="Arial"/>
          <w:sz w:val="22"/>
          <w:szCs w:val="22"/>
        </w:rPr>
        <w:t xml:space="preserve">W celu oceny, czy Wykonawca polegając na zdolnościach lub sytuacji innych podmiotów na zasadach określonych w art. 22a </w:t>
      </w:r>
      <w:proofErr w:type="spellStart"/>
      <w:r w:rsidRPr="00C2276A">
        <w:rPr>
          <w:rFonts w:ascii="Arial" w:hAnsi="Arial" w:cs="Arial"/>
          <w:sz w:val="22"/>
          <w:szCs w:val="22"/>
        </w:rPr>
        <w:t>Pzp</w:t>
      </w:r>
      <w:proofErr w:type="spellEnd"/>
      <w:r w:rsidRPr="00C2276A">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rsidR="008B7973" w:rsidRPr="00C2276A" w:rsidRDefault="008B7973" w:rsidP="00C2276A">
      <w:pPr>
        <w:numPr>
          <w:ilvl w:val="0"/>
          <w:numId w:val="10"/>
        </w:numPr>
        <w:tabs>
          <w:tab w:val="left" w:pos="709"/>
        </w:tabs>
        <w:suppressAutoHyphens/>
        <w:spacing w:after="0" w:line="360" w:lineRule="auto"/>
        <w:ind w:hanging="425"/>
        <w:jc w:val="both"/>
        <w:rPr>
          <w:rFonts w:ascii="Arial" w:hAnsi="Arial" w:cs="Arial"/>
          <w:bCs/>
        </w:rPr>
      </w:pPr>
      <w:r w:rsidRPr="00C2276A">
        <w:rPr>
          <w:rFonts w:ascii="Arial" w:hAnsi="Arial" w:cs="Arial"/>
          <w:bCs/>
        </w:rPr>
        <w:t>zakres dostępnych Wykonawcy zasobów innego podmiotu;</w:t>
      </w:r>
    </w:p>
    <w:p w:rsidR="008B7973" w:rsidRPr="00C2276A" w:rsidRDefault="008B7973" w:rsidP="00C2276A">
      <w:pPr>
        <w:numPr>
          <w:ilvl w:val="0"/>
          <w:numId w:val="10"/>
        </w:numPr>
        <w:tabs>
          <w:tab w:val="left" w:pos="709"/>
        </w:tabs>
        <w:suppressAutoHyphens/>
        <w:spacing w:after="0" w:line="360" w:lineRule="auto"/>
        <w:ind w:hanging="425"/>
        <w:jc w:val="both"/>
        <w:rPr>
          <w:rFonts w:ascii="Arial" w:hAnsi="Arial" w:cs="Arial"/>
          <w:bCs/>
        </w:rPr>
      </w:pPr>
      <w:r w:rsidRPr="00C2276A">
        <w:rPr>
          <w:rFonts w:ascii="Arial" w:hAnsi="Arial" w:cs="Arial"/>
          <w:bCs/>
        </w:rPr>
        <w:t>sposób wykorzystania zasobów innego podmiotu, przez Wykonawcę, przy wykonywaniu zamówienia publicznego;</w:t>
      </w:r>
    </w:p>
    <w:p w:rsidR="008B7973" w:rsidRPr="00C2276A" w:rsidRDefault="008B7973" w:rsidP="00C2276A">
      <w:pPr>
        <w:numPr>
          <w:ilvl w:val="0"/>
          <w:numId w:val="10"/>
        </w:numPr>
        <w:tabs>
          <w:tab w:val="left" w:pos="709"/>
        </w:tabs>
        <w:suppressAutoHyphens/>
        <w:spacing w:after="0" w:line="360" w:lineRule="auto"/>
        <w:ind w:hanging="425"/>
        <w:jc w:val="both"/>
        <w:rPr>
          <w:rFonts w:ascii="Arial" w:hAnsi="Arial" w:cs="Arial"/>
        </w:rPr>
      </w:pPr>
      <w:r w:rsidRPr="00C2276A">
        <w:rPr>
          <w:rFonts w:ascii="Arial" w:hAnsi="Arial" w:cs="Arial"/>
          <w:bCs/>
        </w:rPr>
        <w:t>zakres i okres</w:t>
      </w:r>
      <w:r w:rsidRPr="00C2276A">
        <w:rPr>
          <w:rFonts w:ascii="Arial" w:hAnsi="Arial" w:cs="Arial"/>
          <w:spacing w:val="-2"/>
        </w:rPr>
        <w:t xml:space="preserve"> udziału innego podmiotu przy wykonywaniu zamówienia publicznego</w:t>
      </w:r>
      <w:r w:rsidRPr="00C2276A">
        <w:rPr>
          <w:rFonts w:ascii="Arial" w:hAnsi="Arial" w:cs="Arial"/>
        </w:rPr>
        <w:t>.</w:t>
      </w:r>
    </w:p>
    <w:p w:rsidR="008B7973" w:rsidRPr="00C2276A" w:rsidRDefault="008B7973" w:rsidP="00C2276A">
      <w:pPr>
        <w:numPr>
          <w:ilvl w:val="0"/>
          <w:numId w:val="10"/>
        </w:numPr>
        <w:tabs>
          <w:tab w:val="left" w:pos="709"/>
        </w:tabs>
        <w:suppressAutoHyphens/>
        <w:spacing w:after="0" w:line="360" w:lineRule="auto"/>
        <w:jc w:val="both"/>
        <w:rPr>
          <w:rFonts w:ascii="Arial" w:hAnsi="Arial" w:cs="Arial"/>
          <w:spacing w:val="-2"/>
        </w:rPr>
      </w:pPr>
      <w:r w:rsidRPr="00C2276A">
        <w:rPr>
          <w:rFonts w:ascii="Arial" w:hAnsi="Arial" w:cs="Arial"/>
          <w:bCs/>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8B7973" w:rsidRPr="00C2276A" w:rsidRDefault="008B7973" w:rsidP="00C2276A">
      <w:pPr>
        <w:pStyle w:val="PUNKT"/>
        <w:numPr>
          <w:ilvl w:val="0"/>
          <w:numId w:val="19"/>
        </w:numPr>
        <w:spacing w:before="0" w:after="0" w:line="360" w:lineRule="auto"/>
        <w:ind w:left="426" w:hanging="426"/>
        <w:rPr>
          <w:rFonts w:ascii="Arial" w:hAnsi="Arial" w:cs="Arial"/>
          <w:sz w:val="22"/>
          <w:szCs w:val="22"/>
        </w:rPr>
      </w:pPr>
      <w:r w:rsidRPr="00C2276A">
        <w:rPr>
          <w:rFonts w:ascii="Arial" w:hAnsi="Arial" w:cs="Arial"/>
          <w:sz w:val="22"/>
          <w:szCs w:val="22"/>
        </w:rPr>
        <w:t xml:space="preserve">Wykonawca, który polega na zasobach innych podmiotów składa na wezwanie Zamawiającego dokumenty o których mowa w rozdziale VI pkt. 1 w odniesieniu do tych podmiotów.  </w:t>
      </w:r>
    </w:p>
    <w:p w:rsidR="008B7973" w:rsidRPr="00C2276A" w:rsidRDefault="008B7973" w:rsidP="00C2276A">
      <w:pPr>
        <w:pStyle w:val="PUNKT"/>
        <w:numPr>
          <w:ilvl w:val="0"/>
          <w:numId w:val="19"/>
        </w:numPr>
        <w:spacing w:before="0" w:after="0" w:line="360" w:lineRule="auto"/>
        <w:ind w:left="426" w:hanging="426"/>
        <w:rPr>
          <w:rFonts w:ascii="Arial" w:hAnsi="Arial" w:cs="Arial"/>
          <w:sz w:val="22"/>
          <w:szCs w:val="22"/>
        </w:rPr>
      </w:pPr>
      <w:r w:rsidRPr="00C2276A">
        <w:rPr>
          <w:rFonts w:ascii="Arial" w:hAnsi="Arial" w:cs="Arial"/>
          <w:sz w:val="22"/>
          <w:szCs w:val="22"/>
        </w:rPr>
        <w:t xml:space="preserve">Potwierdzenie spełnienia przez Wykonawcę warunków, o których mowa w pkt. 1 ppkt.2), nastąpi na podstawie przedłożonych przez Wykonawcę dokumentów i oświadczeń, </w:t>
      </w:r>
    </w:p>
    <w:p w:rsidR="008B7973" w:rsidRPr="00C2276A" w:rsidRDefault="008B7973" w:rsidP="00C2276A">
      <w:pPr>
        <w:pStyle w:val="PUNKT"/>
        <w:spacing w:before="0" w:after="0" w:line="360" w:lineRule="auto"/>
        <w:ind w:left="426"/>
        <w:rPr>
          <w:rFonts w:ascii="Arial" w:hAnsi="Arial" w:cs="Arial"/>
          <w:sz w:val="22"/>
          <w:szCs w:val="22"/>
        </w:rPr>
      </w:pPr>
      <w:r w:rsidRPr="00C2276A">
        <w:rPr>
          <w:rFonts w:ascii="Arial" w:hAnsi="Arial" w:cs="Arial"/>
          <w:sz w:val="22"/>
          <w:szCs w:val="22"/>
        </w:rPr>
        <w:t>wymienionych w Rozdziale VI.</w:t>
      </w:r>
    </w:p>
    <w:p w:rsidR="008B7973" w:rsidRPr="00C2276A" w:rsidRDefault="008B7973" w:rsidP="00C2276A">
      <w:pPr>
        <w:autoSpaceDE w:val="0"/>
        <w:spacing w:line="360" w:lineRule="auto"/>
        <w:ind w:left="1560" w:hanging="1560"/>
        <w:jc w:val="both"/>
        <w:rPr>
          <w:rFonts w:ascii="Arial" w:hAnsi="Arial" w:cs="Arial"/>
          <w:b/>
          <w:color w:val="000000"/>
        </w:rPr>
      </w:pPr>
      <w:r w:rsidRPr="00C2276A">
        <w:rPr>
          <w:rFonts w:ascii="Arial" w:hAnsi="Arial" w:cs="Arial"/>
          <w:b/>
          <w:color w:val="000000"/>
        </w:rPr>
        <w:t xml:space="preserve">ROZDZIAŁ VI. WYKAZ OŚWIADCZEŃ LUB DOKUMENTÓW POTWIERDZAJĄCYCH </w:t>
      </w:r>
      <w:r w:rsidR="00481FCC" w:rsidRPr="00C2276A">
        <w:rPr>
          <w:rFonts w:ascii="Arial" w:hAnsi="Arial" w:cs="Arial"/>
          <w:b/>
          <w:color w:val="000000"/>
        </w:rPr>
        <w:t>S</w:t>
      </w:r>
      <w:r w:rsidRPr="00C2276A">
        <w:rPr>
          <w:rFonts w:ascii="Arial" w:hAnsi="Arial" w:cs="Arial"/>
          <w:b/>
          <w:color w:val="000000"/>
        </w:rPr>
        <w:t>PEŁNIANIE WARUNKÓW UDZIAŁU W POSTĘPOWANIU ORAZ BRAK PODSTAW WYKLUCZENIA</w:t>
      </w:r>
    </w:p>
    <w:p w:rsidR="008B7973" w:rsidRPr="00C2276A" w:rsidRDefault="008B7973" w:rsidP="00C2276A">
      <w:pPr>
        <w:pStyle w:val="PUNKT"/>
        <w:spacing w:before="0" w:after="0" w:line="360" w:lineRule="auto"/>
        <w:rPr>
          <w:rFonts w:ascii="Arial" w:hAnsi="Arial" w:cs="Arial"/>
          <w:strike/>
          <w:sz w:val="22"/>
          <w:szCs w:val="22"/>
        </w:rPr>
      </w:pPr>
      <w:r w:rsidRPr="00C2276A">
        <w:rPr>
          <w:rFonts w:ascii="Arial" w:hAnsi="Arial" w:cs="Arial"/>
          <w:b/>
          <w:sz w:val="22"/>
          <w:szCs w:val="22"/>
        </w:rPr>
        <w:t>1.</w:t>
      </w:r>
      <w:r w:rsidRPr="00C2276A">
        <w:rPr>
          <w:rFonts w:ascii="Arial" w:hAnsi="Arial" w:cs="Arial"/>
          <w:sz w:val="22"/>
          <w:szCs w:val="22"/>
        </w:rPr>
        <w:t xml:space="preserve"> Do oferty wykonawca musi dołączyć: </w:t>
      </w:r>
    </w:p>
    <w:p w:rsidR="008B7973" w:rsidRPr="00C2276A" w:rsidRDefault="008B7973" w:rsidP="00C2276A">
      <w:pPr>
        <w:pStyle w:val="PUNKT"/>
        <w:numPr>
          <w:ilvl w:val="0"/>
          <w:numId w:val="34"/>
        </w:numPr>
        <w:suppressAutoHyphens w:val="0"/>
        <w:spacing w:before="0" w:after="0" w:line="360" w:lineRule="auto"/>
        <w:rPr>
          <w:rFonts w:ascii="Arial" w:hAnsi="Arial" w:cs="Arial"/>
          <w:sz w:val="22"/>
          <w:szCs w:val="22"/>
        </w:rPr>
      </w:pPr>
      <w:r w:rsidRPr="00C2276A">
        <w:rPr>
          <w:rFonts w:ascii="Arial" w:hAnsi="Arial" w:cs="Arial"/>
          <w:sz w:val="22"/>
          <w:szCs w:val="22"/>
        </w:rPr>
        <w:t>aktualne na dzień składania ofert oświadczenie dotyczące przesłanek wykluczenia   z postępowania na podstawie art. 25a ust. 1 ustawy PZP- wzór stanowi  załącznik nr 5 do SIWZ). Informacje zawarte w oświadczeniu będą stanowić wstępne potwierdzenie, że wykonawca nie podlega wykluczeniu;</w:t>
      </w:r>
    </w:p>
    <w:p w:rsidR="008B7973" w:rsidRPr="00C2276A" w:rsidRDefault="008B7973" w:rsidP="00C2276A">
      <w:pPr>
        <w:pStyle w:val="PUNKT"/>
        <w:numPr>
          <w:ilvl w:val="0"/>
          <w:numId w:val="34"/>
        </w:numPr>
        <w:suppressAutoHyphens w:val="0"/>
        <w:spacing w:before="0" w:after="0" w:line="360" w:lineRule="auto"/>
        <w:rPr>
          <w:rFonts w:ascii="Arial" w:hAnsi="Arial" w:cs="Arial"/>
          <w:sz w:val="22"/>
          <w:szCs w:val="22"/>
        </w:rPr>
      </w:pPr>
      <w:r w:rsidRPr="00C2276A">
        <w:rPr>
          <w:rFonts w:ascii="Arial" w:hAnsi="Arial" w:cs="Arial"/>
          <w:sz w:val="22"/>
          <w:szCs w:val="22"/>
        </w:rPr>
        <w:t>aktualne na dzień składania ofert oświadczenie dotyczące spełniania warunków udziału w postępowaniu na podstawie art. 25a ust. 1 ustawy PZP- wzór stanowi  załącznik nr 4 do SIWZ. Informacje zawarte w oświadczeniu będą stanowić wstępne potwierdzenie, że wykonawca spełnia warunki udziału w postępowaniu.</w:t>
      </w:r>
    </w:p>
    <w:p w:rsidR="008B7973" w:rsidRPr="00C2276A" w:rsidRDefault="008B7973" w:rsidP="00C2276A">
      <w:pPr>
        <w:spacing w:line="360" w:lineRule="auto"/>
        <w:ind w:left="720"/>
        <w:jc w:val="both"/>
        <w:rPr>
          <w:rFonts w:ascii="Arial" w:hAnsi="Arial" w:cs="Arial"/>
        </w:rPr>
      </w:pPr>
      <w:r w:rsidRPr="00C2276A">
        <w:rPr>
          <w:rFonts w:ascii="Arial" w:hAnsi="Arial" w:cs="Arial"/>
        </w:rPr>
        <w:t xml:space="preserve">Ponadto Wykonawca złoży: </w:t>
      </w:r>
    </w:p>
    <w:p w:rsidR="008B7973" w:rsidRPr="00C2276A" w:rsidRDefault="008B7973" w:rsidP="00C2276A">
      <w:pPr>
        <w:pStyle w:val="Lista21"/>
        <w:numPr>
          <w:ilvl w:val="0"/>
          <w:numId w:val="23"/>
        </w:numPr>
        <w:spacing w:line="360" w:lineRule="auto"/>
        <w:jc w:val="both"/>
        <w:rPr>
          <w:rFonts w:ascii="Arial" w:hAnsi="Arial" w:cs="Arial"/>
          <w:sz w:val="22"/>
          <w:szCs w:val="22"/>
        </w:rPr>
      </w:pPr>
      <w:r w:rsidRPr="00C2276A">
        <w:rPr>
          <w:rFonts w:ascii="Arial" w:hAnsi="Arial" w:cs="Arial"/>
          <w:sz w:val="22"/>
          <w:szCs w:val="22"/>
        </w:rPr>
        <w:t xml:space="preserve">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w:t>
      </w:r>
      <w:r w:rsidRPr="00C2276A">
        <w:rPr>
          <w:rFonts w:ascii="Arial" w:hAnsi="Arial" w:cs="Arial"/>
          <w:sz w:val="22"/>
          <w:szCs w:val="22"/>
        </w:rPr>
        <w:lastRenderedPageBreak/>
        <w:t>aktu notarialnego, albo notarialnie potwierdzonej kopii, lub kopii potwierdzonej za zgodność                           z oryginałem przez osoby udzielające pełnomocnictwa.</w:t>
      </w:r>
    </w:p>
    <w:p w:rsidR="008B7973" w:rsidRPr="00C2276A" w:rsidRDefault="008B7973" w:rsidP="00C2276A">
      <w:pPr>
        <w:pStyle w:val="Lista21"/>
        <w:numPr>
          <w:ilvl w:val="0"/>
          <w:numId w:val="23"/>
        </w:numPr>
        <w:spacing w:line="360" w:lineRule="auto"/>
        <w:jc w:val="both"/>
        <w:rPr>
          <w:rFonts w:ascii="Arial" w:hAnsi="Arial" w:cs="Arial"/>
          <w:sz w:val="22"/>
          <w:szCs w:val="22"/>
        </w:rPr>
      </w:pPr>
      <w:bookmarkStart w:id="10" w:name="_Hlk508887577"/>
      <w:r w:rsidRPr="00C2276A">
        <w:rPr>
          <w:rFonts w:ascii="Arial" w:hAnsi="Arial" w:cs="Arial"/>
          <w:sz w:val="22"/>
          <w:szCs w:val="22"/>
        </w:rPr>
        <w:t>Dowód wniesienia wadium – jeżeli będzie wniesione w innej formie niż pieniężna.</w:t>
      </w:r>
    </w:p>
    <w:bookmarkEnd w:id="10"/>
    <w:p w:rsidR="008B7973" w:rsidRPr="00C2276A" w:rsidRDefault="008B7973" w:rsidP="00C2276A">
      <w:pPr>
        <w:spacing w:line="360" w:lineRule="auto"/>
        <w:ind w:left="851" w:hanging="11"/>
        <w:jc w:val="both"/>
        <w:rPr>
          <w:rFonts w:ascii="Arial" w:hAnsi="Arial" w:cs="Arial"/>
        </w:rPr>
      </w:pPr>
      <w:r w:rsidRPr="00C2276A">
        <w:rPr>
          <w:rFonts w:ascii="Arial" w:hAnsi="Arial" w:cs="Arial"/>
        </w:rPr>
        <w:t xml:space="preserve">W przypadku wnoszenia oferty wspólnej przez dwa lub więcej podmioty gospodarcze (konsorcja/spółki cywilne) oferta musi spełniać wymagania określone w art. 23 ustawy Prawo zamówień publicznych. </w:t>
      </w:r>
    </w:p>
    <w:p w:rsidR="008B7973" w:rsidRPr="00C2276A" w:rsidRDefault="008B7973" w:rsidP="00C2276A">
      <w:pPr>
        <w:pStyle w:val="PPKT"/>
        <w:spacing w:before="0" w:after="0" w:line="360" w:lineRule="auto"/>
        <w:rPr>
          <w:rFonts w:ascii="Arial" w:hAnsi="Arial" w:cs="Arial"/>
          <w:strike/>
          <w:sz w:val="22"/>
          <w:szCs w:val="22"/>
        </w:rPr>
      </w:pPr>
      <w:r w:rsidRPr="00C2276A">
        <w:rPr>
          <w:rFonts w:ascii="Arial" w:hAnsi="Arial" w:cs="Arial"/>
          <w:b/>
          <w:sz w:val="22"/>
          <w:szCs w:val="22"/>
        </w:rPr>
        <w:t>2</w:t>
      </w:r>
      <w:r w:rsidRPr="00C2276A">
        <w:rPr>
          <w:rFonts w:ascii="Arial" w:hAnsi="Arial" w:cs="Arial"/>
          <w:sz w:val="22"/>
          <w:szCs w:val="22"/>
        </w:rPr>
        <w:t xml:space="preserve">. 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 </w:t>
      </w:r>
    </w:p>
    <w:p w:rsidR="008B7973" w:rsidRPr="00C2276A" w:rsidRDefault="008B7973" w:rsidP="00C2276A">
      <w:pPr>
        <w:pStyle w:val="PPKT"/>
        <w:spacing w:before="0" w:after="0" w:line="360" w:lineRule="auto"/>
        <w:rPr>
          <w:rFonts w:ascii="Arial" w:hAnsi="Arial" w:cs="Arial"/>
          <w:b/>
          <w:sz w:val="22"/>
          <w:szCs w:val="22"/>
        </w:rPr>
      </w:pPr>
      <w:r w:rsidRPr="00C2276A">
        <w:rPr>
          <w:rFonts w:ascii="Arial" w:hAnsi="Arial" w:cs="Arial"/>
          <w:b/>
          <w:sz w:val="22"/>
          <w:szCs w:val="22"/>
        </w:rPr>
        <w:t>3.</w:t>
      </w:r>
      <w:r w:rsidRPr="00C2276A">
        <w:rPr>
          <w:rFonts w:ascii="Arial" w:hAnsi="Arial" w:cs="Arial"/>
          <w:sz w:val="22"/>
          <w:szCs w:val="22"/>
        </w:rPr>
        <w:t xml:space="preserve"> Wykonawca, który zamierza powierzyć wykonanie części zamówienia podwykonawcom,   w celu wykazania istnienia wobec nich podstaw wykluczenia z udziału w postępowaniu zamieszcza informacje o podwykonawcach w oświadczeniu, o którym mowa w pkt. 1 ppkt.1) niniejszego Rozdziału.</w:t>
      </w:r>
    </w:p>
    <w:p w:rsidR="008B7973" w:rsidRPr="00C2276A" w:rsidRDefault="008B7973" w:rsidP="00C2276A">
      <w:pPr>
        <w:pStyle w:val="PPKT"/>
        <w:spacing w:before="0" w:after="0" w:line="360" w:lineRule="auto"/>
        <w:rPr>
          <w:rFonts w:ascii="Arial" w:hAnsi="Arial" w:cs="Arial"/>
          <w:sz w:val="22"/>
          <w:szCs w:val="22"/>
        </w:rPr>
      </w:pPr>
      <w:r w:rsidRPr="00C2276A">
        <w:rPr>
          <w:rFonts w:ascii="Arial" w:hAnsi="Arial" w:cs="Arial"/>
          <w:b/>
          <w:sz w:val="22"/>
          <w:szCs w:val="22"/>
        </w:rPr>
        <w:t>4.</w:t>
      </w:r>
      <w:r w:rsidRPr="00C2276A">
        <w:rPr>
          <w:rFonts w:ascii="Arial" w:hAnsi="Arial" w:cs="Arial"/>
          <w:sz w:val="22"/>
          <w:szCs w:val="22"/>
        </w:rPr>
        <w:t xml:space="preserve"> Wykonawca, który powołuje się na zasoby innych podmiotów, w celu wykazania braku istnienia wobec nich podstaw wykluczenia oraz spełniania- w zakresie, w jakim powołuje się </w:t>
      </w:r>
    </w:p>
    <w:p w:rsidR="008B7973" w:rsidRPr="00C2276A" w:rsidRDefault="008B7973" w:rsidP="00C2276A">
      <w:pPr>
        <w:pStyle w:val="PPKT"/>
        <w:spacing w:before="0" w:after="0" w:line="360" w:lineRule="auto"/>
        <w:rPr>
          <w:rFonts w:ascii="Arial" w:hAnsi="Arial" w:cs="Arial"/>
          <w:b/>
          <w:sz w:val="22"/>
          <w:szCs w:val="22"/>
        </w:rPr>
      </w:pPr>
      <w:r w:rsidRPr="00C2276A">
        <w:rPr>
          <w:rFonts w:ascii="Arial" w:hAnsi="Arial" w:cs="Arial"/>
          <w:sz w:val="22"/>
          <w:szCs w:val="22"/>
        </w:rPr>
        <w:t>na ich zasoby- warunków udziału w postępowaniu składa także oświadczenia o których mowa w pkt. 1 i 2  dotyczące tych podmiotów.</w:t>
      </w:r>
    </w:p>
    <w:p w:rsidR="008B7973" w:rsidRPr="00C2276A" w:rsidRDefault="008B7973" w:rsidP="00C2276A">
      <w:pPr>
        <w:pStyle w:val="PPKT"/>
        <w:spacing w:before="0" w:after="0" w:line="360" w:lineRule="auto"/>
        <w:rPr>
          <w:rFonts w:ascii="Arial" w:hAnsi="Arial" w:cs="Arial"/>
          <w:sz w:val="22"/>
          <w:szCs w:val="22"/>
        </w:rPr>
      </w:pPr>
      <w:r w:rsidRPr="00C2276A">
        <w:rPr>
          <w:rFonts w:ascii="Arial" w:hAnsi="Arial" w:cs="Arial"/>
          <w:b/>
          <w:sz w:val="22"/>
          <w:szCs w:val="22"/>
        </w:rPr>
        <w:t xml:space="preserve">5. </w:t>
      </w:r>
      <w:r w:rsidRPr="00C2276A">
        <w:rPr>
          <w:rFonts w:ascii="Arial" w:hAnsi="Arial" w:cs="Arial"/>
          <w:sz w:val="22"/>
          <w:szCs w:val="22"/>
        </w:rPr>
        <w:t xml:space="preserve">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nr 8 do SIWZ. Wraz ze złożeniem oświadczenia, wykonawca może przedstawić dowody, że powiązania z innym wykonawcą nie prowadzą do zakłócenia konkurencji w postępowaniu  o udzielenie zamówienia publicznego. </w:t>
      </w:r>
      <w:r w:rsidRPr="00C2276A">
        <w:rPr>
          <w:rFonts w:ascii="Arial" w:hAnsi="Arial" w:cs="Arial"/>
          <w:i/>
          <w:sz w:val="22"/>
          <w:szCs w:val="22"/>
        </w:rPr>
        <w:t xml:space="preserve">W przypadku Wykonawców wspólnie ubiegających się o udzielenie zamówienia w/w oświadczenie składa każdy z Wykonawców. </w:t>
      </w:r>
    </w:p>
    <w:p w:rsidR="008B7973" w:rsidRPr="00C2276A" w:rsidRDefault="008B7973" w:rsidP="00C2276A">
      <w:pPr>
        <w:pStyle w:val="PPKT"/>
        <w:spacing w:before="0" w:after="0" w:line="360" w:lineRule="auto"/>
        <w:rPr>
          <w:rFonts w:ascii="Arial" w:hAnsi="Arial" w:cs="Arial"/>
          <w:sz w:val="22"/>
          <w:szCs w:val="22"/>
        </w:rPr>
      </w:pPr>
      <w:r w:rsidRPr="00C2276A">
        <w:rPr>
          <w:rFonts w:ascii="Arial" w:hAnsi="Arial" w:cs="Arial"/>
          <w:b/>
          <w:sz w:val="22"/>
          <w:szCs w:val="22"/>
        </w:rPr>
        <w:t>6.</w:t>
      </w:r>
      <w:r w:rsidRPr="00C2276A">
        <w:rPr>
          <w:rFonts w:ascii="Arial" w:hAnsi="Arial" w:cs="Arial"/>
          <w:sz w:val="22"/>
          <w:szCs w:val="22"/>
        </w:rPr>
        <w:t xml:space="preserve"> </w:t>
      </w:r>
      <w:r w:rsidRPr="00C2276A">
        <w:rPr>
          <w:rFonts w:ascii="Arial" w:hAnsi="Arial" w:cs="Arial"/>
          <w:sz w:val="22"/>
          <w:szCs w:val="22"/>
          <w:u w:val="single"/>
        </w:rPr>
        <w:t>Zamawiający przed udzieleniem zamówienia</w:t>
      </w:r>
      <w:r w:rsidRPr="00C2276A">
        <w:rPr>
          <w:rFonts w:ascii="Arial" w:hAnsi="Arial" w:cs="Arial"/>
          <w:sz w:val="22"/>
          <w:szCs w:val="22"/>
        </w:rPr>
        <w:t>, wezwie Wykonawcę, którego oferta została najwyżej oceniona, do złożenia w wyznaczonym terminie, nie krótszym niż 5 dni, aktualnych na dzień złożenia następujących oświadczeń lub dokumentów:</w:t>
      </w:r>
    </w:p>
    <w:p w:rsidR="008B7973" w:rsidRPr="00C2276A" w:rsidRDefault="008B7973" w:rsidP="00C2276A">
      <w:pPr>
        <w:numPr>
          <w:ilvl w:val="0"/>
          <w:numId w:val="20"/>
        </w:numPr>
        <w:autoSpaceDE w:val="0"/>
        <w:autoSpaceDN w:val="0"/>
        <w:adjustRightInd w:val="0"/>
        <w:spacing w:after="0" w:line="360" w:lineRule="auto"/>
        <w:jc w:val="both"/>
        <w:rPr>
          <w:rFonts w:ascii="Arial" w:hAnsi="Arial" w:cs="Arial"/>
        </w:rPr>
      </w:pPr>
      <w:r w:rsidRPr="00C2276A">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8B7973" w:rsidRPr="00C2276A" w:rsidRDefault="008B7973" w:rsidP="00C2276A">
      <w:pPr>
        <w:autoSpaceDE w:val="0"/>
        <w:autoSpaceDN w:val="0"/>
        <w:adjustRightInd w:val="0"/>
        <w:spacing w:line="360" w:lineRule="auto"/>
        <w:ind w:left="360"/>
        <w:jc w:val="both"/>
        <w:rPr>
          <w:rFonts w:ascii="Arial" w:hAnsi="Arial" w:cs="Arial"/>
          <w:i/>
        </w:rPr>
      </w:pPr>
      <w:r w:rsidRPr="00C2276A">
        <w:rPr>
          <w:rFonts w:ascii="Arial" w:hAnsi="Arial" w:cs="Arial"/>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rsidR="008B7973" w:rsidRPr="00C2276A" w:rsidRDefault="008B7973" w:rsidP="00C2276A">
      <w:pPr>
        <w:numPr>
          <w:ilvl w:val="0"/>
          <w:numId w:val="20"/>
        </w:numPr>
        <w:autoSpaceDE w:val="0"/>
        <w:autoSpaceDN w:val="0"/>
        <w:adjustRightInd w:val="0"/>
        <w:spacing w:after="0" w:line="360" w:lineRule="auto"/>
        <w:jc w:val="both"/>
        <w:rPr>
          <w:rFonts w:ascii="Arial" w:hAnsi="Arial" w:cs="Arial"/>
        </w:rPr>
      </w:pPr>
      <w:r w:rsidRPr="00C2276A">
        <w:rPr>
          <w:rFonts w:ascii="Arial" w:hAnsi="Arial" w:cs="Arial"/>
        </w:rPr>
        <w:lastRenderedPageBreak/>
        <w:t xml:space="preserve">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rsidR="008B7973" w:rsidRPr="00C2276A" w:rsidRDefault="008B7973" w:rsidP="00C2276A">
      <w:pPr>
        <w:autoSpaceDE w:val="0"/>
        <w:autoSpaceDN w:val="0"/>
        <w:adjustRightInd w:val="0"/>
        <w:spacing w:line="360" w:lineRule="auto"/>
        <w:ind w:left="284" w:hanging="142"/>
        <w:jc w:val="both"/>
        <w:rPr>
          <w:rFonts w:ascii="Arial" w:hAnsi="Arial" w:cs="Arial"/>
        </w:rPr>
      </w:pPr>
      <w:r w:rsidRPr="00C2276A">
        <w:rPr>
          <w:rFonts w:ascii="Arial" w:hAnsi="Arial" w:cs="Arial"/>
        </w:rPr>
        <w:t xml:space="preserve">   Z treści wykazu i dowodów potwierdzających wykonanie robót musi wynikać spełnianie warunku,  o którym mowa w Rozdziale V.1.2) c) </w:t>
      </w:r>
      <w:proofErr w:type="spellStart"/>
      <w:r w:rsidRPr="00C2276A">
        <w:rPr>
          <w:rFonts w:ascii="Arial" w:hAnsi="Arial" w:cs="Arial"/>
        </w:rPr>
        <w:t>tiret</w:t>
      </w:r>
      <w:proofErr w:type="spellEnd"/>
      <w:r w:rsidRPr="00C2276A">
        <w:rPr>
          <w:rFonts w:ascii="Arial" w:hAnsi="Arial" w:cs="Arial"/>
        </w:rPr>
        <w:t xml:space="preserve"> pierwszy;</w:t>
      </w:r>
    </w:p>
    <w:p w:rsidR="008B7973" w:rsidRPr="00C2276A" w:rsidRDefault="008B7973" w:rsidP="00C2276A">
      <w:pPr>
        <w:numPr>
          <w:ilvl w:val="0"/>
          <w:numId w:val="20"/>
        </w:numPr>
        <w:autoSpaceDE w:val="0"/>
        <w:autoSpaceDN w:val="0"/>
        <w:adjustRightInd w:val="0"/>
        <w:spacing w:after="0" w:line="360" w:lineRule="auto"/>
        <w:jc w:val="both"/>
        <w:rPr>
          <w:rFonts w:ascii="Arial" w:hAnsi="Arial" w:cs="Arial"/>
        </w:rPr>
      </w:pPr>
      <w:r w:rsidRPr="00C2276A">
        <w:rPr>
          <w:rFonts w:ascii="Arial" w:hAnsi="Arial" w:cs="Arial"/>
        </w:rPr>
        <w:t>wykazu osób skierowanych przez wykonawcę do realizacji zamówienia publicznego,</w:t>
      </w:r>
      <w:r w:rsidR="00481FCC" w:rsidRPr="00C2276A">
        <w:rPr>
          <w:rFonts w:ascii="Arial" w:hAnsi="Arial" w:cs="Arial"/>
        </w:rPr>
        <w:t xml:space="preserve"> </w:t>
      </w:r>
      <w:r w:rsidRPr="00C2276A">
        <w:rPr>
          <w:rFonts w:ascii="Arial" w:hAnsi="Arial" w:cs="Arial"/>
        </w:rPr>
        <w:t xml:space="preserve">w szczególności odpowiedzialnych za </w:t>
      </w:r>
      <w:r w:rsidR="00481FCC" w:rsidRPr="00C2276A">
        <w:rPr>
          <w:rFonts w:ascii="Arial" w:hAnsi="Arial" w:cs="Arial"/>
        </w:rPr>
        <w:t>nadzór nad robotami związanymi z montażem klimatyzacji</w:t>
      </w:r>
      <w:r w:rsidRPr="00C2276A">
        <w:rPr>
          <w:rFonts w:ascii="Arial" w:hAnsi="Arial" w:cs="Arial"/>
        </w:rPr>
        <w:t>, wraz z informacjami na temat ich kwalifikacji zawodowych, uprawnień i wykształcenia niezbędnych do wykonania zamówienia publicznego, a także zakresu wykonywanych przez nie czynności oraz informacją   o podstawie do dysponowania tymi osobami.</w:t>
      </w:r>
      <w:r w:rsidR="00481FCC" w:rsidRPr="00C2276A">
        <w:rPr>
          <w:rFonts w:ascii="Arial" w:hAnsi="Arial" w:cs="Arial"/>
        </w:rPr>
        <w:t xml:space="preserve"> </w:t>
      </w:r>
      <w:r w:rsidRPr="00C2276A">
        <w:rPr>
          <w:rFonts w:ascii="Arial" w:hAnsi="Arial" w:cs="Arial"/>
        </w:rPr>
        <w:t xml:space="preserve">Z treści wykazu musi wynikać spełnianie warunku, o którym mowa w Rozdziale V.1.2) c) </w:t>
      </w:r>
      <w:proofErr w:type="spellStart"/>
      <w:r w:rsidRPr="00C2276A">
        <w:rPr>
          <w:rFonts w:ascii="Arial" w:hAnsi="Arial" w:cs="Arial"/>
        </w:rPr>
        <w:t>tiret</w:t>
      </w:r>
      <w:proofErr w:type="spellEnd"/>
      <w:r w:rsidRPr="00C2276A">
        <w:rPr>
          <w:rFonts w:ascii="Arial" w:hAnsi="Arial" w:cs="Arial"/>
        </w:rPr>
        <w:t xml:space="preserve"> drugi;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7.</w:t>
      </w:r>
      <w:r w:rsidRPr="00C2276A">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8.</w:t>
      </w:r>
      <w:r w:rsidRPr="00C2276A">
        <w:rPr>
          <w:rFonts w:ascii="Arial" w:hAnsi="Arial" w:cs="Arial"/>
        </w:rPr>
        <w:t xml:space="preserve"> Wszyscy wykonawcy składający wspólną ofertę będą ponosić odpowiedzialność solidarną za wykonanie umowy.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9.</w:t>
      </w:r>
      <w:r w:rsidRPr="00C2276A">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10.</w:t>
      </w:r>
      <w:r w:rsidRPr="00C2276A">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w:t>
      </w:r>
      <w:r w:rsidRPr="00C2276A">
        <w:rPr>
          <w:rFonts w:ascii="Arial" w:hAnsi="Arial" w:cs="Arial"/>
        </w:rPr>
        <w:lastRenderedPageBreak/>
        <w:t>dysponował niezbędnymi zasobami tych podmiotów, w szczególności przedstawiając pisemne zobowiązanie tych podmiotów do oddania mu do dyspozycji niezbędnych zasobów na potrzeby realizacji zamówienia.</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Zamawiający wymaga, aby podmiot, na którego kwalifikacjach zawodowych, wykształceniu lub doświadczeniu polega wykonawca, brał udział w realizacji zamówienia (art.22a ust.4 </w:t>
      </w:r>
      <w:proofErr w:type="spellStart"/>
      <w:r w:rsidRPr="00C2276A">
        <w:rPr>
          <w:rFonts w:ascii="Arial" w:hAnsi="Arial" w:cs="Arial"/>
        </w:rPr>
        <w:t>Pzp</w:t>
      </w:r>
      <w:proofErr w:type="spellEnd"/>
      <w:r w:rsidRPr="00C2276A">
        <w:rPr>
          <w:rFonts w:ascii="Arial" w:hAnsi="Arial" w:cs="Arial"/>
        </w:rPr>
        <w:t>).</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11.</w:t>
      </w:r>
      <w:r w:rsidRPr="00C2276A">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Pr="00C2276A">
        <w:rPr>
          <w:rFonts w:ascii="Arial" w:hAnsi="Arial" w:cs="Arial"/>
        </w:rPr>
        <w:t>ppkt</w:t>
      </w:r>
      <w:proofErr w:type="spellEnd"/>
      <w:r w:rsidRPr="00C2276A">
        <w:rPr>
          <w:rFonts w:ascii="Arial" w:hAnsi="Arial" w:cs="Arial"/>
        </w:rPr>
        <w:t>. 1).</w:t>
      </w:r>
    </w:p>
    <w:p w:rsidR="008B7973" w:rsidRPr="00C2276A" w:rsidRDefault="008B7973" w:rsidP="00C2276A">
      <w:pPr>
        <w:autoSpaceDE w:val="0"/>
        <w:autoSpaceDN w:val="0"/>
        <w:adjustRightInd w:val="0"/>
        <w:spacing w:line="360" w:lineRule="auto"/>
        <w:jc w:val="both"/>
        <w:rPr>
          <w:rFonts w:ascii="Arial" w:hAnsi="Arial" w:cs="Arial"/>
          <w:i/>
          <w:iCs/>
        </w:rPr>
      </w:pPr>
      <w:r w:rsidRPr="00C2276A">
        <w:rPr>
          <w:rFonts w:ascii="Arial" w:hAnsi="Arial" w:cs="Arial"/>
          <w:b/>
        </w:rPr>
        <w:t>12.</w:t>
      </w:r>
      <w:r w:rsidRPr="00C2276A">
        <w:rPr>
          <w:rFonts w:ascii="Arial" w:hAnsi="Arial" w:cs="Arial"/>
        </w:rPr>
        <w:t xml:space="preserve"> Jeżeli wykonawca ma siedzibę lub miejsce zamieszkania poza terytorium Rzeczypospolitej Polskiej, zamiast dokumentów, o których mowa w pkt. 6 </w:t>
      </w:r>
      <w:proofErr w:type="spellStart"/>
      <w:r w:rsidRPr="00C2276A">
        <w:rPr>
          <w:rFonts w:ascii="Arial" w:hAnsi="Arial" w:cs="Arial"/>
        </w:rPr>
        <w:t>ppkt</w:t>
      </w:r>
      <w:proofErr w:type="spellEnd"/>
      <w:r w:rsidRPr="00C2276A">
        <w:rPr>
          <w:rFonts w:ascii="Arial" w:hAnsi="Arial" w:cs="Arial"/>
        </w:rPr>
        <w:t xml:space="preserve">. 1) składa odpowiedni dokument </w:t>
      </w:r>
      <w:r w:rsidR="00CF3B9D" w:rsidRPr="00C2276A">
        <w:rPr>
          <w:rFonts w:ascii="Arial" w:hAnsi="Arial" w:cs="Arial"/>
        </w:rPr>
        <w:t xml:space="preserve"> </w:t>
      </w:r>
      <w:r w:rsidRPr="00C2276A">
        <w:rPr>
          <w:rFonts w:ascii="Arial" w:hAnsi="Arial" w:cs="Arial"/>
        </w:rPr>
        <w:t xml:space="preserve">określony w </w:t>
      </w:r>
      <w:r w:rsidRPr="00C2276A">
        <w:rPr>
          <w:rFonts w:ascii="Arial" w:hAnsi="Arial" w:cs="Arial"/>
          <w:i/>
          <w:iCs/>
        </w:rPr>
        <w:t>Rozporządzeniu Ministra Rozwoju z dnia</w:t>
      </w:r>
      <w:r w:rsidRPr="00C2276A">
        <w:rPr>
          <w:rFonts w:ascii="Arial" w:hAnsi="Arial" w:cs="Arial"/>
        </w:rPr>
        <w:t xml:space="preserve"> </w:t>
      </w:r>
      <w:r w:rsidRPr="00C2276A">
        <w:rPr>
          <w:rFonts w:ascii="Arial" w:hAnsi="Arial" w:cs="Arial"/>
          <w:i/>
          <w:iCs/>
        </w:rPr>
        <w:t>26.07.2016 r. w sprawie rodzajów dokumentów, jakich może żądać zamawiający od wykonawcy w postępowaniu o udzielenie zamówienia (Dz.U.2016 poz. 1126), tzn.:</w:t>
      </w:r>
    </w:p>
    <w:p w:rsidR="008B7973" w:rsidRPr="00C2276A" w:rsidRDefault="008B7973" w:rsidP="00C2276A">
      <w:pPr>
        <w:numPr>
          <w:ilvl w:val="1"/>
          <w:numId w:val="9"/>
        </w:numPr>
        <w:suppressAutoHyphens/>
        <w:spacing w:after="0" w:line="360" w:lineRule="auto"/>
        <w:ind w:left="709" w:hanging="425"/>
        <w:jc w:val="both"/>
        <w:rPr>
          <w:rFonts w:ascii="Arial" w:hAnsi="Arial" w:cs="Arial"/>
        </w:rPr>
      </w:pPr>
      <w:r w:rsidRPr="00C2276A">
        <w:rPr>
          <w:rFonts w:ascii="Arial" w:hAnsi="Arial" w:cs="Arial"/>
        </w:rPr>
        <w:t xml:space="preserve">składa informację z odpowiedniego rejestru albo, w przypadku braku takiego rejestru, inny dokument potwierdzający, że nie otwarto jego likwidacji ani nie ogłoszono upadłości,  </w:t>
      </w:r>
    </w:p>
    <w:p w:rsidR="008B7973" w:rsidRPr="00C2276A" w:rsidRDefault="008B7973" w:rsidP="00C2276A">
      <w:pPr>
        <w:numPr>
          <w:ilvl w:val="1"/>
          <w:numId w:val="9"/>
        </w:numPr>
        <w:suppressAutoHyphens/>
        <w:spacing w:after="0" w:line="360" w:lineRule="auto"/>
        <w:ind w:left="709" w:hanging="425"/>
        <w:jc w:val="both"/>
        <w:rPr>
          <w:rFonts w:ascii="Arial" w:hAnsi="Arial" w:cs="Arial"/>
        </w:rPr>
      </w:pPr>
      <w:r w:rsidRPr="00C2276A">
        <w:rPr>
          <w:rFonts w:ascii="Arial" w:hAnsi="Arial" w:cs="Arial"/>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B7973" w:rsidRPr="00C2276A" w:rsidRDefault="008B7973" w:rsidP="00C2276A">
      <w:pPr>
        <w:numPr>
          <w:ilvl w:val="1"/>
          <w:numId w:val="9"/>
        </w:numPr>
        <w:suppressAutoHyphens/>
        <w:spacing w:after="0" w:line="360" w:lineRule="auto"/>
        <w:ind w:left="709" w:hanging="425"/>
        <w:jc w:val="both"/>
        <w:rPr>
          <w:rFonts w:ascii="Arial" w:hAnsi="Arial" w:cs="Arial"/>
        </w:rPr>
      </w:pPr>
      <w:r w:rsidRPr="00C2276A">
        <w:rPr>
          <w:rFonts w:ascii="Arial" w:hAnsi="Arial" w:cs="Arial"/>
        </w:rPr>
        <w:t>dokumenty, o których mowa lit. a), powinny być wystawione nie wcześniej niż 6 miesięcy przed upływem terminu składania ofert.</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13.</w:t>
      </w:r>
      <w:r w:rsidRPr="00C2276A">
        <w:rPr>
          <w:rFonts w:ascii="Arial" w:hAnsi="Arial" w:cs="Arial"/>
        </w:rPr>
        <w:t xml:space="preserve"> Oświadczenia, o których mowa w rozporządzeniu Ministra Rozwoju z dnia 26 lipca 2016r. w sprawie rodzajów dokumentów, jakich może żądać zamawiający od wykonawcy</w:t>
      </w:r>
      <w:r w:rsidR="00BE43A5" w:rsidRPr="00C2276A">
        <w:rPr>
          <w:rFonts w:ascii="Arial" w:hAnsi="Arial" w:cs="Arial"/>
        </w:rPr>
        <w:t xml:space="preserve"> </w:t>
      </w:r>
      <w:r w:rsidRPr="00C2276A">
        <w:rPr>
          <w:rFonts w:ascii="Arial" w:hAnsi="Arial" w:cs="Arial"/>
        </w:rPr>
        <w:t xml:space="preserve">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w:t>
      </w:r>
      <w:r w:rsidR="00BE43A5" w:rsidRPr="00C2276A">
        <w:rPr>
          <w:rFonts w:ascii="Arial" w:hAnsi="Arial" w:cs="Arial"/>
        </w:rPr>
        <w:t xml:space="preserve">                         </w:t>
      </w:r>
      <w:r w:rsidRPr="00C2276A">
        <w:rPr>
          <w:rFonts w:ascii="Arial" w:hAnsi="Arial" w:cs="Arial"/>
        </w:rPr>
        <w:t>w oryginałem.</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lastRenderedPageBreak/>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b/>
        </w:rPr>
        <w:t>14.</w:t>
      </w:r>
      <w:r w:rsidRPr="00C2276A">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b/>
          <w:color w:val="000000"/>
        </w:rPr>
        <w:t>15.</w:t>
      </w:r>
      <w:r w:rsidRPr="00C2276A">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w:t>
      </w:r>
      <w:r w:rsidR="00BE43A5" w:rsidRPr="00C2276A">
        <w:rPr>
          <w:rFonts w:ascii="Arial" w:hAnsi="Arial" w:cs="Arial"/>
          <w:color w:val="000000"/>
        </w:rPr>
        <w:t>u</w:t>
      </w:r>
      <w:r w:rsidRPr="00C2276A">
        <w:rPr>
          <w:rFonts w:ascii="Arial" w:hAnsi="Arial" w:cs="Arial"/>
          <w:color w:val="000000"/>
        </w:rPr>
        <w:t xml:space="preserve"> w postępowaniu a jeżeli zachodzą uzasadnione podstawy do uznania, że złożone uprzednio oświadczenia lub dokumenty nie są już aktualne, do złożenia aktualnych oświadczeń lub dokumentów.</w:t>
      </w:r>
    </w:p>
    <w:p w:rsidR="008B7973" w:rsidRPr="00C2276A" w:rsidRDefault="008B7973" w:rsidP="00C2276A">
      <w:pPr>
        <w:pStyle w:val="Bezodstpw"/>
        <w:spacing w:line="360" w:lineRule="auto"/>
        <w:jc w:val="both"/>
        <w:rPr>
          <w:rFonts w:ascii="Arial" w:hAnsi="Arial" w:cs="Arial"/>
        </w:rPr>
      </w:pPr>
      <w:r w:rsidRPr="00C2276A">
        <w:rPr>
          <w:rFonts w:ascii="Arial" w:hAnsi="Arial" w:cs="Arial"/>
          <w:b/>
        </w:rPr>
        <w:t>16</w:t>
      </w:r>
      <w:r w:rsidRPr="00C2276A">
        <w:rPr>
          <w:rFonts w:ascii="Arial" w:hAnsi="Arial" w:cs="Arial"/>
        </w:rPr>
        <w:t xml:space="preserve">.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w:t>
      </w:r>
      <w:r w:rsidRPr="00C2276A">
        <w:rPr>
          <w:rFonts w:ascii="Arial" w:hAnsi="Arial" w:cs="Arial"/>
        </w:rPr>
        <w:br/>
        <w:t>i dokumentów zamawiający będzie żądał od wykonawcy przedstawienia tłumaczenia na język polski ww. dokumentów.</w:t>
      </w:r>
    </w:p>
    <w:p w:rsidR="008B7973" w:rsidRPr="00C2276A" w:rsidRDefault="008B7973" w:rsidP="00C2276A">
      <w:pPr>
        <w:autoSpaceDE w:val="0"/>
        <w:spacing w:line="360" w:lineRule="auto"/>
        <w:ind w:left="1701" w:hanging="1843"/>
        <w:jc w:val="both"/>
        <w:rPr>
          <w:rFonts w:ascii="Arial" w:hAnsi="Arial" w:cs="Arial"/>
          <w:color w:val="000000"/>
        </w:rPr>
      </w:pPr>
      <w:r w:rsidRPr="00C2276A">
        <w:rPr>
          <w:rFonts w:ascii="Arial" w:hAnsi="Arial" w:cs="Arial"/>
          <w:b/>
          <w:color w:val="000000"/>
        </w:rPr>
        <w:t xml:space="preserve">ROZDZIAŁ VII. INFORMACJE O SPOSOBIE POROZUMIEWANIA SIĘ ZAMAWIAJĄCEGO </w:t>
      </w:r>
      <w:r w:rsidR="00BE43A5" w:rsidRPr="00C2276A">
        <w:rPr>
          <w:rFonts w:ascii="Arial" w:hAnsi="Arial" w:cs="Arial"/>
          <w:b/>
          <w:color w:val="000000"/>
        </w:rPr>
        <w:t xml:space="preserve">                                                </w:t>
      </w:r>
      <w:r w:rsidRPr="00C2276A">
        <w:rPr>
          <w:rFonts w:ascii="Arial" w:hAnsi="Arial" w:cs="Arial"/>
          <w:b/>
          <w:color w:val="000000"/>
        </w:rPr>
        <w:t>Z WYKONAWCAMI ORAZ PRZEKAZYWANIA OŚWIADCZEŃ I DOKUMENTÓW, A TAKŻE WSKAZANIE OSÓB UPRAWNIONYCH DO POROZUMIEWANIA SIĘ Z WYKONAWCAMI</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 xml:space="preserve">Wszelkie zawiadomienia, oświadczenia, wnioski, zapytania oraz informacje zamawiający oraz wykonawcy mogą przekazywać </w:t>
      </w:r>
      <w:r w:rsidRPr="00C2276A">
        <w:rPr>
          <w:rFonts w:ascii="Arial" w:hAnsi="Arial" w:cs="Arial"/>
          <w:color w:val="000000"/>
          <w:u w:val="single"/>
        </w:rPr>
        <w:t>pisemnie, faksem lub drogą elektroniczną</w:t>
      </w:r>
      <w:r w:rsidRPr="00C2276A">
        <w:rPr>
          <w:rFonts w:ascii="Arial" w:hAnsi="Arial" w:cs="Arial"/>
          <w:color w:val="000000"/>
        </w:rPr>
        <w:t xml:space="preserve"> (do wyboru przez wykonawcę) za wyjątkiem oferty, umowy oraz dokumentów wymienionych w Rozdziale VI niniejszej SIWZ (również w przypadku ich złożenia w wyniku wezwania,</w:t>
      </w:r>
      <w:r w:rsidR="00BE43A5" w:rsidRPr="00C2276A">
        <w:rPr>
          <w:rFonts w:ascii="Arial" w:hAnsi="Arial" w:cs="Arial"/>
          <w:color w:val="000000"/>
        </w:rPr>
        <w:t xml:space="preserve"> </w:t>
      </w:r>
      <w:r w:rsidRPr="00C2276A">
        <w:rPr>
          <w:rFonts w:ascii="Arial" w:hAnsi="Arial" w:cs="Arial"/>
          <w:color w:val="000000"/>
        </w:rPr>
        <w:t>o którym mowa w art. 26 ust. 3 ustawy PZP), dla których prawodawca przewidział wyłącznie formę pisemną.</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lastRenderedPageBreak/>
        <w:t>W korespondencji kierowanej do zamawiającego wykonawca winien posługiwać się numerem sprawy określonym w niniejszej SIWZ.</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 xml:space="preserve">Zawiadomienia, oświadczenia, wnioski, zapytania oraz informacje przekazywane przez Wykonawcę pisemnie winny być składane na adres: </w:t>
      </w:r>
    </w:p>
    <w:p w:rsidR="008B7973" w:rsidRPr="00C2276A" w:rsidRDefault="008B7973" w:rsidP="00C2276A">
      <w:pPr>
        <w:autoSpaceDE w:val="0"/>
        <w:spacing w:line="360" w:lineRule="auto"/>
        <w:ind w:left="284"/>
        <w:jc w:val="both"/>
        <w:rPr>
          <w:rFonts w:ascii="Arial" w:hAnsi="Arial" w:cs="Arial"/>
          <w:color w:val="000000"/>
        </w:rPr>
      </w:pPr>
      <w:r w:rsidRPr="00C2276A">
        <w:rPr>
          <w:rFonts w:ascii="Arial" w:hAnsi="Arial" w:cs="Arial"/>
          <w:color w:val="000000"/>
        </w:rPr>
        <w:t>Uniwersytet Jana Kochanowskiego w Kielcach</w:t>
      </w:r>
    </w:p>
    <w:p w:rsidR="008B7973" w:rsidRPr="00C2276A" w:rsidRDefault="008B7973" w:rsidP="00C2276A">
      <w:pPr>
        <w:autoSpaceDE w:val="0"/>
        <w:spacing w:line="360" w:lineRule="auto"/>
        <w:ind w:left="284"/>
        <w:jc w:val="both"/>
        <w:rPr>
          <w:rFonts w:ascii="Arial" w:hAnsi="Arial" w:cs="Arial"/>
          <w:color w:val="000000"/>
        </w:rPr>
      </w:pPr>
      <w:r w:rsidRPr="00C2276A">
        <w:rPr>
          <w:rFonts w:ascii="Arial" w:hAnsi="Arial" w:cs="Arial"/>
          <w:color w:val="000000"/>
        </w:rPr>
        <w:t>Dział Zamówień Publicznych</w:t>
      </w:r>
    </w:p>
    <w:p w:rsidR="008B7973" w:rsidRPr="00C2276A" w:rsidRDefault="008B7973" w:rsidP="00C2276A">
      <w:pPr>
        <w:autoSpaceDE w:val="0"/>
        <w:spacing w:line="360" w:lineRule="auto"/>
        <w:ind w:left="284"/>
        <w:jc w:val="both"/>
        <w:rPr>
          <w:rFonts w:ascii="Arial" w:hAnsi="Arial" w:cs="Arial"/>
          <w:color w:val="000000"/>
        </w:rPr>
      </w:pPr>
      <w:r w:rsidRPr="00C2276A">
        <w:rPr>
          <w:rFonts w:ascii="Arial" w:hAnsi="Arial" w:cs="Arial"/>
          <w:color w:val="000000"/>
        </w:rPr>
        <w:t>ul. Żeromskiego 5</w:t>
      </w:r>
    </w:p>
    <w:p w:rsidR="008B7973" w:rsidRPr="00C2276A" w:rsidRDefault="008B7973" w:rsidP="00C2276A">
      <w:pPr>
        <w:pStyle w:val="Akapitzlist"/>
        <w:numPr>
          <w:ilvl w:val="1"/>
          <w:numId w:val="45"/>
        </w:numPr>
        <w:autoSpaceDE w:val="0"/>
        <w:spacing w:after="0" w:line="360" w:lineRule="auto"/>
        <w:jc w:val="both"/>
        <w:rPr>
          <w:rFonts w:ascii="Arial" w:hAnsi="Arial" w:cs="Arial"/>
          <w:color w:val="000000"/>
        </w:rPr>
      </w:pPr>
      <w:r w:rsidRPr="00C2276A">
        <w:rPr>
          <w:rFonts w:ascii="Arial" w:hAnsi="Arial" w:cs="Arial"/>
          <w:color w:val="000000"/>
        </w:rPr>
        <w:t>Kielce</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 xml:space="preserve">Zawiadomienia, oświadczenia, wnioski, zapytania oraz informacje przekazywane przez Wykonawcę drogą elektroniczną winny być kierowane na adres: </w:t>
      </w:r>
      <w:hyperlink r:id="rId10" w:history="1">
        <w:r w:rsidRPr="00C2276A">
          <w:rPr>
            <w:rStyle w:val="Hipercze"/>
            <w:rFonts w:ascii="Arial" w:hAnsi="Arial" w:cs="Arial"/>
          </w:rPr>
          <w:t>asmigala@ujk.edu.pl</w:t>
        </w:r>
      </w:hyperlink>
      <w:r w:rsidRPr="00C2276A">
        <w:rPr>
          <w:rFonts w:ascii="Arial" w:hAnsi="Arial" w:cs="Arial"/>
          <w:color w:val="000000"/>
        </w:rPr>
        <w:t xml:space="preserve">    a faksem na nr (41) 344 56 15.</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Wszelkie zawiadomienia, oświadczenia, wnioski, zapytania oraz informacje przekazane za pomocą faksu lub w formie elektronicznej wymagają na żądanie każdej ze stron, niezwłocznego potwierdzenia faktu ich otrzymania.</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W postępowaniu </w:t>
      </w:r>
      <w:r w:rsidRPr="00C2276A">
        <w:rPr>
          <w:rFonts w:ascii="Arial" w:hAnsi="Arial" w:cs="Arial"/>
          <w:b/>
        </w:rPr>
        <w:t xml:space="preserve">oświadczenia </w:t>
      </w:r>
      <w:r w:rsidRPr="00C2276A">
        <w:rPr>
          <w:rFonts w:ascii="Arial" w:hAnsi="Arial" w:cs="Arial"/>
        </w:rPr>
        <w:t xml:space="preserve">składa się w formie pisemnej lub w postaci elektronicznej (do wyboru przez wykonawcę). Jeżeli wykonawca składa oświadczenia w postaci elektronicznej – dokumenty muszą być opatrzone kwalifikowanym podpisem elektronicznym (dotyczy to również oświadczeń składanych przez podwykonawców i podmiotów na zasobach których polega wykonawca).  </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Środkiem komunikacji elektronicznej, służącym złożeniu oświadczeń przez wykonawcę, jeżeli wybierze taką formę ich złożenia, jest poczta elektroniczna. </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Jeżeli oświadczenia będą składane w formie elektronicznej należy przesłać je na adres email: </w:t>
      </w:r>
      <w:hyperlink r:id="rId11" w:history="1">
        <w:r w:rsidRPr="00C2276A">
          <w:rPr>
            <w:rStyle w:val="Hipercze"/>
            <w:rFonts w:ascii="Arial" w:hAnsi="Arial" w:cs="Arial"/>
          </w:rPr>
          <w:t>asmigala@ujk.edu.pl</w:t>
        </w:r>
      </w:hyperlink>
      <w:r w:rsidRPr="00C2276A">
        <w:rPr>
          <w:rFonts w:ascii="Arial" w:hAnsi="Arial" w:cs="Arial"/>
        </w:rPr>
        <w:t xml:space="preserve">   ; Zamawiający dopuszcza w szczególności następujący format przesyłanych danych: pdf, .</w:t>
      </w:r>
      <w:proofErr w:type="spellStart"/>
      <w:r w:rsidRPr="00C2276A">
        <w:rPr>
          <w:rFonts w:ascii="Arial" w:hAnsi="Arial" w:cs="Arial"/>
        </w:rPr>
        <w:t>doc</w:t>
      </w:r>
      <w:proofErr w:type="spellEnd"/>
      <w:r w:rsidRPr="00C2276A">
        <w:rPr>
          <w:rFonts w:ascii="Arial" w:hAnsi="Arial" w:cs="Arial"/>
        </w:rPr>
        <w:t>, .</w:t>
      </w:r>
      <w:proofErr w:type="spellStart"/>
      <w:r w:rsidRPr="00C2276A">
        <w:rPr>
          <w:rFonts w:ascii="Arial" w:hAnsi="Arial" w:cs="Arial"/>
        </w:rPr>
        <w:t>docx</w:t>
      </w:r>
      <w:proofErr w:type="spellEnd"/>
      <w:r w:rsidRPr="00C2276A">
        <w:rPr>
          <w:rFonts w:ascii="Arial" w:hAnsi="Arial" w:cs="Arial"/>
        </w:rPr>
        <w:t>, .rtf,.</w:t>
      </w:r>
      <w:proofErr w:type="spellStart"/>
      <w:r w:rsidRPr="00C2276A">
        <w:rPr>
          <w:rFonts w:ascii="Arial" w:hAnsi="Arial" w:cs="Arial"/>
        </w:rPr>
        <w:t>xps</w:t>
      </w:r>
      <w:proofErr w:type="spellEnd"/>
      <w:r w:rsidRPr="00C2276A">
        <w:rPr>
          <w:rFonts w:ascii="Arial" w:hAnsi="Arial" w:cs="Arial"/>
        </w:rPr>
        <w:t>, .</w:t>
      </w:r>
      <w:proofErr w:type="spellStart"/>
      <w:r w:rsidRPr="00C2276A">
        <w:rPr>
          <w:rFonts w:ascii="Arial" w:hAnsi="Arial" w:cs="Arial"/>
        </w:rPr>
        <w:t>odt</w:t>
      </w:r>
      <w:proofErr w:type="spellEnd"/>
      <w:r w:rsidRPr="00C2276A">
        <w:rPr>
          <w:rFonts w:ascii="Arial" w:hAnsi="Arial" w:cs="Arial"/>
        </w:rPr>
        <w:t>.</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Po stworzeniu lub wygenerowaniu przez wykonawcę dokumentu elektronicznego, wykonawca podpisuje w/w. dokument kwalifikowanym podpisem elektronicznym, wystawionym przez dostawcę kwalifikowanej usługi zaufania, będącego podmiotem świadczącym usługi certyfikacyjne - podpis elektroniczny, spełniający wymogi bezpieczeństwa określone w ustawie z dnia 5 września 2016r. o usługach zaufania oraz identyfikacji elektronicznej (Dz.U. z 2016r. poz.1579).</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C2276A">
        <w:rPr>
          <w:rFonts w:ascii="Arial" w:hAnsi="Arial" w:cs="Arial"/>
        </w:rPr>
        <w:t>Acrobat</w:t>
      </w:r>
      <w:proofErr w:type="spellEnd"/>
      <w:r w:rsidRPr="00C2276A">
        <w:rPr>
          <w:rFonts w:ascii="Arial" w:hAnsi="Arial" w:cs="Arial"/>
        </w:rPr>
        <w:t xml:space="preserve">), lub skorzystać z </w:t>
      </w:r>
      <w:r w:rsidRPr="00C2276A">
        <w:rPr>
          <w:rFonts w:ascii="Arial" w:hAnsi="Arial" w:cs="Arial"/>
          <w:iCs/>
        </w:rPr>
        <w:t>dostępnych na rynku narzędzi na licencji open-</w:t>
      </w:r>
      <w:proofErr w:type="spellStart"/>
      <w:r w:rsidRPr="00C2276A">
        <w:rPr>
          <w:rFonts w:ascii="Arial" w:hAnsi="Arial" w:cs="Arial"/>
          <w:iCs/>
        </w:rPr>
        <w:t>source</w:t>
      </w:r>
      <w:proofErr w:type="spellEnd"/>
      <w:r w:rsidRPr="00C2276A">
        <w:rPr>
          <w:rFonts w:ascii="Arial" w:hAnsi="Arial" w:cs="Arial"/>
          <w:iCs/>
        </w:rPr>
        <w:t xml:space="preserve"> (np.: AES </w:t>
      </w:r>
      <w:proofErr w:type="spellStart"/>
      <w:r w:rsidRPr="00C2276A">
        <w:rPr>
          <w:rFonts w:ascii="Arial" w:hAnsi="Arial" w:cs="Arial"/>
          <w:iCs/>
        </w:rPr>
        <w:t>Crypt</w:t>
      </w:r>
      <w:proofErr w:type="spellEnd"/>
      <w:r w:rsidRPr="00C2276A">
        <w:rPr>
          <w:rFonts w:ascii="Arial" w:hAnsi="Arial" w:cs="Arial"/>
          <w:iCs/>
        </w:rPr>
        <w:t xml:space="preserve">, 7-Zip i Smart </w:t>
      </w:r>
      <w:proofErr w:type="spellStart"/>
      <w:r w:rsidRPr="00C2276A">
        <w:rPr>
          <w:rFonts w:ascii="Arial" w:hAnsi="Arial" w:cs="Arial"/>
          <w:iCs/>
        </w:rPr>
        <w:t>Sign</w:t>
      </w:r>
      <w:proofErr w:type="spellEnd"/>
      <w:r w:rsidRPr="00C2276A">
        <w:rPr>
          <w:rFonts w:ascii="Arial" w:hAnsi="Arial" w:cs="Arial"/>
          <w:iCs/>
        </w:rPr>
        <w:t xml:space="preserve">) lub komercyjnych. </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Wykonawca zamieszcza hasło dostępu do pliku oświadczeń w treści swojej oferty składanej w formie pisemnej. Treść oferty może zawierać, jeśli to niezbędne, również inne informacje dla prawidłowego </w:t>
      </w:r>
      <w:r w:rsidRPr="00C2276A">
        <w:rPr>
          <w:rFonts w:ascii="Arial" w:hAnsi="Arial" w:cs="Arial"/>
        </w:rPr>
        <w:lastRenderedPageBreak/>
        <w:t xml:space="preserve">dostępu do dokumentu, w szczególności informacje   o wykorzystanym programie szyfrującym lub procedurze odszyfrowania danych zawartych w oświadczeniach.  </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Wykonawca przesyła zamawiającemu zaszyfrowane i podpisane kwalifikowanym podpisem elektronicznym  oświadczenia na wskazany adres poczty elektronicznej w taki sposób, aby dokument ten dotarł do zamawiającego przed upływem terminu składania ofert. W treści przesłanej wiadomości należy wskazać oznaczenie i nazwę postępowania, którego oświadczenia dotyczą oraz nazwę wykonawcy albo dowolne oznaczenie pozwalające na identyfikację wykonawcy.  </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Wykonawca, przesyłając oświadczenia w formie elektronicznej, żąda potwierdzenia dostarczenia wiadomości zawierającej te oświadczenia.</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rPr>
        <w:t xml:space="preserve">Datą przesłania oświadczeń będzie potwierdzenie dostarczenia wiadomości zawierającej oświadczenia  z serwera pocztowego zamawiającego. </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Oświadczenia przesłane w formie elektronicznej otworzone zostaną przez zamawiającego niezwłocznie po otwarciu ofert, w dniu wyznaczonym na ich składanie.</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Wykonawca może zwrócić się do zamawiającego o wyjaśnienie treści niniejszej SIWZ.</w:t>
      </w:r>
    </w:p>
    <w:p w:rsidR="008B7973" w:rsidRPr="00C2276A" w:rsidRDefault="008B7973" w:rsidP="00C2276A">
      <w:pPr>
        <w:numPr>
          <w:ilvl w:val="0"/>
          <w:numId w:val="6"/>
        </w:numPr>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 xml:space="preserve">Osobą uprawnioną przez zamawiającego do porozumiewania się z wykonawcami jest: </w:t>
      </w:r>
    </w:p>
    <w:p w:rsidR="008B7973" w:rsidRPr="00C91745" w:rsidRDefault="0084076D" w:rsidP="00C2276A">
      <w:pPr>
        <w:pStyle w:val="Akapitzlist"/>
        <w:numPr>
          <w:ilvl w:val="0"/>
          <w:numId w:val="46"/>
        </w:numPr>
        <w:autoSpaceDE w:val="0"/>
        <w:spacing w:after="0" w:line="360" w:lineRule="auto"/>
        <w:jc w:val="both"/>
        <w:rPr>
          <w:rFonts w:ascii="Arial" w:hAnsi="Arial" w:cs="Arial"/>
          <w:bCs/>
          <w:lang w:val="en-US"/>
        </w:rPr>
      </w:pPr>
      <w:r w:rsidRPr="00C91745">
        <w:rPr>
          <w:rFonts w:ascii="Arial" w:hAnsi="Arial" w:cs="Arial"/>
          <w:color w:val="000000"/>
          <w:lang w:val="en-US"/>
        </w:rPr>
        <w:t xml:space="preserve">Anna </w:t>
      </w:r>
      <w:proofErr w:type="spellStart"/>
      <w:r w:rsidRPr="00C91745">
        <w:rPr>
          <w:rFonts w:ascii="Arial" w:hAnsi="Arial" w:cs="Arial"/>
          <w:color w:val="000000"/>
          <w:lang w:val="en-US"/>
        </w:rPr>
        <w:t>Śmigała</w:t>
      </w:r>
      <w:proofErr w:type="spellEnd"/>
      <w:r w:rsidRPr="00C91745">
        <w:rPr>
          <w:rFonts w:ascii="Arial" w:hAnsi="Arial" w:cs="Arial"/>
          <w:color w:val="000000"/>
          <w:lang w:val="en-US"/>
        </w:rPr>
        <w:t xml:space="preserve">  </w:t>
      </w:r>
      <w:r w:rsidRPr="00C91745">
        <w:rPr>
          <w:rFonts w:ascii="Arial" w:hAnsi="Arial" w:cs="Arial"/>
          <w:bCs/>
          <w:lang w:val="en-US"/>
        </w:rPr>
        <w:t xml:space="preserve"> tel. 41  349 72 96; mail  </w:t>
      </w:r>
      <w:hyperlink r:id="rId12" w:history="1">
        <w:r w:rsidRPr="00C91745">
          <w:rPr>
            <w:rStyle w:val="Hipercze"/>
            <w:rFonts w:ascii="Arial" w:hAnsi="Arial" w:cs="Arial"/>
            <w:bCs/>
            <w:lang w:val="en-US"/>
          </w:rPr>
          <w:t>asmigala@ujk.edu.pl</w:t>
        </w:r>
      </w:hyperlink>
      <w:r w:rsidRPr="00C91745">
        <w:rPr>
          <w:rFonts w:ascii="Arial" w:hAnsi="Arial" w:cs="Arial"/>
          <w:bCs/>
          <w:lang w:val="en-US"/>
        </w:rPr>
        <w:t xml:space="preserve"> </w:t>
      </w:r>
    </w:p>
    <w:p w:rsidR="00C2276A" w:rsidRPr="00C91745" w:rsidRDefault="0084076D" w:rsidP="00C2276A">
      <w:pPr>
        <w:pStyle w:val="Akapitzlist"/>
        <w:numPr>
          <w:ilvl w:val="0"/>
          <w:numId w:val="46"/>
        </w:numPr>
        <w:autoSpaceDE w:val="0"/>
        <w:spacing w:after="0" w:line="360" w:lineRule="auto"/>
        <w:jc w:val="both"/>
        <w:rPr>
          <w:rFonts w:ascii="Arial" w:hAnsi="Arial" w:cs="Arial"/>
          <w:bCs/>
          <w:lang w:val="en-US"/>
        </w:rPr>
      </w:pPr>
      <w:r w:rsidRPr="00C91745">
        <w:rPr>
          <w:rFonts w:ascii="Arial" w:hAnsi="Arial" w:cs="Arial"/>
          <w:bCs/>
          <w:lang w:val="en-US"/>
        </w:rPr>
        <w:t xml:space="preserve">Barbara Kotras tel. 41 349 72 77; mail </w:t>
      </w:r>
      <w:hyperlink r:id="rId13" w:history="1">
        <w:r w:rsidRPr="00C91745">
          <w:rPr>
            <w:rStyle w:val="Hipercze"/>
            <w:rFonts w:ascii="Arial" w:hAnsi="Arial" w:cs="Arial"/>
            <w:bCs/>
            <w:lang w:val="en-US"/>
          </w:rPr>
          <w:t>dzp@ujk.edu.pl</w:t>
        </w:r>
      </w:hyperlink>
      <w:r w:rsidRPr="00C91745">
        <w:rPr>
          <w:rFonts w:ascii="Arial" w:hAnsi="Arial" w:cs="Arial"/>
          <w:bCs/>
          <w:lang w:val="en-US"/>
        </w:rPr>
        <w:t xml:space="preserve"> </w:t>
      </w:r>
    </w:p>
    <w:p w:rsidR="008B7973" w:rsidRPr="00C2276A" w:rsidRDefault="008B7973" w:rsidP="00C2276A">
      <w:pPr>
        <w:pStyle w:val="Akapitzlist"/>
        <w:numPr>
          <w:ilvl w:val="0"/>
          <w:numId w:val="6"/>
        </w:numPr>
        <w:autoSpaceDE w:val="0"/>
        <w:spacing w:after="0" w:line="360" w:lineRule="auto"/>
        <w:jc w:val="both"/>
        <w:rPr>
          <w:rFonts w:ascii="Arial" w:hAnsi="Arial" w:cs="Arial"/>
          <w:b/>
          <w:color w:val="000000"/>
        </w:rPr>
      </w:pPr>
      <w:r w:rsidRPr="00C2276A">
        <w:rPr>
          <w:rFonts w:ascii="Arial" w:hAnsi="Arial" w:cs="Arial"/>
          <w:color w:val="000000"/>
        </w:rPr>
        <w:t>Postępowanie o udzielenie zamówienia prowadzi się w języku polskim</w:t>
      </w:r>
      <w:r w:rsidRPr="00C2276A">
        <w:rPr>
          <w:rFonts w:ascii="Arial" w:hAnsi="Arial" w:cs="Arial"/>
          <w:b/>
          <w:bCs/>
          <w:color w:val="000000"/>
        </w:rPr>
        <w:t>.</w:t>
      </w:r>
    </w:p>
    <w:p w:rsidR="008B7973" w:rsidRPr="00C2276A" w:rsidRDefault="008B7973" w:rsidP="00C2276A">
      <w:pPr>
        <w:autoSpaceDE w:val="0"/>
        <w:spacing w:line="360" w:lineRule="auto"/>
        <w:jc w:val="both"/>
        <w:rPr>
          <w:rFonts w:ascii="Arial" w:hAnsi="Arial" w:cs="Arial"/>
          <w:color w:val="000000"/>
        </w:rPr>
      </w:pPr>
      <w:r w:rsidRPr="00C2276A">
        <w:rPr>
          <w:rFonts w:ascii="Arial" w:hAnsi="Arial" w:cs="Arial"/>
          <w:b/>
          <w:color w:val="000000"/>
        </w:rPr>
        <w:t>ROZDZIAŁ VIII. WYMAGANIA DOTYCZĄCE WADIUM</w:t>
      </w:r>
    </w:p>
    <w:p w:rsidR="008B7973" w:rsidRPr="00C2276A" w:rsidRDefault="008B7973" w:rsidP="00C2276A">
      <w:pPr>
        <w:autoSpaceDE w:val="0"/>
        <w:spacing w:line="360" w:lineRule="auto"/>
        <w:ind w:left="284" w:hanging="284"/>
        <w:jc w:val="both"/>
        <w:rPr>
          <w:rFonts w:ascii="Arial" w:hAnsi="Arial" w:cs="Arial"/>
        </w:rPr>
      </w:pPr>
      <w:r w:rsidRPr="00C2276A">
        <w:rPr>
          <w:rFonts w:ascii="Arial" w:hAnsi="Arial" w:cs="Arial"/>
        </w:rPr>
        <w:t>1. Warunkiem udziału w postępowaniu jest wniesienie wadium w kwocie: 3</w:t>
      </w:r>
      <w:r w:rsidR="00BE43A5" w:rsidRPr="00C2276A">
        <w:rPr>
          <w:rFonts w:ascii="Arial" w:hAnsi="Arial" w:cs="Arial"/>
        </w:rPr>
        <w:t>.</w:t>
      </w:r>
      <w:r w:rsidRPr="00C2276A">
        <w:rPr>
          <w:rFonts w:ascii="Arial" w:hAnsi="Arial" w:cs="Arial"/>
        </w:rPr>
        <w:t>000,00 zł (słownie złotych: trzy</w:t>
      </w:r>
      <w:r w:rsidR="00BE43A5" w:rsidRPr="00C2276A">
        <w:rPr>
          <w:rFonts w:ascii="Arial" w:hAnsi="Arial" w:cs="Arial"/>
        </w:rPr>
        <w:t xml:space="preserve"> </w:t>
      </w:r>
      <w:r w:rsidRPr="00C2276A">
        <w:rPr>
          <w:rFonts w:ascii="Arial" w:hAnsi="Arial" w:cs="Arial"/>
        </w:rPr>
        <w:t xml:space="preserve"> tysi</w:t>
      </w:r>
      <w:r w:rsidR="00BE43A5" w:rsidRPr="00C2276A">
        <w:rPr>
          <w:rFonts w:ascii="Arial" w:hAnsi="Arial" w:cs="Arial"/>
        </w:rPr>
        <w:t>ące</w:t>
      </w:r>
      <w:r w:rsidRPr="00C2276A">
        <w:rPr>
          <w:rFonts w:ascii="Arial" w:hAnsi="Arial" w:cs="Arial"/>
        </w:rPr>
        <w:t xml:space="preserve"> 00/100) przed upływem terminu składania ofert. </w:t>
      </w:r>
    </w:p>
    <w:p w:rsidR="008B7973" w:rsidRPr="00C2276A" w:rsidRDefault="008B7973" w:rsidP="00C2276A">
      <w:pPr>
        <w:autoSpaceDE w:val="0"/>
        <w:spacing w:line="360" w:lineRule="auto"/>
        <w:jc w:val="both"/>
        <w:rPr>
          <w:rFonts w:ascii="Arial" w:hAnsi="Arial" w:cs="Arial"/>
        </w:rPr>
      </w:pPr>
      <w:bookmarkStart w:id="11" w:name="_Hlk508888619"/>
      <w:r w:rsidRPr="00C2276A">
        <w:rPr>
          <w:rFonts w:ascii="Arial" w:hAnsi="Arial" w:cs="Arial"/>
        </w:rPr>
        <w:t xml:space="preserve">2. </w:t>
      </w:r>
      <w:bookmarkStart w:id="12" w:name="_Hlk508888860"/>
      <w:r w:rsidRPr="00C2276A">
        <w:rPr>
          <w:rFonts w:ascii="Arial" w:hAnsi="Arial" w:cs="Arial"/>
        </w:rPr>
        <w:t xml:space="preserve">Wadium może być wnoszone w jednej lub kilku następujących formach:  </w:t>
      </w:r>
    </w:p>
    <w:p w:rsidR="008B7973" w:rsidRPr="00C2276A" w:rsidRDefault="008B7973" w:rsidP="00C2276A">
      <w:pPr>
        <w:autoSpaceDE w:val="0"/>
        <w:spacing w:line="360" w:lineRule="auto"/>
        <w:ind w:left="284"/>
        <w:jc w:val="both"/>
        <w:rPr>
          <w:rFonts w:ascii="Arial" w:hAnsi="Arial" w:cs="Arial"/>
        </w:rPr>
      </w:pPr>
      <w:r w:rsidRPr="00C2276A">
        <w:rPr>
          <w:rFonts w:ascii="Arial" w:hAnsi="Arial" w:cs="Arial"/>
        </w:rPr>
        <w:t xml:space="preserve">a) pieniądzu,  </w:t>
      </w:r>
    </w:p>
    <w:p w:rsidR="008B7973" w:rsidRPr="00C2276A" w:rsidRDefault="008B7973" w:rsidP="00C2276A">
      <w:pPr>
        <w:autoSpaceDE w:val="0"/>
        <w:spacing w:line="360" w:lineRule="auto"/>
        <w:ind w:left="567" w:hanging="283"/>
        <w:jc w:val="both"/>
        <w:rPr>
          <w:rFonts w:ascii="Arial" w:hAnsi="Arial" w:cs="Arial"/>
        </w:rPr>
      </w:pPr>
      <w:r w:rsidRPr="00C2276A">
        <w:rPr>
          <w:rFonts w:ascii="Arial" w:hAnsi="Arial" w:cs="Arial"/>
        </w:rPr>
        <w:t xml:space="preserve">b) poręczeniach bankowych lub poręczeniach spółdzielczej kasy oszczędnościowo-kredytowej, z tym że poręczenie kasy jest zawsze poręczeniem pieniężnym;  </w:t>
      </w:r>
    </w:p>
    <w:p w:rsidR="008B7973" w:rsidRPr="00C2276A" w:rsidRDefault="008B7973" w:rsidP="00C2276A">
      <w:pPr>
        <w:autoSpaceDE w:val="0"/>
        <w:spacing w:line="360" w:lineRule="auto"/>
        <w:ind w:left="284"/>
        <w:jc w:val="both"/>
        <w:rPr>
          <w:rFonts w:ascii="Arial" w:hAnsi="Arial" w:cs="Arial"/>
        </w:rPr>
      </w:pPr>
      <w:r w:rsidRPr="00C2276A">
        <w:rPr>
          <w:rFonts w:ascii="Arial" w:hAnsi="Arial" w:cs="Arial"/>
        </w:rPr>
        <w:t xml:space="preserve">c) gwarancjach bankowych;  </w:t>
      </w:r>
    </w:p>
    <w:p w:rsidR="008B7973" w:rsidRPr="00C2276A" w:rsidRDefault="008B7973" w:rsidP="00C2276A">
      <w:pPr>
        <w:autoSpaceDE w:val="0"/>
        <w:spacing w:line="360" w:lineRule="auto"/>
        <w:ind w:left="284"/>
        <w:jc w:val="both"/>
        <w:rPr>
          <w:rFonts w:ascii="Arial" w:hAnsi="Arial" w:cs="Arial"/>
        </w:rPr>
      </w:pPr>
      <w:r w:rsidRPr="00C2276A">
        <w:rPr>
          <w:rFonts w:ascii="Arial" w:hAnsi="Arial" w:cs="Arial"/>
        </w:rPr>
        <w:t xml:space="preserve">d) gwarancjach ubezpieczeniowych;  </w:t>
      </w:r>
    </w:p>
    <w:p w:rsidR="008B7973" w:rsidRPr="00C2276A" w:rsidRDefault="008B7973" w:rsidP="00C2276A">
      <w:pPr>
        <w:autoSpaceDE w:val="0"/>
        <w:spacing w:line="360" w:lineRule="auto"/>
        <w:ind w:left="567" w:hanging="283"/>
        <w:jc w:val="both"/>
        <w:rPr>
          <w:rFonts w:ascii="Arial" w:hAnsi="Arial" w:cs="Arial"/>
        </w:rPr>
      </w:pPr>
      <w:r w:rsidRPr="00C2276A">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bookmarkEnd w:id="11"/>
    <w:bookmarkEnd w:id="12"/>
    <w:p w:rsidR="008B7973" w:rsidRPr="00C2276A" w:rsidRDefault="008B7973" w:rsidP="00C2276A">
      <w:pPr>
        <w:autoSpaceDE w:val="0"/>
        <w:spacing w:line="360" w:lineRule="auto"/>
        <w:ind w:left="284" w:hanging="284"/>
        <w:jc w:val="both"/>
        <w:rPr>
          <w:rFonts w:ascii="Arial" w:hAnsi="Arial" w:cs="Arial"/>
        </w:rPr>
      </w:pPr>
      <w:r w:rsidRPr="00C2276A">
        <w:rPr>
          <w:rFonts w:ascii="Arial" w:hAnsi="Arial" w:cs="Arial"/>
        </w:rPr>
        <w:lastRenderedPageBreak/>
        <w:t xml:space="preserve">3. Wadium w formie pieniądza należy wnieść przelewem na numer konta na konto Uniwersytetu Jana Kochanowskiego w Kielcach Bank Millenium S.A. Nr 15 1160 2202 0000 0003 3977 3201. </w:t>
      </w:r>
    </w:p>
    <w:p w:rsidR="008B7973" w:rsidRPr="00C2276A" w:rsidRDefault="008B7973" w:rsidP="00C2276A">
      <w:pPr>
        <w:autoSpaceDE w:val="0"/>
        <w:spacing w:line="360" w:lineRule="auto"/>
        <w:ind w:left="284" w:hanging="284"/>
        <w:jc w:val="both"/>
        <w:rPr>
          <w:rFonts w:ascii="Arial" w:hAnsi="Arial" w:cs="Arial"/>
        </w:rPr>
      </w:pPr>
      <w:r w:rsidRPr="00C2276A">
        <w:rPr>
          <w:rFonts w:ascii="Arial" w:hAnsi="Arial" w:cs="Arial"/>
        </w:rPr>
        <w:t>4. Na dowodzie przelewu należy wpisać: „Wadium – oznaczenie sprawy DP.2301</w:t>
      </w:r>
      <w:r w:rsidR="006C380E">
        <w:rPr>
          <w:rFonts w:ascii="Arial" w:hAnsi="Arial" w:cs="Arial"/>
        </w:rPr>
        <w:t>.59.</w:t>
      </w:r>
      <w:r w:rsidRPr="00C2276A">
        <w:rPr>
          <w:rFonts w:ascii="Arial" w:hAnsi="Arial" w:cs="Arial"/>
        </w:rPr>
        <w:t xml:space="preserve">2018” </w:t>
      </w:r>
    </w:p>
    <w:p w:rsidR="008B7973" w:rsidRPr="00C2276A" w:rsidRDefault="008B7973" w:rsidP="00C2276A">
      <w:pPr>
        <w:autoSpaceDE w:val="0"/>
        <w:spacing w:line="360" w:lineRule="auto"/>
        <w:ind w:left="284" w:hanging="284"/>
        <w:jc w:val="both"/>
        <w:rPr>
          <w:rFonts w:ascii="Arial" w:hAnsi="Arial" w:cs="Arial"/>
        </w:rPr>
      </w:pPr>
      <w:bookmarkStart w:id="13" w:name="_Hlk508888702"/>
      <w:r w:rsidRPr="00C2276A">
        <w:rPr>
          <w:rFonts w:ascii="Arial" w:hAnsi="Arial" w:cs="Arial"/>
        </w:rPr>
        <w:t xml:space="preserve">5. Potwierdzoną za zgodność z oryginałem kopię dowodu wpłaty można dołączyć do oferty. </w:t>
      </w:r>
    </w:p>
    <w:p w:rsidR="008B7973" w:rsidRPr="00C2276A" w:rsidRDefault="008B7973" w:rsidP="00C2276A">
      <w:pPr>
        <w:autoSpaceDE w:val="0"/>
        <w:spacing w:line="360" w:lineRule="auto"/>
        <w:ind w:left="284" w:hanging="284"/>
        <w:jc w:val="both"/>
        <w:rPr>
          <w:rFonts w:ascii="Arial" w:hAnsi="Arial" w:cs="Arial"/>
        </w:rPr>
      </w:pPr>
      <w:r w:rsidRPr="00C2276A">
        <w:rPr>
          <w:rFonts w:ascii="Arial" w:hAnsi="Arial" w:cs="Arial"/>
        </w:rPr>
        <w:t xml:space="preserve">6.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w:t>
      </w:r>
    </w:p>
    <w:p w:rsidR="008B7973" w:rsidRPr="00C2276A" w:rsidRDefault="008B7973" w:rsidP="00C2276A">
      <w:pPr>
        <w:autoSpaceDE w:val="0"/>
        <w:spacing w:line="360" w:lineRule="auto"/>
        <w:ind w:left="284" w:hanging="284"/>
        <w:jc w:val="both"/>
        <w:rPr>
          <w:rFonts w:ascii="Arial" w:hAnsi="Arial" w:cs="Arial"/>
        </w:rPr>
      </w:pPr>
      <w:r w:rsidRPr="00C2276A">
        <w:rPr>
          <w:rFonts w:ascii="Arial" w:hAnsi="Arial" w:cs="Arial"/>
        </w:rPr>
        <w:t xml:space="preserve">7. Oferta niezabezpieczona jedną z form wadium zostanie odrzucona zgodnie z art. 89 ust. 1 pkt. 7a) ustawy PZP. </w:t>
      </w:r>
    </w:p>
    <w:p w:rsidR="008B7973" w:rsidRPr="00C2276A" w:rsidRDefault="008B7973" w:rsidP="00C2276A">
      <w:pPr>
        <w:autoSpaceDE w:val="0"/>
        <w:spacing w:line="360" w:lineRule="auto"/>
        <w:ind w:left="284" w:hanging="284"/>
        <w:jc w:val="both"/>
        <w:rPr>
          <w:rFonts w:ascii="Arial" w:hAnsi="Arial" w:cs="Arial"/>
        </w:rPr>
      </w:pPr>
      <w:r w:rsidRPr="00C2276A">
        <w:rPr>
          <w:rFonts w:ascii="Arial" w:hAnsi="Arial" w:cs="Arial"/>
        </w:rPr>
        <w:t>8. Zwrot wadium nastąpi zgodnie z art. 46 ust. 1, ust. 1a, ust. 2 ustawy PZP</w:t>
      </w:r>
      <w:r w:rsidR="00BE43A5" w:rsidRPr="00C2276A">
        <w:rPr>
          <w:rFonts w:ascii="Arial" w:hAnsi="Arial" w:cs="Arial"/>
        </w:rPr>
        <w:t>.</w:t>
      </w:r>
    </w:p>
    <w:bookmarkEnd w:id="13"/>
    <w:p w:rsidR="008B7973" w:rsidRPr="00C2276A" w:rsidRDefault="008B7973" w:rsidP="00C2276A">
      <w:pPr>
        <w:autoSpaceDE w:val="0"/>
        <w:spacing w:line="360" w:lineRule="auto"/>
        <w:jc w:val="both"/>
        <w:rPr>
          <w:rFonts w:ascii="Arial" w:hAnsi="Arial" w:cs="Arial"/>
          <w:color w:val="000000"/>
        </w:rPr>
      </w:pPr>
      <w:r w:rsidRPr="00C2276A">
        <w:rPr>
          <w:rFonts w:ascii="Arial" w:hAnsi="Arial" w:cs="Arial"/>
          <w:b/>
          <w:color w:val="000000"/>
        </w:rPr>
        <w:t>ROZDZIAŁ IX. TERMIN ZWIĄZANIA OFERTĄ</w:t>
      </w:r>
    </w:p>
    <w:p w:rsidR="008B7973" w:rsidRPr="00C2276A" w:rsidRDefault="008B7973" w:rsidP="00C2276A">
      <w:pPr>
        <w:numPr>
          <w:ilvl w:val="0"/>
          <w:numId w:val="3"/>
        </w:numPr>
        <w:suppressAutoHyphens/>
        <w:autoSpaceDE w:val="0"/>
        <w:spacing w:after="0" w:line="360" w:lineRule="auto"/>
        <w:ind w:left="284" w:hanging="284"/>
        <w:jc w:val="both"/>
        <w:rPr>
          <w:rFonts w:ascii="Arial" w:hAnsi="Arial" w:cs="Arial"/>
        </w:rPr>
      </w:pPr>
      <w:r w:rsidRPr="00C2276A">
        <w:rPr>
          <w:rFonts w:ascii="Arial" w:hAnsi="Arial" w:cs="Arial"/>
          <w:color w:val="000000"/>
        </w:rPr>
        <w:t xml:space="preserve"> Wykonawca będzie związany złożoną ofertą przez 30 dni. Bieg terminu związania ofertą  </w:t>
      </w:r>
      <w:r w:rsidRPr="00C2276A">
        <w:rPr>
          <w:rFonts w:ascii="Arial" w:hAnsi="Arial" w:cs="Arial"/>
          <w:color w:val="000000"/>
        </w:rPr>
        <w:br/>
        <w:t xml:space="preserve"> rozpoczyna się wraz z upływem terminu składania ofert.</w:t>
      </w:r>
    </w:p>
    <w:p w:rsidR="008B7973" w:rsidRPr="00C2276A" w:rsidRDefault="008B7973" w:rsidP="00C2276A">
      <w:pPr>
        <w:numPr>
          <w:ilvl w:val="0"/>
          <w:numId w:val="3"/>
        </w:numPr>
        <w:suppressAutoHyphens/>
        <w:autoSpaceDE w:val="0"/>
        <w:spacing w:after="0" w:line="360" w:lineRule="auto"/>
        <w:ind w:left="426" w:hanging="426"/>
        <w:jc w:val="both"/>
        <w:rPr>
          <w:rFonts w:ascii="Arial" w:hAnsi="Arial" w:cs="Arial"/>
        </w:rPr>
      </w:pPr>
      <w:r w:rsidRPr="00C2276A">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B7973" w:rsidRPr="00C2276A" w:rsidRDefault="008B7973" w:rsidP="00C2276A">
      <w:pPr>
        <w:autoSpaceDE w:val="0"/>
        <w:spacing w:line="360" w:lineRule="auto"/>
        <w:jc w:val="both"/>
        <w:rPr>
          <w:rFonts w:ascii="Arial" w:hAnsi="Arial" w:cs="Arial"/>
        </w:rPr>
      </w:pPr>
      <w:r w:rsidRPr="00C2276A">
        <w:rPr>
          <w:rFonts w:ascii="Arial" w:hAnsi="Arial" w:cs="Arial"/>
          <w:b/>
        </w:rPr>
        <w:t>ROZDZIAŁ X. OPIS SPOSOBU PRZYGOTOWYWANIA OFERT</w:t>
      </w:r>
    </w:p>
    <w:p w:rsidR="008B7973" w:rsidRPr="00C2276A" w:rsidRDefault="008B7973" w:rsidP="00C2276A">
      <w:pPr>
        <w:pStyle w:val="PUNKT"/>
        <w:numPr>
          <w:ilvl w:val="1"/>
          <w:numId w:val="5"/>
        </w:numPr>
        <w:spacing w:before="0" w:after="0" w:line="360" w:lineRule="auto"/>
        <w:rPr>
          <w:rFonts w:ascii="Arial" w:hAnsi="Arial" w:cs="Arial"/>
          <w:sz w:val="22"/>
          <w:szCs w:val="22"/>
        </w:rPr>
      </w:pPr>
      <w:bookmarkStart w:id="14" w:name="_Hlk508889331"/>
      <w:r w:rsidRPr="00C2276A">
        <w:rPr>
          <w:rFonts w:ascii="Arial" w:hAnsi="Arial" w:cs="Arial"/>
          <w:sz w:val="22"/>
          <w:szCs w:val="22"/>
        </w:rPr>
        <w:t>Ofertę należy złożyć pod rygorem nieważności w formie pisemnej. Oferta musi być sporządzona czytelnie, w języku polskim, na maszynie, komputerze lub inną trwałą  i czytelną techniką oraz podpisana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rsidR="008B7973" w:rsidRPr="00C2276A" w:rsidRDefault="008B7973" w:rsidP="00C2276A">
      <w:pPr>
        <w:pStyle w:val="PUNKT"/>
        <w:numPr>
          <w:ilvl w:val="1"/>
          <w:numId w:val="5"/>
        </w:numPr>
        <w:spacing w:before="0" w:after="0" w:line="360" w:lineRule="auto"/>
        <w:rPr>
          <w:rFonts w:ascii="Arial" w:hAnsi="Arial" w:cs="Arial"/>
          <w:color w:val="FF0000"/>
          <w:sz w:val="22"/>
          <w:szCs w:val="22"/>
        </w:rPr>
      </w:pPr>
      <w:r w:rsidRPr="00C2276A">
        <w:rPr>
          <w:rFonts w:ascii="Arial" w:hAnsi="Arial" w:cs="Arial"/>
          <w:sz w:val="22"/>
          <w:szCs w:val="22"/>
        </w:rPr>
        <w:lastRenderedPageBreak/>
        <w:t>Jeżeli oferta wykonawców wspólnie ubiegających się o udzielenie zamówienia zostanie wybrana, Zamawiający będzie żądał przed zawarciem umowy w sprawie zamówienia publicznego przedłożenia umowy regulującej współpracę tych wykonawców</w:t>
      </w:r>
      <w:r w:rsidRPr="00C2276A">
        <w:rPr>
          <w:rFonts w:ascii="Arial" w:hAnsi="Arial" w:cs="Arial"/>
          <w:color w:val="FF0000"/>
          <w:sz w:val="22"/>
          <w:szCs w:val="22"/>
        </w:rPr>
        <w:t xml:space="preserve">. </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Wykonawcy występujący wspólnie ponoszą solidarną odpowiedzialność za niewykonanie lub nienależyte wykonanie zamówienia.</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Dokumenty sporządzone w języku obcym muszą zostać złożone wraz z tłumaczeniem na język polski, poświadczone przez wykonawcę.</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Każdy wykonawca może złożyć tylko jedną ofertę, która musi obejmować całość przedmiotu zamówienia.</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Treść złożonej oferty musi odpowiadać treści niniejszej SIWZ.</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Wykonawca ponosi wszelkie koszty związane z przygotowaniem i złożeniem oferty. Zamawiający nie przewiduje zwrotu kosztów udziału w postępowaniu.</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Zaleca się, aby każda zapisana strona oferty była ponumerowana kolejnymi numerami,   a cała oferta wraz z załącznikami była w trwały sposób ze sobą połączona (np. zbindowana, zszyta uniemożliwiając jej samoistną dekompletację).</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Poprawki lub zmiany (również przy użyciu korektora) w ofercie powinny być parafowane własnoręcznie przez osobę/osoby podpisujące ofertę.</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Składanie oferty odbywa się za pośrednictwem operatora pocztowego w rozumieniu ustawy z dnia 23 listopada 2012 r. – Prawo pocztowe, osobiście lub za pośrednictwem posłańca.</w:t>
      </w:r>
    </w:p>
    <w:bookmarkEnd w:id="14"/>
    <w:p w:rsidR="008B7973" w:rsidRPr="006C380E" w:rsidRDefault="008B7973" w:rsidP="00C2276A">
      <w:pPr>
        <w:pStyle w:val="PUNKT"/>
        <w:numPr>
          <w:ilvl w:val="1"/>
          <w:numId w:val="5"/>
        </w:numPr>
        <w:spacing w:before="0" w:after="0" w:line="360" w:lineRule="auto"/>
        <w:rPr>
          <w:rFonts w:ascii="Arial" w:hAnsi="Arial" w:cs="Arial"/>
          <w:color w:val="FF0000"/>
          <w:sz w:val="22"/>
          <w:szCs w:val="22"/>
        </w:rPr>
      </w:pPr>
      <w:r w:rsidRPr="00C2276A">
        <w:rPr>
          <w:rFonts w:ascii="Arial" w:hAnsi="Arial" w:cs="Arial"/>
          <w:sz w:val="22"/>
          <w:szCs w:val="22"/>
        </w:rPr>
        <w:t>Ofertę należy złożyć w zamkniętej kopercie (opakowaniu), w siedzibie Zamawiającego  tj. Uniwersytet Jana Kochanowskiego w Kielcach, ul. Żeromskiego 5, 25-369 Kielce, Kancelaria Ogólna. Koperta powinna być opatrzona nazwą, dokładnym adresem Wykonawcy oraz oznaczona w następujący sposób:</w:t>
      </w:r>
      <w:r w:rsidRPr="00C2276A">
        <w:rPr>
          <w:rFonts w:ascii="Arial" w:hAnsi="Arial" w:cs="Arial"/>
          <w:color w:val="FF0000"/>
          <w:sz w:val="22"/>
          <w:szCs w:val="22"/>
        </w:rPr>
        <w:t xml:space="preserve"> </w:t>
      </w:r>
      <w:r w:rsidRPr="00C2276A">
        <w:rPr>
          <w:rFonts w:ascii="Arial" w:hAnsi="Arial" w:cs="Arial"/>
          <w:sz w:val="22"/>
          <w:szCs w:val="22"/>
        </w:rPr>
        <w:t>„</w:t>
      </w:r>
      <w:r w:rsidR="00BE43A5" w:rsidRPr="00C2276A">
        <w:rPr>
          <w:rFonts w:ascii="Arial" w:hAnsi="Arial" w:cs="Arial"/>
          <w:sz w:val="22"/>
          <w:szCs w:val="22"/>
        </w:rPr>
        <w:t xml:space="preserve">Roboty </w:t>
      </w:r>
      <w:r w:rsidR="00BE43A5" w:rsidRPr="006C380E">
        <w:rPr>
          <w:rFonts w:ascii="Arial" w:hAnsi="Arial" w:cs="Arial"/>
          <w:sz w:val="22"/>
          <w:szCs w:val="22"/>
        </w:rPr>
        <w:t>budowlane polegające na  przystosowaniu pomieszczeń dla Laboratorium Wirtualnej Terapii Radiacyjnej</w:t>
      </w:r>
      <w:r w:rsidRPr="006C380E">
        <w:rPr>
          <w:rFonts w:ascii="Arial" w:hAnsi="Arial" w:cs="Arial"/>
          <w:sz w:val="22"/>
          <w:szCs w:val="22"/>
        </w:rPr>
        <w:t xml:space="preserve">” </w:t>
      </w:r>
      <w:r w:rsidRPr="006C380E">
        <w:rPr>
          <w:rFonts w:ascii="Arial" w:hAnsi="Arial" w:cs="Arial"/>
          <w:b/>
          <w:sz w:val="22"/>
          <w:szCs w:val="22"/>
        </w:rPr>
        <w:t>DP.2301</w:t>
      </w:r>
      <w:r w:rsidR="006C380E" w:rsidRPr="006C380E">
        <w:rPr>
          <w:rFonts w:ascii="Arial" w:hAnsi="Arial" w:cs="Arial"/>
          <w:b/>
          <w:sz w:val="22"/>
          <w:szCs w:val="22"/>
        </w:rPr>
        <w:t>.59.</w:t>
      </w:r>
      <w:r w:rsidRPr="006C380E">
        <w:rPr>
          <w:rFonts w:ascii="Arial" w:hAnsi="Arial" w:cs="Arial"/>
          <w:b/>
          <w:sz w:val="22"/>
          <w:szCs w:val="22"/>
        </w:rPr>
        <w:t>2018”</w:t>
      </w:r>
    </w:p>
    <w:p w:rsidR="008B7973" w:rsidRPr="00C2276A" w:rsidRDefault="008B7973" w:rsidP="00C2276A">
      <w:pPr>
        <w:pStyle w:val="PUNKT"/>
        <w:numPr>
          <w:ilvl w:val="1"/>
          <w:numId w:val="5"/>
        </w:numPr>
        <w:spacing w:before="0" w:after="0" w:line="360" w:lineRule="auto"/>
        <w:rPr>
          <w:rFonts w:ascii="Arial" w:hAnsi="Arial" w:cs="Arial"/>
          <w:sz w:val="22"/>
          <w:szCs w:val="22"/>
        </w:rPr>
      </w:pPr>
      <w:bookmarkStart w:id="15" w:name="_Hlk508889611"/>
      <w:r w:rsidRPr="00C2276A">
        <w:rPr>
          <w:rFonts w:ascii="Arial" w:hAnsi="Arial" w:cs="Arial"/>
          <w:sz w:val="22"/>
          <w:szCs w:val="22"/>
        </w:rPr>
        <w:t>Zamawiający nie ponosi odpowiedzialności za zdarzenia wynikające z nieprawidłowego oznakowania opakowania (oferty).</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rsidR="008B7973" w:rsidRPr="00C2276A" w:rsidRDefault="008B7973" w:rsidP="00C2276A">
      <w:pPr>
        <w:numPr>
          <w:ilvl w:val="1"/>
          <w:numId w:val="5"/>
        </w:numPr>
        <w:autoSpaceDE w:val="0"/>
        <w:autoSpaceDN w:val="0"/>
        <w:adjustRightInd w:val="0"/>
        <w:spacing w:after="0" w:line="360" w:lineRule="auto"/>
        <w:jc w:val="both"/>
        <w:rPr>
          <w:rFonts w:ascii="Arial" w:hAnsi="Arial" w:cs="Arial"/>
          <w:b/>
        </w:rPr>
      </w:pPr>
      <w:r w:rsidRPr="00C2276A">
        <w:rPr>
          <w:rFonts w:ascii="Arial" w:hAnsi="Arial" w:cs="Aria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w:t>
      </w:r>
      <w:r w:rsidRPr="00C2276A">
        <w:rPr>
          <w:rFonts w:ascii="Arial" w:hAnsi="Arial" w:cs="Arial"/>
        </w:rPr>
        <w:lastRenderedPageBreak/>
        <w:t>zastrzeżenia określonych informacji jako tajemnicy przedsiębiorstwa należy w ofercie wykazać, że zastrzeżone informacje stanowią tajemnicę przedsiębiorstwa (art.8 ust.3 PZP)</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B7973" w:rsidRPr="00C2276A" w:rsidRDefault="008B7973" w:rsidP="00C2276A">
      <w:pPr>
        <w:pStyle w:val="PUNKT"/>
        <w:numPr>
          <w:ilvl w:val="1"/>
          <w:numId w:val="5"/>
        </w:numPr>
        <w:spacing w:before="0" w:after="0" w:line="360" w:lineRule="auto"/>
        <w:rPr>
          <w:rFonts w:ascii="Arial" w:hAnsi="Arial" w:cs="Arial"/>
          <w:color w:val="FF0000"/>
          <w:sz w:val="22"/>
          <w:szCs w:val="22"/>
        </w:rPr>
      </w:pPr>
      <w:r w:rsidRPr="00C2276A">
        <w:rPr>
          <w:rFonts w:ascii="Arial" w:hAnsi="Arial" w:cs="Arial"/>
          <w:sz w:val="22"/>
          <w:szCs w:val="22"/>
        </w:rPr>
        <w:t xml:space="preserve">Wykonawca może wprowadzić zmiany, poprawki, modyfikacje i uzupełnienia do złożonej oferty pod warunkiem, że zamawiający otrzyma pisemne zawiadomienie o wprowadzeniu </w:t>
      </w:r>
    </w:p>
    <w:p w:rsidR="008B7973" w:rsidRPr="00C2276A" w:rsidRDefault="008B7973" w:rsidP="00C2276A">
      <w:pPr>
        <w:pStyle w:val="PUNKT"/>
        <w:spacing w:before="0" w:after="0" w:line="360" w:lineRule="auto"/>
        <w:ind w:left="360"/>
        <w:rPr>
          <w:rFonts w:ascii="Arial" w:hAnsi="Arial" w:cs="Arial"/>
          <w:color w:val="FF0000"/>
          <w:sz w:val="22"/>
          <w:szCs w:val="22"/>
        </w:rPr>
      </w:pPr>
      <w:r w:rsidRPr="00C2276A">
        <w:rPr>
          <w:rFonts w:ascii="Arial" w:hAnsi="Arial" w:cs="Arial"/>
          <w:sz w:val="22"/>
          <w:szCs w:val="22"/>
        </w:rPr>
        <w:t>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Pr="00C2276A">
        <w:rPr>
          <w:rFonts w:ascii="Arial" w:hAnsi="Arial" w:cs="Arial"/>
          <w:color w:val="FF0000"/>
          <w:sz w:val="22"/>
          <w:szCs w:val="22"/>
        </w:rPr>
        <w:t>.</w:t>
      </w:r>
    </w:p>
    <w:p w:rsidR="008B7973" w:rsidRPr="00C2276A" w:rsidRDefault="008B7973" w:rsidP="00C2276A">
      <w:pPr>
        <w:pStyle w:val="PUNKT"/>
        <w:numPr>
          <w:ilvl w:val="1"/>
          <w:numId w:val="5"/>
        </w:numPr>
        <w:spacing w:before="0" w:after="0" w:line="360" w:lineRule="auto"/>
        <w:rPr>
          <w:rFonts w:ascii="Arial" w:hAnsi="Arial" w:cs="Arial"/>
          <w:sz w:val="22"/>
          <w:szCs w:val="22"/>
        </w:rPr>
      </w:pPr>
      <w:r w:rsidRPr="00C2276A">
        <w:rPr>
          <w:rFonts w:ascii="Arial" w:hAnsi="Arial" w:cs="Arial"/>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rsidR="008B7973" w:rsidRPr="00C2276A" w:rsidRDefault="008B7973" w:rsidP="00C2276A">
      <w:pPr>
        <w:pStyle w:val="PUNKT"/>
        <w:numPr>
          <w:ilvl w:val="1"/>
          <w:numId w:val="5"/>
        </w:numPr>
        <w:spacing w:before="0" w:after="0" w:line="360" w:lineRule="auto"/>
        <w:rPr>
          <w:rFonts w:ascii="Arial" w:hAnsi="Arial" w:cs="Arial"/>
          <w:b/>
          <w:sz w:val="22"/>
          <w:szCs w:val="22"/>
        </w:rPr>
      </w:pPr>
      <w:r w:rsidRPr="00C2276A">
        <w:rPr>
          <w:rFonts w:ascii="Arial" w:hAnsi="Arial" w:cs="Arial"/>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bookmarkEnd w:id="15"/>
    <w:p w:rsidR="008B7973" w:rsidRPr="00C2276A" w:rsidRDefault="008B7973" w:rsidP="00C2276A">
      <w:pPr>
        <w:autoSpaceDE w:val="0"/>
        <w:spacing w:line="360" w:lineRule="auto"/>
        <w:jc w:val="both"/>
        <w:rPr>
          <w:rFonts w:ascii="Arial" w:hAnsi="Arial" w:cs="Arial"/>
          <w:color w:val="000000"/>
        </w:rPr>
      </w:pPr>
      <w:r w:rsidRPr="00C2276A">
        <w:rPr>
          <w:rFonts w:ascii="Arial" w:hAnsi="Arial" w:cs="Arial"/>
          <w:b/>
          <w:color w:val="000000"/>
        </w:rPr>
        <w:t>ROZDZIAŁ XI. MIEJSCE ORAZ TERMIN SKŁADANIA I OTWARCIA OFERT</w:t>
      </w:r>
    </w:p>
    <w:p w:rsidR="008B7973" w:rsidRPr="00C2276A" w:rsidRDefault="008B7973" w:rsidP="00C2276A">
      <w:pPr>
        <w:numPr>
          <w:ilvl w:val="0"/>
          <w:numId w:val="4"/>
        </w:numPr>
        <w:tabs>
          <w:tab w:val="clear" w:pos="0"/>
          <w:tab w:val="num" w:pos="284"/>
        </w:tabs>
        <w:suppressAutoHyphens/>
        <w:autoSpaceDE w:val="0"/>
        <w:spacing w:after="0" w:line="360" w:lineRule="auto"/>
        <w:ind w:left="284" w:hanging="284"/>
        <w:jc w:val="both"/>
        <w:rPr>
          <w:rFonts w:ascii="Arial" w:hAnsi="Arial" w:cs="Arial"/>
          <w:iCs/>
          <w:color w:val="000000"/>
        </w:rPr>
      </w:pPr>
      <w:r w:rsidRPr="00C2276A">
        <w:rPr>
          <w:rFonts w:ascii="Arial" w:hAnsi="Arial" w:cs="Arial"/>
          <w:color w:val="000000"/>
        </w:rPr>
        <w:t>Ofertę należy złożyć w siedzibie zamawiającego:</w:t>
      </w:r>
    </w:p>
    <w:p w:rsidR="008B7973" w:rsidRPr="00C2276A" w:rsidRDefault="008B7973" w:rsidP="00C2276A">
      <w:pPr>
        <w:tabs>
          <w:tab w:val="num" w:pos="284"/>
        </w:tabs>
        <w:autoSpaceDE w:val="0"/>
        <w:spacing w:line="360" w:lineRule="auto"/>
        <w:ind w:left="284"/>
        <w:jc w:val="both"/>
        <w:rPr>
          <w:rFonts w:ascii="Arial" w:hAnsi="Arial" w:cs="Arial"/>
          <w:iCs/>
          <w:color w:val="000000"/>
        </w:rPr>
      </w:pPr>
      <w:r w:rsidRPr="00C2276A">
        <w:rPr>
          <w:rFonts w:ascii="Arial" w:hAnsi="Arial" w:cs="Arial"/>
          <w:iCs/>
          <w:color w:val="000000"/>
        </w:rPr>
        <w:t xml:space="preserve">Uniwersytet Jana Kochanowskiego w Kielcach </w:t>
      </w:r>
    </w:p>
    <w:p w:rsidR="008B7973" w:rsidRPr="00F064E5" w:rsidRDefault="008B7973" w:rsidP="00C2276A">
      <w:pPr>
        <w:tabs>
          <w:tab w:val="num" w:pos="284"/>
        </w:tabs>
        <w:autoSpaceDE w:val="0"/>
        <w:spacing w:line="360" w:lineRule="auto"/>
        <w:ind w:left="284"/>
        <w:jc w:val="both"/>
        <w:rPr>
          <w:rFonts w:ascii="Arial" w:hAnsi="Arial" w:cs="Arial"/>
          <w:iCs/>
          <w:color w:val="000000"/>
        </w:rPr>
      </w:pPr>
      <w:r w:rsidRPr="00F064E5">
        <w:rPr>
          <w:rFonts w:ascii="Arial" w:hAnsi="Arial" w:cs="Arial"/>
          <w:iCs/>
          <w:color w:val="000000"/>
        </w:rPr>
        <w:t>25 - 369 Kielce, ul. Żeromskiego 5 (Kancelaria Ogólna).</w:t>
      </w:r>
    </w:p>
    <w:p w:rsidR="008B7973" w:rsidRPr="00F064E5" w:rsidRDefault="008B7973" w:rsidP="00C2276A">
      <w:pPr>
        <w:numPr>
          <w:ilvl w:val="0"/>
          <w:numId w:val="4"/>
        </w:numPr>
        <w:tabs>
          <w:tab w:val="clear" w:pos="0"/>
          <w:tab w:val="num" w:pos="284"/>
        </w:tabs>
        <w:suppressAutoHyphens/>
        <w:autoSpaceDE w:val="0"/>
        <w:spacing w:after="0" w:line="360" w:lineRule="auto"/>
        <w:ind w:left="284" w:hanging="284"/>
        <w:jc w:val="both"/>
        <w:rPr>
          <w:rFonts w:ascii="Arial" w:hAnsi="Arial" w:cs="Arial"/>
          <w:iCs/>
          <w:color w:val="000000"/>
        </w:rPr>
      </w:pPr>
      <w:r w:rsidRPr="00F064E5">
        <w:rPr>
          <w:rFonts w:ascii="Arial" w:hAnsi="Arial" w:cs="Arial"/>
          <w:iCs/>
          <w:color w:val="000000"/>
        </w:rPr>
        <w:t xml:space="preserve">Ofertę należy złożyć do dnia </w:t>
      </w:r>
      <w:r w:rsidR="00D824F9" w:rsidRPr="00F064E5">
        <w:rPr>
          <w:rFonts w:ascii="Arial" w:hAnsi="Arial" w:cs="Arial"/>
          <w:iCs/>
          <w:color w:val="000000"/>
        </w:rPr>
        <w:t>1.10.</w:t>
      </w:r>
      <w:r w:rsidRPr="00F064E5">
        <w:rPr>
          <w:rFonts w:ascii="Arial" w:hAnsi="Arial" w:cs="Arial"/>
          <w:iCs/>
          <w:color w:val="000000"/>
        </w:rPr>
        <w:t>.</w:t>
      </w:r>
      <w:r w:rsidRPr="00F064E5">
        <w:rPr>
          <w:rFonts w:ascii="Arial" w:hAnsi="Arial" w:cs="Arial"/>
          <w:b/>
          <w:iCs/>
          <w:color w:val="000000"/>
        </w:rPr>
        <w:t>2018 r.</w:t>
      </w:r>
      <w:r w:rsidRPr="00F064E5">
        <w:rPr>
          <w:rFonts w:ascii="Arial" w:hAnsi="Arial" w:cs="Arial"/>
          <w:iCs/>
          <w:color w:val="000000"/>
        </w:rPr>
        <w:t xml:space="preserve"> do godziny </w:t>
      </w:r>
      <w:r w:rsidRPr="00F064E5">
        <w:rPr>
          <w:rFonts w:ascii="Arial" w:hAnsi="Arial" w:cs="Arial"/>
          <w:b/>
          <w:iCs/>
          <w:color w:val="000000"/>
        </w:rPr>
        <w:t>10:00</w:t>
      </w:r>
      <w:r w:rsidRPr="00F064E5">
        <w:rPr>
          <w:rFonts w:ascii="Arial" w:hAnsi="Arial" w:cs="Arial"/>
          <w:iCs/>
          <w:color w:val="000000"/>
        </w:rPr>
        <w:t>.</w:t>
      </w:r>
    </w:p>
    <w:p w:rsidR="008B7973" w:rsidRPr="00F064E5" w:rsidRDefault="008B7973" w:rsidP="00C2276A">
      <w:pPr>
        <w:numPr>
          <w:ilvl w:val="0"/>
          <w:numId w:val="4"/>
        </w:numPr>
        <w:suppressAutoHyphens/>
        <w:autoSpaceDE w:val="0"/>
        <w:spacing w:after="0" w:line="360" w:lineRule="auto"/>
        <w:jc w:val="both"/>
        <w:rPr>
          <w:rFonts w:ascii="Arial" w:hAnsi="Arial" w:cs="Arial"/>
          <w:iCs/>
          <w:color w:val="000000"/>
        </w:rPr>
      </w:pPr>
      <w:r w:rsidRPr="00F064E5">
        <w:rPr>
          <w:rFonts w:ascii="Arial" w:hAnsi="Arial" w:cs="Arial"/>
          <w:iCs/>
          <w:color w:val="000000"/>
        </w:rPr>
        <w:t xml:space="preserve">Publiczne otwarcie ofert nastąpi w dniu </w:t>
      </w:r>
      <w:r w:rsidR="00F064E5" w:rsidRPr="00F064E5">
        <w:rPr>
          <w:rFonts w:ascii="Arial" w:hAnsi="Arial" w:cs="Arial"/>
          <w:iCs/>
          <w:color w:val="000000"/>
        </w:rPr>
        <w:t>1.10.</w:t>
      </w:r>
      <w:r w:rsidRPr="00F064E5">
        <w:rPr>
          <w:rFonts w:ascii="Arial" w:hAnsi="Arial" w:cs="Arial"/>
          <w:b/>
          <w:iCs/>
          <w:color w:val="000000"/>
        </w:rPr>
        <w:t>.2018 r.</w:t>
      </w:r>
      <w:r w:rsidRPr="00F064E5">
        <w:rPr>
          <w:rFonts w:ascii="Arial" w:hAnsi="Arial" w:cs="Arial"/>
          <w:iCs/>
          <w:color w:val="000000"/>
        </w:rPr>
        <w:t xml:space="preserve"> o godzinie </w:t>
      </w:r>
      <w:r w:rsidRPr="00F064E5">
        <w:rPr>
          <w:rFonts w:ascii="Arial" w:hAnsi="Arial" w:cs="Arial"/>
          <w:b/>
          <w:iCs/>
          <w:color w:val="000000"/>
        </w:rPr>
        <w:t>10:15,</w:t>
      </w:r>
      <w:r w:rsidRPr="00F064E5">
        <w:rPr>
          <w:rFonts w:ascii="Arial" w:hAnsi="Arial" w:cs="Arial"/>
          <w:iCs/>
          <w:color w:val="000000"/>
        </w:rPr>
        <w:t xml:space="preserve"> w siedzibie zamawiającego:</w:t>
      </w:r>
    </w:p>
    <w:p w:rsidR="008B7973" w:rsidRPr="00C2276A" w:rsidRDefault="008B7973" w:rsidP="00C2276A">
      <w:pPr>
        <w:tabs>
          <w:tab w:val="num" w:pos="284"/>
        </w:tabs>
        <w:autoSpaceDE w:val="0"/>
        <w:spacing w:line="360" w:lineRule="auto"/>
        <w:ind w:left="284"/>
        <w:jc w:val="both"/>
        <w:rPr>
          <w:rFonts w:ascii="Arial" w:hAnsi="Arial" w:cs="Arial"/>
          <w:iCs/>
          <w:color w:val="000000"/>
        </w:rPr>
      </w:pPr>
      <w:r w:rsidRPr="00F064E5">
        <w:rPr>
          <w:rFonts w:ascii="Arial" w:hAnsi="Arial" w:cs="Arial"/>
          <w:iCs/>
          <w:color w:val="000000"/>
        </w:rPr>
        <w:t>Uniwersytet Jana Kochanowskiego w Kielcach</w:t>
      </w:r>
    </w:p>
    <w:p w:rsidR="008B7973" w:rsidRPr="00C2276A" w:rsidRDefault="008B7973" w:rsidP="00C2276A">
      <w:pPr>
        <w:tabs>
          <w:tab w:val="num" w:pos="284"/>
        </w:tabs>
        <w:autoSpaceDE w:val="0"/>
        <w:spacing w:line="360" w:lineRule="auto"/>
        <w:ind w:left="284"/>
        <w:jc w:val="both"/>
        <w:rPr>
          <w:rFonts w:ascii="Arial" w:hAnsi="Arial" w:cs="Arial"/>
          <w:iCs/>
          <w:color w:val="000000"/>
        </w:rPr>
      </w:pPr>
      <w:r w:rsidRPr="00C2276A">
        <w:rPr>
          <w:rFonts w:ascii="Arial" w:hAnsi="Arial" w:cs="Arial"/>
          <w:iCs/>
          <w:color w:val="000000"/>
        </w:rPr>
        <w:t>25 – 369 Kielce, ul. Żeromskiego 5</w:t>
      </w:r>
    </w:p>
    <w:p w:rsidR="008B7973" w:rsidRPr="00C2276A" w:rsidRDefault="008B7973" w:rsidP="00C2276A">
      <w:pPr>
        <w:tabs>
          <w:tab w:val="num" w:pos="284"/>
        </w:tabs>
        <w:autoSpaceDE w:val="0"/>
        <w:spacing w:line="360" w:lineRule="auto"/>
        <w:ind w:left="284"/>
        <w:jc w:val="both"/>
        <w:rPr>
          <w:rFonts w:ascii="Arial" w:hAnsi="Arial" w:cs="Arial"/>
          <w:iCs/>
          <w:color w:val="000000"/>
        </w:rPr>
      </w:pPr>
      <w:r w:rsidRPr="00C2276A">
        <w:rPr>
          <w:rFonts w:ascii="Arial" w:hAnsi="Arial" w:cs="Arial"/>
          <w:iCs/>
          <w:color w:val="000000"/>
        </w:rPr>
        <w:lastRenderedPageBreak/>
        <w:t>Dział Zamówień Publicznych</w:t>
      </w:r>
    </w:p>
    <w:p w:rsidR="008B7973" w:rsidRPr="00C2276A" w:rsidRDefault="008B7973" w:rsidP="00C2276A">
      <w:pPr>
        <w:numPr>
          <w:ilvl w:val="0"/>
          <w:numId w:val="4"/>
        </w:numPr>
        <w:tabs>
          <w:tab w:val="clear" w:pos="0"/>
          <w:tab w:val="num" w:pos="284"/>
        </w:tabs>
        <w:suppressAutoHyphens/>
        <w:autoSpaceDE w:val="0"/>
        <w:spacing w:after="0" w:line="360" w:lineRule="auto"/>
        <w:ind w:left="284" w:hanging="284"/>
        <w:jc w:val="both"/>
        <w:rPr>
          <w:rFonts w:ascii="Arial" w:hAnsi="Arial" w:cs="Arial"/>
          <w:color w:val="000000"/>
        </w:rPr>
      </w:pPr>
      <w:r w:rsidRPr="00C2276A">
        <w:rPr>
          <w:rFonts w:ascii="Arial" w:hAnsi="Arial" w:cs="Arial"/>
          <w:iCs/>
          <w:color w:val="000000"/>
        </w:rPr>
        <w:t>Otwarcie ofert jest jawne. Wykonawcy oraz osoby zainteresowane mogą uczestniczyć w otwarciu ofert.</w:t>
      </w:r>
    </w:p>
    <w:p w:rsidR="008B7973" w:rsidRPr="00C2276A" w:rsidRDefault="008B7973" w:rsidP="00C2276A">
      <w:pPr>
        <w:numPr>
          <w:ilvl w:val="0"/>
          <w:numId w:val="4"/>
        </w:numPr>
        <w:tabs>
          <w:tab w:val="clear" w:pos="0"/>
          <w:tab w:val="num" w:pos="284"/>
        </w:tabs>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Podczas otwarcia ofert zamawiający odczyta informacje, o których mowa w art. 86 ust. 4 ustawy PZP.</w:t>
      </w:r>
    </w:p>
    <w:p w:rsidR="008B7973" w:rsidRPr="00C2276A" w:rsidRDefault="008B7973" w:rsidP="00C2276A">
      <w:pPr>
        <w:numPr>
          <w:ilvl w:val="0"/>
          <w:numId w:val="4"/>
        </w:numPr>
        <w:tabs>
          <w:tab w:val="clear" w:pos="0"/>
          <w:tab w:val="num" w:pos="284"/>
        </w:tabs>
        <w:suppressAutoHyphens/>
        <w:autoSpaceDE w:val="0"/>
        <w:spacing w:after="0" w:line="360" w:lineRule="auto"/>
        <w:ind w:left="284" w:hanging="284"/>
        <w:jc w:val="both"/>
        <w:rPr>
          <w:rFonts w:ascii="Arial" w:hAnsi="Arial" w:cs="Arial"/>
          <w:color w:val="000000"/>
        </w:rPr>
      </w:pPr>
      <w:r w:rsidRPr="00C2276A">
        <w:rPr>
          <w:rFonts w:ascii="Arial" w:hAnsi="Arial" w:cs="Arial"/>
          <w:color w:val="000000"/>
        </w:rPr>
        <w:t xml:space="preserve">Niezwłocznie po otwarciu ofert zamawiający zamieści na stronie internetowej: </w:t>
      </w:r>
      <w:r w:rsidRPr="00C2276A">
        <w:rPr>
          <w:rFonts w:ascii="Arial" w:hAnsi="Arial" w:cs="Arial"/>
        </w:rPr>
        <w:t xml:space="preserve">www.ujk.edu.pl  </w:t>
      </w:r>
      <w:r w:rsidRPr="00C2276A">
        <w:rPr>
          <w:rFonts w:ascii="Arial" w:hAnsi="Arial" w:cs="Arial"/>
          <w:color w:val="000000"/>
        </w:rPr>
        <w:t>informacje dotyczące:</w:t>
      </w:r>
    </w:p>
    <w:p w:rsidR="008B7973" w:rsidRPr="00C2276A" w:rsidRDefault="008B7973" w:rsidP="00C2276A">
      <w:pPr>
        <w:numPr>
          <w:ilvl w:val="0"/>
          <w:numId w:val="7"/>
        </w:numPr>
        <w:suppressAutoHyphens/>
        <w:autoSpaceDE w:val="0"/>
        <w:spacing w:after="0" w:line="360" w:lineRule="auto"/>
        <w:jc w:val="both"/>
        <w:rPr>
          <w:rFonts w:ascii="Arial" w:hAnsi="Arial" w:cs="Arial"/>
          <w:color w:val="000000"/>
        </w:rPr>
      </w:pPr>
      <w:r w:rsidRPr="00C2276A">
        <w:rPr>
          <w:rFonts w:ascii="Arial" w:hAnsi="Arial" w:cs="Arial"/>
          <w:color w:val="000000"/>
        </w:rPr>
        <w:t>kwoty, jaką zamierza przeznaczyć na sfinansowanie zamówienia;</w:t>
      </w:r>
    </w:p>
    <w:p w:rsidR="008B7973" w:rsidRPr="00C2276A" w:rsidRDefault="008B7973" w:rsidP="00C2276A">
      <w:pPr>
        <w:numPr>
          <w:ilvl w:val="0"/>
          <w:numId w:val="7"/>
        </w:numPr>
        <w:suppressAutoHyphens/>
        <w:autoSpaceDE w:val="0"/>
        <w:spacing w:after="0" w:line="360" w:lineRule="auto"/>
        <w:jc w:val="both"/>
        <w:rPr>
          <w:rFonts w:ascii="Arial" w:hAnsi="Arial" w:cs="Arial"/>
          <w:color w:val="000000"/>
        </w:rPr>
      </w:pPr>
      <w:r w:rsidRPr="00C2276A">
        <w:rPr>
          <w:rFonts w:ascii="Arial" w:hAnsi="Arial" w:cs="Arial"/>
          <w:color w:val="000000"/>
        </w:rPr>
        <w:t>firm oraz adresów wykonawców, którzy złożyli oferty w terminie;</w:t>
      </w:r>
    </w:p>
    <w:p w:rsidR="00BE43A5" w:rsidRPr="00EB00C4" w:rsidRDefault="008B7973" w:rsidP="00C2276A">
      <w:pPr>
        <w:numPr>
          <w:ilvl w:val="0"/>
          <w:numId w:val="7"/>
        </w:numPr>
        <w:suppressAutoHyphens/>
        <w:autoSpaceDE w:val="0"/>
        <w:spacing w:after="0" w:line="360" w:lineRule="auto"/>
        <w:jc w:val="both"/>
        <w:rPr>
          <w:rFonts w:ascii="Arial" w:hAnsi="Arial" w:cs="Arial"/>
          <w:color w:val="000000"/>
        </w:rPr>
      </w:pPr>
      <w:r w:rsidRPr="00C2276A">
        <w:rPr>
          <w:rFonts w:ascii="Arial" w:hAnsi="Arial" w:cs="Arial"/>
          <w:color w:val="000000"/>
        </w:rPr>
        <w:t>ceny, terminu wykonania zamówienia, okresu gwarancji i warunków płatności zawartych w ofertach.</w:t>
      </w:r>
    </w:p>
    <w:p w:rsidR="008B7973" w:rsidRPr="00C2276A" w:rsidRDefault="008B7973" w:rsidP="00C2276A">
      <w:pPr>
        <w:autoSpaceDE w:val="0"/>
        <w:spacing w:line="360" w:lineRule="auto"/>
        <w:jc w:val="both"/>
        <w:rPr>
          <w:rFonts w:ascii="Arial" w:hAnsi="Arial" w:cs="Arial"/>
        </w:rPr>
      </w:pPr>
      <w:r w:rsidRPr="00C2276A">
        <w:rPr>
          <w:rFonts w:ascii="Arial" w:hAnsi="Arial" w:cs="Arial"/>
          <w:b/>
          <w:color w:val="000000"/>
        </w:rPr>
        <w:t>ROZDZIAŁ XII. OPIS SPOSOBU OBLICZENIA CENY</w:t>
      </w:r>
    </w:p>
    <w:p w:rsidR="008B7973" w:rsidRPr="00C2276A" w:rsidRDefault="008B7973" w:rsidP="00C2276A">
      <w:pPr>
        <w:numPr>
          <w:ilvl w:val="0"/>
          <w:numId w:val="8"/>
        </w:numPr>
        <w:suppressAutoHyphens/>
        <w:spacing w:after="0" w:line="360" w:lineRule="auto"/>
        <w:ind w:left="284" w:hanging="284"/>
        <w:jc w:val="both"/>
        <w:rPr>
          <w:rFonts w:ascii="Arial" w:hAnsi="Arial" w:cs="Arial"/>
        </w:rPr>
      </w:pPr>
      <w:r w:rsidRPr="00C2276A">
        <w:rPr>
          <w:rFonts w:ascii="Arial" w:hAnsi="Arial" w:cs="Arial"/>
        </w:rPr>
        <w:t>Rozliczenia pomiędzy wykonawcą, a zamawiającym będą dokonywane wyłącznie w złotych polskich.</w:t>
      </w:r>
    </w:p>
    <w:p w:rsidR="008B7973" w:rsidRPr="00C2276A" w:rsidRDefault="008B7973" w:rsidP="00C2276A">
      <w:pPr>
        <w:numPr>
          <w:ilvl w:val="0"/>
          <w:numId w:val="8"/>
        </w:numPr>
        <w:suppressAutoHyphens/>
        <w:spacing w:after="0" w:line="360" w:lineRule="auto"/>
        <w:ind w:left="284" w:hanging="284"/>
        <w:jc w:val="both"/>
        <w:rPr>
          <w:rFonts w:ascii="Arial" w:hAnsi="Arial" w:cs="Arial"/>
        </w:rPr>
      </w:pPr>
      <w:r w:rsidRPr="00C2276A">
        <w:rPr>
          <w:rFonts w:ascii="Arial" w:hAnsi="Arial" w:cs="Arial"/>
        </w:rPr>
        <w:t xml:space="preserve">W ofercie cena ryczałtowa brutto musi być podana w złotych polskich cyfrowo i słownie, w zaokrągleniu do drugiego miejsca po przecinku. </w:t>
      </w:r>
    </w:p>
    <w:p w:rsidR="008B7973" w:rsidRPr="00C2276A" w:rsidRDefault="008B7973" w:rsidP="00C2276A">
      <w:pPr>
        <w:numPr>
          <w:ilvl w:val="0"/>
          <w:numId w:val="8"/>
        </w:numPr>
        <w:suppressAutoHyphens/>
        <w:spacing w:after="0" w:line="360" w:lineRule="auto"/>
        <w:ind w:left="284" w:hanging="284"/>
        <w:jc w:val="both"/>
        <w:rPr>
          <w:rFonts w:ascii="Arial" w:hAnsi="Arial" w:cs="Arial"/>
        </w:rPr>
      </w:pPr>
      <w:r w:rsidRPr="00C2276A">
        <w:rPr>
          <w:rFonts w:ascii="Arial" w:hAnsi="Arial" w:cs="Arial"/>
        </w:rPr>
        <w:t xml:space="preserve">Jeżeli w postępowaniu złożona będzie oferta, której wybór prowadziłby do powstania </w:t>
      </w:r>
      <w:r w:rsidRPr="00C2276A">
        <w:rPr>
          <w:rFonts w:ascii="Arial" w:hAnsi="Arial" w:cs="Aria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rsidR="008B7973" w:rsidRPr="00C2276A" w:rsidRDefault="008B7973" w:rsidP="00C2276A">
      <w:pPr>
        <w:numPr>
          <w:ilvl w:val="0"/>
          <w:numId w:val="8"/>
        </w:numPr>
        <w:suppressAutoHyphens/>
        <w:spacing w:after="0" w:line="360" w:lineRule="auto"/>
        <w:ind w:left="284" w:hanging="284"/>
        <w:jc w:val="both"/>
        <w:rPr>
          <w:rFonts w:ascii="Arial" w:hAnsi="Arial" w:cs="Arial"/>
        </w:rPr>
      </w:pPr>
      <w:r w:rsidRPr="00C2276A">
        <w:rPr>
          <w:rFonts w:ascii="Arial" w:hAnsi="Arial" w:cs="Arial"/>
        </w:rPr>
        <w:t>Prawidłowe ustalenie podatku VAT należy do obowiązków Wykonawcy.</w:t>
      </w:r>
    </w:p>
    <w:p w:rsidR="008B7973" w:rsidRPr="00C2276A" w:rsidRDefault="008B7973" w:rsidP="00C2276A">
      <w:pPr>
        <w:numPr>
          <w:ilvl w:val="0"/>
          <w:numId w:val="8"/>
        </w:numPr>
        <w:suppressAutoHyphens/>
        <w:spacing w:after="0" w:line="360" w:lineRule="auto"/>
        <w:ind w:left="284" w:hanging="284"/>
        <w:jc w:val="both"/>
        <w:rPr>
          <w:rFonts w:ascii="Arial" w:hAnsi="Arial" w:cs="Arial"/>
        </w:rPr>
      </w:pPr>
      <w:r w:rsidRPr="00C2276A">
        <w:rPr>
          <w:rFonts w:ascii="Arial" w:hAnsi="Arial" w:cs="Arial"/>
        </w:rPr>
        <w:t>Oferta musi zawierać ostateczną, sumaryczną cenę obejmującą wszystkie koszty</w:t>
      </w:r>
      <w:r w:rsidR="00CF3B9D" w:rsidRPr="00C2276A">
        <w:rPr>
          <w:rFonts w:ascii="Arial" w:hAnsi="Arial" w:cs="Arial"/>
        </w:rPr>
        <w:t xml:space="preserve"> </w:t>
      </w:r>
      <w:r w:rsidRPr="00C2276A">
        <w:rPr>
          <w:rFonts w:ascii="Arial" w:hAnsi="Arial" w:cs="Arial"/>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Przedmiar robót pełni funkcję pomocniczą i nie może stanowić jedynej podstawy do obliczenia ceny za wykonanie zamówienia. </w:t>
      </w:r>
    </w:p>
    <w:p w:rsidR="008B7973" w:rsidRPr="00C2276A" w:rsidRDefault="008B7973" w:rsidP="00C2276A">
      <w:pPr>
        <w:numPr>
          <w:ilvl w:val="0"/>
          <w:numId w:val="8"/>
        </w:numPr>
        <w:suppressAutoHyphens/>
        <w:spacing w:after="0" w:line="360" w:lineRule="auto"/>
        <w:ind w:left="284" w:hanging="284"/>
        <w:jc w:val="both"/>
        <w:rPr>
          <w:rFonts w:ascii="Arial" w:hAnsi="Arial" w:cs="Arial"/>
        </w:rPr>
      </w:pPr>
      <w:bookmarkStart w:id="16" w:name="_Hlk508891576"/>
      <w:r w:rsidRPr="00C2276A">
        <w:rPr>
          <w:rFonts w:ascii="Arial" w:hAnsi="Arial" w:cs="Arial"/>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w:t>
      </w:r>
      <w:r w:rsidR="00CF3B9D" w:rsidRPr="00C2276A">
        <w:rPr>
          <w:rFonts w:ascii="Arial" w:hAnsi="Arial" w:cs="Arial"/>
        </w:rPr>
        <w:t xml:space="preserve">miejsca prowadzenia robót </w:t>
      </w:r>
      <w:r w:rsidRPr="00C2276A">
        <w:rPr>
          <w:rFonts w:ascii="Arial" w:hAnsi="Arial" w:cs="Arial"/>
        </w:rPr>
        <w:t xml:space="preserve">przez cały okres trwania inwestycji, w przypadku zniszczenia lub uszkodzenia podczas robót istniejących elementów zagospodarowania terenu (trawników, ciągów pieszych, </w:t>
      </w:r>
      <w:proofErr w:type="spellStart"/>
      <w:r w:rsidRPr="00C2276A">
        <w:rPr>
          <w:rFonts w:ascii="Arial" w:hAnsi="Arial" w:cs="Arial"/>
        </w:rPr>
        <w:t>nasadzeń</w:t>
      </w:r>
      <w:proofErr w:type="spellEnd"/>
      <w:r w:rsidRPr="00C2276A">
        <w:rPr>
          <w:rFonts w:ascii="Arial" w:hAnsi="Arial" w:cs="Arial"/>
        </w:rPr>
        <w:t xml:space="preserve">) odtworzenia tych elementów, sporządzenia i przekazania Zamawiającemu dokumentacji powykonawczej </w:t>
      </w:r>
      <w:r w:rsidRPr="00C2276A">
        <w:rPr>
          <w:rFonts w:ascii="Arial" w:hAnsi="Arial" w:cs="Arial"/>
        </w:rPr>
        <w:lastRenderedPageBreak/>
        <w:t xml:space="preserve">oraz wszystkie inne koszty, które będą musiały być poniesione przy wykonaniu zamówienia w zakresie opisanym w dokumentacji i SIWZ. </w:t>
      </w:r>
      <w:bookmarkEnd w:id="16"/>
    </w:p>
    <w:p w:rsidR="008B7973" w:rsidRPr="00C2276A" w:rsidRDefault="008B7973" w:rsidP="00C2276A">
      <w:pPr>
        <w:autoSpaceDE w:val="0"/>
        <w:spacing w:line="360" w:lineRule="auto"/>
        <w:ind w:left="1701" w:hanging="1701"/>
        <w:jc w:val="both"/>
        <w:rPr>
          <w:rFonts w:ascii="Arial" w:hAnsi="Arial" w:cs="Arial"/>
        </w:rPr>
      </w:pPr>
      <w:r w:rsidRPr="00C2276A">
        <w:rPr>
          <w:rFonts w:ascii="Arial" w:hAnsi="Arial" w:cs="Arial"/>
          <w:b/>
          <w:color w:val="000000"/>
        </w:rPr>
        <w:t xml:space="preserve">ROZDZIAŁ XIII. OPIS KRYTERIÓW, KTÓRYMI ZAMAWIAJĄCY BĘDZIE SIĘ  KIEROWAŁ PRZY WYBORZE OFERTY, WRAZ Z PODANIEM WAG TYCH KRYTERIÓW I SPOSOBU </w:t>
      </w:r>
      <w:r w:rsidR="00CF3B9D" w:rsidRPr="00C2276A">
        <w:rPr>
          <w:rFonts w:ascii="Arial" w:hAnsi="Arial" w:cs="Arial"/>
          <w:b/>
          <w:color w:val="000000"/>
        </w:rPr>
        <w:t xml:space="preserve"> </w:t>
      </w:r>
      <w:r w:rsidRPr="00C2276A">
        <w:rPr>
          <w:rFonts w:ascii="Arial" w:hAnsi="Arial" w:cs="Arial"/>
          <w:b/>
          <w:color w:val="000000"/>
        </w:rPr>
        <w:t>OCENY OFERT</w:t>
      </w: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rPr>
      </w:pPr>
      <w:r w:rsidRPr="00C2276A">
        <w:rPr>
          <w:rFonts w:ascii="Arial" w:hAnsi="Arial" w:cs="Arial"/>
        </w:rPr>
        <w:t>Zamawiaj</w:t>
      </w:r>
      <w:r w:rsidRPr="00C2276A">
        <w:rPr>
          <w:rFonts w:ascii="Arial" w:eastAsia="TimesNewRoman" w:hAnsi="Arial" w:cs="Arial"/>
        </w:rPr>
        <w:t>ą</w:t>
      </w:r>
      <w:r w:rsidRPr="00C2276A">
        <w:rPr>
          <w:rFonts w:ascii="Arial" w:hAnsi="Arial" w:cs="Arial"/>
        </w:rPr>
        <w:t>cy za najkorzystniejsz</w:t>
      </w:r>
      <w:r w:rsidRPr="00C2276A">
        <w:rPr>
          <w:rFonts w:ascii="Arial" w:eastAsia="TimesNewRoman" w:hAnsi="Arial" w:cs="Arial"/>
        </w:rPr>
        <w:t xml:space="preserve">ą </w:t>
      </w:r>
      <w:r w:rsidRPr="00C2276A">
        <w:rPr>
          <w:rFonts w:ascii="Arial" w:hAnsi="Arial" w:cs="Arial"/>
        </w:rPr>
        <w:t>uzna ofert</w:t>
      </w:r>
      <w:r w:rsidRPr="00C2276A">
        <w:rPr>
          <w:rFonts w:ascii="Arial" w:eastAsia="TimesNewRoman" w:hAnsi="Arial" w:cs="Arial"/>
        </w:rPr>
        <w:t xml:space="preserve">ę </w:t>
      </w:r>
      <w:r w:rsidRPr="00C2276A">
        <w:rPr>
          <w:rFonts w:ascii="Arial" w:hAnsi="Arial" w:cs="Arial"/>
        </w:rPr>
        <w:t>niepodlegaj</w:t>
      </w:r>
      <w:r w:rsidRPr="00C2276A">
        <w:rPr>
          <w:rFonts w:ascii="Arial" w:eastAsia="TimesNewRoman" w:hAnsi="Arial" w:cs="Arial"/>
        </w:rPr>
        <w:t>ą</w:t>
      </w:r>
      <w:r w:rsidRPr="00C2276A">
        <w:rPr>
          <w:rFonts w:ascii="Arial" w:hAnsi="Arial" w:cs="Arial"/>
        </w:rPr>
        <w:t>c</w:t>
      </w:r>
      <w:r w:rsidRPr="00C2276A">
        <w:rPr>
          <w:rFonts w:ascii="Arial" w:eastAsia="TimesNewRoman" w:hAnsi="Arial" w:cs="Arial"/>
        </w:rPr>
        <w:t xml:space="preserve">ą </w:t>
      </w:r>
      <w:r w:rsidRPr="00C2276A">
        <w:rPr>
          <w:rFonts w:ascii="Arial" w:hAnsi="Arial" w:cs="Arial"/>
        </w:rPr>
        <w:t>odrzuceniu, która uzyska najwi</w:t>
      </w:r>
      <w:r w:rsidRPr="00C2276A">
        <w:rPr>
          <w:rFonts w:ascii="Arial" w:eastAsia="TimesNewRoman" w:hAnsi="Arial" w:cs="Arial"/>
        </w:rPr>
        <w:t>ę</w:t>
      </w:r>
      <w:r w:rsidRPr="00C2276A">
        <w:rPr>
          <w:rFonts w:ascii="Arial" w:hAnsi="Arial" w:cs="Arial"/>
        </w:rPr>
        <w:t>ksz</w:t>
      </w:r>
      <w:r w:rsidRPr="00C2276A">
        <w:rPr>
          <w:rFonts w:ascii="Arial" w:eastAsia="TimesNewRoman" w:hAnsi="Arial" w:cs="Arial"/>
        </w:rPr>
        <w:t xml:space="preserve">ą </w:t>
      </w:r>
      <w:r w:rsidRPr="00C2276A">
        <w:rPr>
          <w:rFonts w:ascii="Arial" w:hAnsi="Arial" w:cs="Arial"/>
        </w:rPr>
        <w:t>liczb</w:t>
      </w:r>
      <w:r w:rsidRPr="00C2276A">
        <w:rPr>
          <w:rFonts w:ascii="Arial" w:eastAsia="TimesNewRoman" w:hAnsi="Arial" w:cs="Arial"/>
        </w:rPr>
        <w:t xml:space="preserve">ę </w:t>
      </w:r>
      <w:r w:rsidRPr="00C2276A">
        <w:rPr>
          <w:rFonts w:ascii="Arial" w:hAnsi="Arial" w:cs="Arial"/>
        </w:rPr>
        <w:t>punktów obliczona w oparciu o podane kryteria oceny ofert.</w:t>
      </w: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b/>
          <w:i/>
        </w:rPr>
      </w:pPr>
      <w:r w:rsidRPr="00C2276A">
        <w:rPr>
          <w:rFonts w:ascii="Arial" w:hAnsi="Arial" w:cs="Arial"/>
        </w:rPr>
        <w:t>Zamawiaj</w:t>
      </w:r>
      <w:r w:rsidRPr="00C2276A">
        <w:rPr>
          <w:rFonts w:ascii="Arial" w:eastAsia="TimesNewRoman" w:hAnsi="Arial" w:cs="Arial"/>
        </w:rPr>
        <w:t>ą</w:t>
      </w:r>
      <w:r w:rsidRPr="00C2276A">
        <w:rPr>
          <w:rFonts w:ascii="Arial" w:hAnsi="Arial" w:cs="Arial"/>
        </w:rPr>
        <w:t>cy dokona oceny ofert według nast</w:t>
      </w:r>
      <w:r w:rsidRPr="00C2276A">
        <w:rPr>
          <w:rFonts w:ascii="Arial" w:eastAsia="TimesNewRoman" w:hAnsi="Arial" w:cs="Arial"/>
        </w:rPr>
        <w:t>ę</w:t>
      </w:r>
      <w:r w:rsidRPr="00C2276A">
        <w:rPr>
          <w:rFonts w:ascii="Arial" w:hAnsi="Arial" w:cs="Arial"/>
        </w:rPr>
        <w:t>puj</w:t>
      </w:r>
      <w:r w:rsidRPr="00C2276A">
        <w:rPr>
          <w:rFonts w:ascii="Arial" w:eastAsia="TimesNewRoman" w:hAnsi="Arial" w:cs="Arial"/>
        </w:rPr>
        <w:t>ą</w:t>
      </w:r>
      <w:r w:rsidRPr="00C2276A">
        <w:rPr>
          <w:rFonts w:ascii="Arial" w:hAnsi="Arial" w:cs="Arial"/>
        </w:rPr>
        <w:t>cych kryteriów i ich wag:</w:t>
      </w:r>
    </w:p>
    <w:tbl>
      <w:tblPr>
        <w:tblW w:w="9752" w:type="dxa"/>
        <w:tblInd w:w="279" w:type="dxa"/>
        <w:tblLayout w:type="fixed"/>
        <w:tblLook w:val="0000" w:firstRow="0" w:lastRow="0" w:firstColumn="0" w:lastColumn="0" w:noHBand="0" w:noVBand="0"/>
      </w:tblPr>
      <w:tblGrid>
        <w:gridCol w:w="567"/>
        <w:gridCol w:w="4111"/>
        <w:gridCol w:w="1275"/>
        <w:gridCol w:w="3799"/>
      </w:tblGrid>
      <w:tr w:rsidR="008B7973" w:rsidRPr="00C2276A" w:rsidTr="008A3469">
        <w:tc>
          <w:tcPr>
            <w:tcW w:w="567"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ind w:left="425" w:hanging="425"/>
              <w:jc w:val="both"/>
              <w:rPr>
                <w:rFonts w:ascii="Arial" w:hAnsi="Arial" w:cs="Arial"/>
                <w:b/>
                <w:i/>
              </w:rPr>
            </w:pPr>
            <w:r w:rsidRPr="00C2276A">
              <w:rPr>
                <w:rFonts w:ascii="Arial" w:hAnsi="Arial" w:cs="Arial"/>
                <w:b/>
                <w:i/>
              </w:rPr>
              <w:t>Lp.</w:t>
            </w:r>
          </w:p>
        </w:tc>
        <w:tc>
          <w:tcPr>
            <w:tcW w:w="4111"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ind w:left="425" w:hanging="425"/>
              <w:jc w:val="both"/>
              <w:rPr>
                <w:rFonts w:ascii="Arial" w:hAnsi="Arial" w:cs="Arial"/>
                <w:b/>
                <w:i/>
              </w:rPr>
            </w:pPr>
            <w:r w:rsidRPr="00C2276A">
              <w:rPr>
                <w:rFonts w:ascii="Arial" w:hAnsi="Arial" w:cs="Arial"/>
                <w:b/>
                <w:i/>
              </w:rPr>
              <w:t>Kryterium</w:t>
            </w:r>
          </w:p>
        </w:tc>
        <w:tc>
          <w:tcPr>
            <w:tcW w:w="1275"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ind w:left="34" w:hanging="34"/>
              <w:jc w:val="both"/>
              <w:rPr>
                <w:rFonts w:ascii="Arial" w:hAnsi="Arial" w:cs="Arial"/>
                <w:b/>
                <w:i/>
              </w:rPr>
            </w:pPr>
            <w:r w:rsidRPr="00C2276A">
              <w:rPr>
                <w:rFonts w:ascii="Arial" w:hAnsi="Arial" w:cs="Arial"/>
                <w:b/>
                <w:i/>
              </w:rPr>
              <w:t>Waga kryterium</w:t>
            </w:r>
          </w:p>
        </w:tc>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973" w:rsidRPr="00C2276A" w:rsidRDefault="008B7973" w:rsidP="00C2276A">
            <w:pPr>
              <w:autoSpaceDE w:val="0"/>
              <w:spacing w:line="360" w:lineRule="auto"/>
              <w:jc w:val="both"/>
              <w:rPr>
                <w:rFonts w:ascii="Arial" w:hAnsi="Arial" w:cs="Arial"/>
              </w:rPr>
            </w:pPr>
            <w:r w:rsidRPr="00C2276A">
              <w:rPr>
                <w:rFonts w:ascii="Arial" w:hAnsi="Arial" w:cs="Arial"/>
                <w:b/>
                <w:i/>
              </w:rPr>
              <w:t>Maksymalna ilo</w:t>
            </w:r>
            <w:r w:rsidRPr="00C2276A">
              <w:rPr>
                <w:rFonts w:ascii="Arial" w:eastAsia="TimesNewRoman" w:hAnsi="Arial" w:cs="Arial"/>
                <w:b/>
                <w:i/>
              </w:rPr>
              <w:t xml:space="preserve">ść </w:t>
            </w:r>
            <w:r w:rsidRPr="00C2276A">
              <w:rPr>
                <w:rFonts w:ascii="Arial" w:hAnsi="Arial" w:cs="Arial"/>
                <w:b/>
                <w:i/>
              </w:rPr>
              <w:t>punktów jakie mo</w:t>
            </w:r>
            <w:r w:rsidRPr="00C2276A">
              <w:rPr>
                <w:rFonts w:ascii="Arial" w:eastAsia="TimesNewRoman" w:hAnsi="Arial" w:cs="Arial"/>
                <w:b/>
                <w:i/>
              </w:rPr>
              <w:t>ż</w:t>
            </w:r>
            <w:r w:rsidRPr="00C2276A">
              <w:rPr>
                <w:rFonts w:ascii="Arial" w:hAnsi="Arial" w:cs="Arial"/>
                <w:b/>
                <w:i/>
              </w:rPr>
              <w:t>e otrzyma</w:t>
            </w:r>
            <w:r w:rsidRPr="00C2276A">
              <w:rPr>
                <w:rFonts w:ascii="Arial" w:eastAsia="TimesNewRoman" w:hAnsi="Arial" w:cs="Arial"/>
                <w:b/>
                <w:i/>
              </w:rPr>
              <w:t xml:space="preserve">ć </w:t>
            </w:r>
            <w:r w:rsidRPr="00C2276A">
              <w:rPr>
                <w:rFonts w:ascii="Arial" w:hAnsi="Arial" w:cs="Arial"/>
                <w:b/>
                <w:i/>
              </w:rPr>
              <w:t>oferta za dane kryterium</w:t>
            </w:r>
          </w:p>
        </w:tc>
      </w:tr>
      <w:tr w:rsidR="008B7973" w:rsidRPr="00C2276A" w:rsidTr="008A3469">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ind w:left="425" w:hanging="425"/>
              <w:jc w:val="both"/>
              <w:rPr>
                <w:rFonts w:ascii="Arial" w:hAnsi="Arial" w:cs="Arial"/>
              </w:rPr>
            </w:pPr>
            <w:r w:rsidRPr="00C2276A">
              <w:rPr>
                <w:rFonts w:ascii="Arial" w:hAnsi="Arial" w:cs="Arial"/>
              </w:rPr>
              <w:t>1</w:t>
            </w:r>
          </w:p>
        </w:tc>
        <w:tc>
          <w:tcPr>
            <w:tcW w:w="4111"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ind w:left="425" w:hanging="425"/>
              <w:jc w:val="both"/>
              <w:rPr>
                <w:rFonts w:ascii="Arial" w:hAnsi="Arial" w:cs="Arial"/>
              </w:rPr>
            </w:pPr>
            <w:r w:rsidRPr="00C2276A">
              <w:rPr>
                <w:rFonts w:ascii="Arial" w:hAnsi="Arial" w:cs="Arial"/>
              </w:rPr>
              <w:t xml:space="preserve">cena brutto </w:t>
            </w:r>
          </w:p>
        </w:tc>
        <w:tc>
          <w:tcPr>
            <w:tcW w:w="1275"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ind w:left="425" w:hanging="425"/>
              <w:jc w:val="both"/>
              <w:rPr>
                <w:rFonts w:ascii="Arial" w:hAnsi="Arial" w:cs="Arial"/>
              </w:rPr>
            </w:pPr>
            <w:r w:rsidRPr="00C2276A">
              <w:rPr>
                <w:rFonts w:ascii="Arial" w:hAnsi="Arial" w:cs="Arial"/>
              </w:rPr>
              <w:t>60%</w:t>
            </w:r>
          </w:p>
        </w:tc>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973" w:rsidRPr="00C2276A" w:rsidRDefault="008B7973" w:rsidP="00C2276A">
            <w:pPr>
              <w:autoSpaceDE w:val="0"/>
              <w:spacing w:line="360" w:lineRule="auto"/>
              <w:ind w:left="425" w:hanging="425"/>
              <w:jc w:val="both"/>
              <w:rPr>
                <w:rFonts w:ascii="Arial" w:hAnsi="Arial" w:cs="Arial"/>
              </w:rPr>
            </w:pPr>
            <w:r w:rsidRPr="00C2276A">
              <w:rPr>
                <w:rFonts w:ascii="Arial" w:hAnsi="Arial" w:cs="Arial"/>
              </w:rPr>
              <w:t>60</w:t>
            </w:r>
          </w:p>
        </w:tc>
      </w:tr>
      <w:tr w:rsidR="008B7973" w:rsidRPr="00C2276A" w:rsidTr="008A3469">
        <w:tc>
          <w:tcPr>
            <w:tcW w:w="567" w:type="dxa"/>
            <w:tcBorders>
              <w:top w:val="single" w:sz="4" w:space="0" w:color="000000"/>
              <w:left w:val="single" w:sz="4" w:space="0" w:color="000000"/>
              <w:bottom w:val="single" w:sz="4" w:space="0" w:color="000000"/>
            </w:tcBorders>
            <w:shd w:val="clear" w:color="auto" w:fill="auto"/>
            <w:vAlign w:val="center"/>
          </w:tcPr>
          <w:p w:rsidR="008B7973" w:rsidRPr="00C2276A" w:rsidRDefault="00CF3B9D" w:rsidP="00C2276A">
            <w:pPr>
              <w:autoSpaceDE w:val="0"/>
              <w:spacing w:line="360" w:lineRule="auto"/>
              <w:ind w:left="425" w:hanging="425"/>
              <w:jc w:val="both"/>
              <w:rPr>
                <w:rFonts w:ascii="Arial" w:hAnsi="Arial" w:cs="Arial"/>
              </w:rPr>
            </w:pPr>
            <w:r w:rsidRPr="00C2276A">
              <w:rPr>
                <w:rFonts w:ascii="Arial" w:hAnsi="Arial" w:cs="Arial"/>
              </w:rPr>
              <w:t>2</w:t>
            </w:r>
          </w:p>
        </w:tc>
        <w:tc>
          <w:tcPr>
            <w:tcW w:w="4111" w:type="dxa"/>
            <w:tcBorders>
              <w:top w:val="single" w:sz="4" w:space="0" w:color="000000"/>
              <w:left w:val="single" w:sz="4" w:space="0" w:color="000000"/>
              <w:bottom w:val="single" w:sz="4" w:space="0" w:color="000000"/>
            </w:tcBorders>
            <w:shd w:val="clear" w:color="auto" w:fill="auto"/>
            <w:vAlign w:val="center"/>
          </w:tcPr>
          <w:p w:rsidR="008B7973" w:rsidRPr="00C2276A" w:rsidRDefault="008B7973" w:rsidP="00C2276A">
            <w:pPr>
              <w:autoSpaceDE w:val="0"/>
              <w:spacing w:line="360" w:lineRule="auto"/>
              <w:jc w:val="both"/>
              <w:rPr>
                <w:rFonts w:ascii="Arial" w:hAnsi="Arial" w:cs="Arial"/>
              </w:rPr>
            </w:pPr>
            <w:r w:rsidRPr="00C2276A">
              <w:rPr>
                <w:rFonts w:ascii="Arial" w:hAnsi="Arial" w:cs="Arial"/>
              </w:rPr>
              <w:t>Wydłużenie okresu gwarancji/rękojmi</w:t>
            </w:r>
          </w:p>
        </w:tc>
        <w:tc>
          <w:tcPr>
            <w:tcW w:w="1275" w:type="dxa"/>
            <w:tcBorders>
              <w:top w:val="single" w:sz="4" w:space="0" w:color="000000"/>
              <w:left w:val="single" w:sz="4" w:space="0" w:color="000000"/>
              <w:bottom w:val="single" w:sz="4" w:space="0" w:color="000000"/>
            </w:tcBorders>
            <w:shd w:val="clear" w:color="auto" w:fill="auto"/>
            <w:vAlign w:val="center"/>
          </w:tcPr>
          <w:p w:rsidR="008B7973" w:rsidRPr="00C2276A" w:rsidRDefault="00CF3B9D" w:rsidP="00C2276A">
            <w:pPr>
              <w:autoSpaceDE w:val="0"/>
              <w:spacing w:line="360" w:lineRule="auto"/>
              <w:ind w:left="425" w:hanging="425"/>
              <w:jc w:val="both"/>
              <w:rPr>
                <w:rFonts w:ascii="Arial" w:hAnsi="Arial" w:cs="Arial"/>
              </w:rPr>
            </w:pPr>
            <w:r w:rsidRPr="00C2276A">
              <w:rPr>
                <w:rFonts w:ascii="Arial" w:hAnsi="Arial" w:cs="Arial"/>
              </w:rPr>
              <w:t>40</w:t>
            </w:r>
            <w:r w:rsidR="008B7973" w:rsidRPr="00C2276A">
              <w:rPr>
                <w:rFonts w:ascii="Arial" w:hAnsi="Arial" w:cs="Arial"/>
              </w:rPr>
              <w:t>%</w:t>
            </w:r>
          </w:p>
        </w:tc>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973" w:rsidRPr="00C2276A" w:rsidRDefault="00CF3B9D" w:rsidP="00C2276A">
            <w:pPr>
              <w:autoSpaceDE w:val="0"/>
              <w:spacing w:line="360" w:lineRule="auto"/>
              <w:ind w:left="425" w:hanging="425"/>
              <w:jc w:val="both"/>
              <w:rPr>
                <w:rFonts w:ascii="Arial" w:hAnsi="Arial" w:cs="Arial"/>
              </w:rPr>
            </w:pPr>
            <w:r w:rsidRPr="00C2276A">
              <w:rPr>
                <w:rFonts w:ascii="Arial" w:hAnsi="Arial" w:cs="Arial"/>
              </w:rPr>
              <w:t>4</w:t>
            </w:r>
            <w:r w:rsidR="008B7973" w:rsidRPr="00C2276A">
              <w:rPr>
                <w:rFonts w:ascii="Arial" w:hAnsi="Arial" w:cs="Arial"/>
              </w:rPr>
              <w:t>0</w:t>
            </w:r>
          </w:p>
        </w:tc>
      </w:tr>
    </w:tbl>
    <w:p w:rsidR="008B7973" w:rsidRPr="00C2276A" w:rsidRDefault="008B7973" w:rsidP="00C2276A">
      <w:pPr>
        <w:autoSpaceDE w:val="0"/>
        <w:spacing w:line="360" w:lineRule="auto"/>
        <w:jc w:val="both"/>
        <w:rPr>
          <w:rFonts w:ascii="Arial" w:hAnsi="Arial" w:cs="Arial"/>
          <w:b/>
          <w:bCs/>
          <w:i/>
          <w:iCs/>
        </w:rPr>
      </w:pP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b/>
          <w:bCs/>
          <w:i/>
          <w:iCs/>
        </w:rPr>
      </w:pPr>
      <w:r w:rsidRPr="00C2276A">
        <w:rPr>
          <w:rFonts w:ascii="Arial" w:hAnsi="Arial" w:cs="Arial"/>
        </w:rPr>
        <w:t>W trakcie oceny ofert kolejno ocenianym ofertom, zostan</w:t>
      </w:r>
      <w:r w:rsidRPr="00C2276A">
        <w:rPr>
          <w:rFonts w:ascii="Arial" w:eastAsia="TimesNewRoman" w:hAnsi="Arial" w:cs="Arial"/>
        </w:rPr>
        <w:t xml:space="preserve">ą </w:t>
      </w:r>
      <w:r w:rsidRPr="00C2276A">
        <w:rPr>
          <w:rFonts w:ascii="Arial" w:hAnsi="Arial" w:cs="Arial"/>
        </w:rPr>
        <w:t>przyznane punkty wg poni</w:t>
      </w:r>
      <w:r w:rsidRPr="00C2276A">
        <w:rPr>
          <w:rFonts w:ascii="Arial" w:eastAsia="TimesNewRoman" w:hAnsi="Arial" w:cs="Arial"/>
        </w:rPr>
        <w:t>ż</w:t>
      </w:r>
      <w:r w:rsidRPr="00C2276A">
        <w:rPr>
          <w:rFonts w:ascii="Arial" w:hAnsi="Arial" w:cs="Arial"/>
        </w:rPr>
        <w:t>szego wzoru:</w:t>
      </w:r>
    </w:p>
    <w:p w:rsidR="008B7973" w:rsidRPr="00C2276A" w:rsidRDefault="008B7973" w:rsidP="00C2276A">
      <w:pPr>
        <w:numPr>
          <w:ilvl w:val="0"/>
          <w:numId w:val="28"/>
        </w:numPr>
        <w:suppressAutoHyphens/>
        <w:autoSpaceDE w:val="0"/>
        <w:spacing w:after="0" w:line="360" w:lineRule="auto"/>
        <w:ind w:left="567" w:hanging="283"/>
        <w:jc w:val="both"/>
        <w:rPr>
          <w:rFonts w:ascii="Arial" w:hAnsi="Arial" w:cs="Arial"/>
          <w:i/>
          <w:iCs/>
        </w:rPr>
      </w:pPr>
      <w:r w:rsidRPr="00C2276A">
        <w:rPr>
          <w:rFonts w:ascii="Arial" w:hAnsi="Arial" w:cs="Arial"/>
        </w:rPr>
        <w:t xml:space="preserve">Sposób oceny ofert dla kryterium  nr 1 - </w:t>
      </w:r>
      <w:r w:rsidRPr="00C2276A">
        <w:rPr>
          <w:rFonts w:ascii="Arial" w:hAnsi="Arial" w:cs="Arial"/>
          <w:b/>
          <w:bCs/>
          <w:i/>
          <w:iCs/>
        </w:rPr>
        <w:t>cena brutto (1):</w:t>
      </w:r>
    </w:p>
    <w:p w:rsidR="008B7973" w:rsidRPr="00C2276A" w:rsidRDefault="008B7973" w:rsidP="00C2276A">
      <w:pPr>
        <w:autoSpaceDE w:val="0"/>
        <w:spacing w:line="360" w:lineRule="auto"/>
        <w:ind w:left="851" w:hanging="425"/>
        <w:jc w:val="both"/>
        <w:rPr>
          <w:rFonts w:ascii="Arial" w:hAnsi="Arial" w:cs="Arial"/>
          <w:i/>
          <w:iCs/>
        </w:rPr>
      </w:pPr>
      <w:r w:rsidRPr="00C2276A">
        <w:rPr>
          <w:rFonts w:ascii="Arial" w:hAnsi="Arial" w:cs="Arial"/>
          <w:i/>
          <w:iCs/>
        </w:rPr>
        <w:t xml:space="preserve">                najni</w:t>
      </w:r>
      <w:r w:rsidRPr="00C2276A">
        <w:rPr>
          <w:rFonts w:ascii="Arial" w:eastAsia="TimesNewRoman" w:hAnsi="Arial" w:cs="Arial"/>
        </w:rPr>
        <w:t>ż</w:t>
      </w:r>
      <w:r w:rsidRPr="00C2276A">
        <w:rPr>
          <w:rFonts w:ascii="Arial" w:hAnsi="Arial" w:cs="Arial"/>
          <w:i/>
          <w:iCs/>
        </w:rPr>
        <w:t xml:space="preserve">sza oferowana cena brutto </w:t>
      </w:r>
    </w:p>
    <w:p w:rsidR="008B7973" w:rsidRPr="00C2276A" w:rsidRDefault="008B7973" w:rsidP="00C2276A">
      <w:pPr>
        <w:autoSpaceDE w:val="0"/>
        <w:spacing w:line="360" w:lineRule="auto"/>
        <w:ind w:left="993" w:hanging="284"/>
        <w:jc w:val="both"/>
        <w:rPr>
          <w:rFonts w:ascii="Arial" w:hAnsi="Arial" w:cs="Arial"/>
          <w:i/>
          <w:iCs/>
        </w:rPr>
      </w:pPr>
      <w:r w:rsidRPr="00C2276A">
        <w:rPr>
          <w:rFonts w:ascii="Arial" w:hAnsi="Arial" w:cs="Arial"/>
          <w:i/>
          <w:iCs/>
        </w:rPr>
        <w:t>A = -------------------------------------------------- x  60 pkt</w:t>
      </w:r>
    </w:p>
    <w:p w:rsidR="008B7973" w:rsidRPr="00C2276A" w:rsidRDefault="008B7973" w:rsidP="00C2276A">
      <w:pPr>
        <w:autoSpaceDE w:val="0"/>
        <w:spacing w:line="360" w:lineRule="auto"/>
        <w:ind w:left="851" w:hanging="425"/>
        <w:jc w:val="both"/>
        <w:rPr>
          <w:rFonts w:ascii="Arial" w:hAnsi="Arial" w:cs="Arial"/>
          <w:i/>
          <w:iCs/>
        </w:rPr>
      </w:pPr>
      <w:r w:rsidRPr="00C2276A">
        <w:rPr>
          <w:rFonts w:ascii="Arial" w:hAnsi="Arial" w:cs="Arial"/>
          <w:i/>
          <w:iCs/>
        </w:rPr>
        <w:t xml:space="preserve">                  cena brutto badanej oferty</w:t>
      </w:r>
    </w:p>
    <w:p w:rsidR="008B7973" w:rsidRPr="00C2276A" w:rsidRDefault="00CF3B9D" w:rsidP="00C2276A">
      <w:pPr>
        <w:spacing w:line="360" w:lineRule="auto"/>
        <w:ind w:left="567" w:hanging="141"/>
        <w:jc w:val="both"/>
        <w:rPr>
          <w:rFonts w:ascii="Arial" w:hAnsi="Arial" w:cs="Arial"/>
        </w:rPr>
      </w:pPr>
      <w:r w:rsidRPr="00C2276A">
        <w:rPr>
          <w:rFonts w:ascii="Arial" w:hAnsi="Arial" w:cs="Arial"/>
        </w:rPr>
        <w:t>2</w:t>
      </w:r>
      <w:r w:rsidR="008B7973" w:rsidRPr="00C2276A">
        <w:rPr>
          <w:rFonts w:ascii="Arial" w:hAnsi="Arial" w:cs="Arial"/>
        </w:rPr>
        <w:t xml:space="preserve">) Sposób oceny ofert dla kryterium  nr </w:t>
      </w:r>
      <w:r w:rsidRPr="00C2276A">
        <w:rPr>
          <w:rFonts w:ascii="Arial" w:hAnsi="Arial" w:cs="Arial"/>
        </w:rPr>
        <w:t>2</w:t>
      </w:r>
      <w:r w:rsidR="008B7973" w:rsidRPr="00C2276A">
        <w:rPr>
          <w:rFonts w:ascii="Arial" w:hAnsi="Arial" w:cs="Arial"/>
        </w:rPr>
        <w:t xml:space="preserve"> wydłużenie okresu gwarancji/rękojmi </w:t>
      </w:r>
      <w:r w:rsidR="008B7973" w:rsidRPr="00C2276A">
        <w:rPr>
          <w:rFonts w:ascii="Arial" w:hAnsi="Arial" w:cs="Arial"/>
          <w:b/>
        </w:rPr>
        <w:t>(</w:t>
      </w:r>
      <w:r w:rsidRPr="00C2276A">
        <w:rPr>
          <w:rFonts w:ascii="Arial" w:hAnsi="Arial" w:cs="Arial"/>
          <w:b/>
        </w:rPr>
        <w:t>2</w:t>
      </w:r>
      <w:r w:rsidR="008B7973" w:rsidRPr="00C2276A">
        <w:rPr>
          <w:rFonts w:ascii="Arial" w:hAnsi="Arial" w:cs="Arial"/>
          <w:b/>
        </w:rPr>
        <w:t>)</w:t>
      </w:r>
      <w:r w:rsidR="008B7973" w:rsidRPr="00C2276A">
        <w:rPr>
          <w:rFonts w:ascii="Arial" w:hAnsi="Arial" w:cs="Arial"/>
        </w:rPr>
        <w:t>:</w:t>
      </w:r>
    </w:p>
    <w:p w:rsidR="008B7973" w:rsidRPr="00C2276A" w:rsidRDefault="008B7973" w:rsidP="00C2276A">
      <w:pPr>
        <w:spacing w:line="360" w:lineRule="auto"/>
        <w:ind w:left="567"/>
        <w:jc w:val="both"/>
        <w:rPr>
          <w:rFonts w:ascii="Arial" w:hAnsi="Arial" w:cs="Arial"/>
        </w:rPr>
      </w:pPr>
      <w:r w:rsidRPr="00C2276A">
        <w:rPr>
          <w:rFonts w:ascii="Arial" w:hAnsi="Arial" w:cs="Arial"/>
          <w:u w:val="single"/>
        </w:rPr>
        <w:t>Za każdy dodatkowy miesiąc</w:t>
      </w:r>
      <w:r w:rsidRPr="00C2276A">
        <w:rPr>
          <w:rFonts w:ascii="Arial" w:hAnsi="Arial" w:cs="Arial"/>
        </w:rPr>
        <w:t xml:space="preserve"> ponad wymagane minimum oferta otrzyma 1 pkt.</w:t>
      </w:r>
    </w:p>
    <w:p w:rsidR="008B7973" w:rsidRPr="00C2276A" w:rsidRDefault="008B7973" w:rsidP="00C2276A">
      <w:pPr>
        <w:spacing w:line="360" w:lineRule="auto"/>
        <w:ind w:left="567"/>
        <w:jc w:val="both"/>
        <w:rPr>
          <w:rFonts w:ascii="Arial" w:hAnsi="Arial" w:cs="Arial"/>
        </w:rPr>
      </w:pPr>
      <w:r w:rsidRPr="00C2276A">
        <w:rPr>
          <w:rFonts w:ascii="Arial" w:hAnsi="Arial" w:cs="Arial"/>
        </w:rPr>
        <w:t xml:space="preserve">Za </w:t>
      </w:r>
      <w:r w:rsidRPr="00657EA2">
        <w:rPr>
          <w:rFonts w:ascii="Arial" w:hAnsi="Arial" w:cs="Arial"/>
        </w:rPr>
        <w:t xml:space="preserve">zaproponowanie </w:t>
      </w:r>
      <w:r w:rsidR="00CF3B9D" w:rsidRPr="00C91745">
        <w:rPr>
          <w:rFonts w:ascii="Arial" w:hAnsi="Arial" w:cs="Arial"/>
        </w:rPr>
        <w:t>36</w:t>
      </w:r>
      <w:r w:rsidRPr="00657EA2">
        <w:rPr>
          <w:rFonts w:ascii="Arial" w:hAnsi="Arial" w:cs="Arial"/>
        </w:rPr>
        <w:t xml:space="preserve"> miesięcznej</w:t>
      </w:r>
      <w:r w:rsidRPr="00C2276A">
        <w:rPr>
          <w:rFonts w:ascii="Arial" w:hAnsi="Arial" w:cs="Arial"/>
        </w:rPr>
        <w:t xml:space="preserve"> gwarancji/rękojmi oferta otrzyma 0 pkt.</w:t>
      </w:r>
    </w:p>
    <w:p w:rsidR="008B7973" w:rsidRPr="00C2276A" w:rsidRDefault="008B7973" w:rsidP="00C2276A">
      <w:pPr>
        <w:spacing w:line="360" w:lineRule="auto"/>
        <w:ind w:left="567"/>
        <w:jc w:val="both"/>
        <w:rPr>
          <w:rFonts w:ascii="Arial" w:hAnsi="Arial" w:cs="Arial"/>
        </w:rPr>
      </w:pPr>
      <w:r w:rsidRPr="00C2276A">
        <w:rPr>
          <w:rFonts w:ascii="Arial" w:hAnsi="Arial" w:cs="Arial"/>
        </w:rPr>
        <w:t xml:space="preserve">Za  wydłużenie gwarancji/rękojmi o </w:t>
      </w:r>
      <w:r w:rsidR="00CF3B9D" w:rsidRPr="00C2276A">
        <w:rPr>
          <w:rFonts w:ascii="Arial" w:hAnsi="Arial" w:cs="Arial"/>
        </w:rPr>
        <w:t>4</w:t>
      </w:r>
      <w:r w:rsidRPr="00C2276A">
        <w:rPr>
          <w:rFonts w:ascii="Arial" w:hAnsi="Arial" w:cs="Arial"/>
        </w:rPr>
        <w:t xml:space="preserve">0 miesięcy i więcej oferta otrzyma maksymalną liczbę punktów tj. </w:t>
      </w:r>
      <w:r w:rsidR="00CF3B9D" w:rsidRPr="00C2276A">
        <w:rPr>
          <w:rFonts w:ascii="Arial" w:hAnsi="Arial" w:cs="Arial"/>
        </w:rPr>
        <w:t>4</w:t>
      </w:r>
      <w:r w:rsidRPr="00C2276A">
        <w:rPr>
          <w:rFonts w:ascii="Arial" w:hAnsi="Arial" w:cs="Arial"/>
        </w:rPr>
        <w:t>0.</w:t>
      </w: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b/>
        </w:rPr>
      </w:pPr>
      <w:r w:rsidRPr="00C2276A">
        <w:rPr>
          <w:rFonts w:ascii="Arial" w:hAnsi="Arial" w:cs="Arial"/>
          <w:b/>
        </w:rPr>
        <w:t>Ostateczna ocena punktowa (D) wyliczana będzie wg wzoru:</w:t>
      </w:r>
    </w:p>
    <w:p w:rsidR="008B7973" w:rsidRPr="00C2276A" w:rsidRDefault="008B7973" w:rsidP="00C2276A">
      <w:pPr>
        <w:autoSpaceDE w:val="0"/>
        <w:spacing w:line="360" w:lineRule="auto"/>
        <w:ind w:left="284"/>
        <w:jc w:val="both"/>
        <w:rPr>
          <w:rFonts w:ascii="Arial" w:hAnsi="Arial" w:cs="Arial"/>
        </w:rPr>
      </w:pPr>
      <w:r w:rsidRPr="00C2276A">
        <w:rPr>
          <w:rFonts w:ascii="Arial" w:hAnsi="Arial" w:cs="Arial"/>
          <w:b/>
          <w:bCs/>
        </w:rPr>
        <w:t xml:space="preserve">D = (1) + (2) </w:t>
      </w: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rPr>
      </w:pPr>
      <w:r w:rsidRPr="00C2276A">
        <w:rPr>
          <w:rFonts w:ascii="Arial" w:hAnsi="Arial" w:cs="Arial"/>
        </w:rPr>
        <w:t>Punktacja przyznawana ofertom w poszczególnych kryteriach będzie liczona z dokładnością do dwóch miejsc po przecinku. Najwyższa liczba punktów wyznaczy najkorzystniejszą ofertę.</w:t>
      </w: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rPr>
      </w:pPr>
      <w:r w:rsidRPr="00C2276A">
        <w:rPr>
          <w:rFonts w:ascii="Arial" w:hAnsi="Arial" w:cs="Arial"/>
        </w:rPr>
        <w:lastRenderedPageBreak/>
        <w:t xml:space="preserve">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rsidR="008B7973" w:rsidRPr="00C2276A" w:rsidRDefault="008B7973" w:rsidP="00C2276A">
      <w:pPr>
        <w:numPr>
          <w:ilvl w:val="3"/>
          <w:numId w:val="2"/>
        </w:numPr>
        <w:tabs>
          <w:tab w:val="clear" w:pos="349"/>
          <w:tab w:val="num" w:pos="0"/>
        </w:tabs>
        <w:suppressAutoHyphens/>
        <w:autoSpaceDE w:val="0"/>
        <w:spacing w:after="0" w:line="360" w:lineRule="auto"/>
        <w:ind w:left="284" w:hanging="284"/>
        <w:jc w:val="both"/>
        <w:rPr>
          <w:rFonts w:ascii="Arial" w:hAnsi="Arial" w:cs="Arial"/>
        </w:rPr>
      </w:pPr>
      <w:r w:rsidRPr="00C2276A">
        <w:rPr>
          <w:rFonts w:ascii="Arial" w:hAnsi="Arial" w:cs="Arial"/>
        </w:rPr>
        <w:t>Zamawiający poinformuje niezwłocznie wszystkich wykonawców o wyborze najkorzystniejszej oferty, podając informacje, o których mowa w art. 92 ust. 1 ustawy PZP.</w:t>
      </w:r>
    </w:p>
    <w:p w:rsidR="008B7973" w:rsidRPr="00EB00C4" w:rsidRDefault="008B7973" w:rsidP="00EB00C4">
      <w:pPr>
        <w:numPr>
          <w:ilvl w:val="3"/>
          <w:numId w:val="2"/>
        </w:numPr>
        <w:tabs>
          <w:tab w:val="clear" w:pos="349"/>
          <w:tab w:val="num" w:pos="0"/>
        </w:tabs>
        <w:suppressAutoHyphens/>
        <w:autoSpaceDE w:val="0"/>
        <w:spacing w:after="0" w:line="360" w:lineRule="auto"/>
        <w:ind w:left="284" w:hanging="284"/>
        <w:jc w:val="both"/>
        <w:rPr>
          <w:rFonts w:ascii="Arial" w:hAnsi="Arial" w:cs="Arial"/>
        </w:rPr>
      </w:pPr>
      <w:r w:rsidRPr="00C2276A">
        <w:rPr>
          <w:rFonts w:ascii="Arial" w:hAnsi="Arial" w:cs="Arial"/>
        </w:rPr>
        <w:t>Zamawiający udostępnia informacje, o których mowa w art. 92 ust. 1 pkt. ustawy PZP, na stronie internetowej www.ujk.edu.pl</w:t>
      </w:r>
    </w:p>
    <w:p w:rsidR="008B7973" w:rsidRPr="00C2276A" w:rsidRDefault="008B7973" w:rsidP="00C2276A">
      <w:pPr>
        <w:autoSpaceDE w:val="0"/>
        <w:spacing w:line="360" w:lineRule="auto"/>
        <w:ind w:left="1701" w:hanging="1701"/>
        <w:jc w:val="both"/>
        <w:rPr>
          <w:rFonts w:ascii="Arial" w:hAnsi="Arial" w:cs="Arial"/>
        </w:rPr>
      </w:pPr>
      <w:r w:rsidRPr="00C2276A">
        <w:rPr>
          <w:rFonts w:ascii="Arial" w:hAnsi="Arial" w:cs="Arial"/>
          <w:b/>
          <w:color w:val="000000"/>
        </w:rPr>
        <w:t>ROZDZIAŁ XIV. INFORMACJE O FORMALNOŚCIACH, JAKIE POWINNY ZOSTAĆ</w:t>
      </w:r>
      <w:r w:rsidR="00CF3B9D" w:rsidRPr="00C2276A">
        <w:rPr>
          <w:rFonts w:ascii="Arial" w:hAnsi="Arial" w:cs="Arial"/>
          <w:b/>
          <w:color w:val="000000"/>
        </w:rPr>
        <w:t xml:space="preserve"> </w:t>
      </w:r>
      <w:r w:rsidRPr="00C2276A">
        <w:rPr>
          <w:rFonts w:ascii="Arial" w:hAnsi="Arial" w:cs="Arial"/>
          <w:b/>
          <w:color w:val="000000"/>
        </w:rPr>
        <w:t xml:space="preserve">  DOPEŁNIONE PO WYBORZE OFERTY W CELU ZAWARCIA UMOWY W SPRAWIE </w:t>
      </w:r>
      <w:r w:rsidR="00CF3B9D" w:rsidRPr="00C2276A">
        <w:rPr>
          <w:rFonts w:ascii="Arial" w:hAnsi="Arial" w:cs="Arial"/>
          <w:b/>
          <w:color w:val="000000"/>
        </w:rPr>
        <w:t xml:space="preserve"> </w:t>
      </w:r>
      <w:r w:rsidRPr="00C2276A">
        <w:rPr>
          <w:rFonts w:ascii="Arial" w:hAnsi="Arial" w:cs="Arial"/>
          <w:b/>
          <w:color w:val="000000"/>
        </w:rPr>
        <w:t>ZAMÓWIENIA PUBLICZNEGO, ZAWARCIE UMOWY</w:t>
      </w:r>
    </w:p>
    <w:p w:rsidR="008B7973" w:rsidRPr="00C2276A" w:rsidRDefault="008B7973" w:rsidP="00C2276A">
      <w:pPr>
        <w:pStyle w:val="PUNKT"/>
        <w:numPr>
          <w:ilvl w:val="0"/>
          <w:numId w:val="11"/>
        </w:numPr>
        <w:spacing w:before="0" w:after="0" w:line="360" w:lineRule="auto"/>
        <w:ind w:left="426" w:hanging="426"/>
        <w:rPr>
          <w:rFonts w:ascii="Arial" w:hAnsi="Arial" w:cs="Arial"/>
          <w:sz w:val="22"/>
          <w:szCs w:val="22"/>
        </w:rPr>
      </w:pPr>
      <w:r w:rsidRPr="00C2276A">
        <w:rPr>
          <w:rFonts w:ascii="Arial" w:hAnsi="Arial" w:cs="Arial"/>
          <w:sz w:val="22"/>
          <w:szCs w:val="22"/>
        </w:rPr>
        <w:t>W przypadku wyboru oferty złożonej przez wykonawców wspólnie ubiegających się</w:t>
      </w:r>
      <w:r w:rsidR="007975B8" w:rsidRPr="00C2276A">
        <w:rPr>
          <w:rFonts w:ascii="Arial" w:hAnsi="Arial" w:cs="Arial"/>
          <w:sz w:val="22"/>
          <w:szCs w:val="22"/>
        </w:rPr>
        <w:t xml:space="preserve"> </w:t>
      </w:r>
      <w:r w:rsidRPr="00C2276A">
        <w:rPr>
          <w:rFonts w:ascii="Arial" w:hAnsi="Arial" w:cs="Arial"/>
          <w:sz w:val="22"/>
          <w:szCs w:val="22"/>
        </w:rPr>
        <w:t>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B7973" w:rsidRPr="00C2276A" w:rsidRDefault="008B7973" w:rsidP="00C2276A">
      <w:pPr>
        <w:pStyle w:val="PUNKT"/>
        <w:numPr>
          <w:ilvl w:val="0"/>
          <w:numId w:val="11"/>
        </w:numPr>
        <w:spacing w:before="0" w:after="0" w:line="360" w:lineRule="auto"/>
        <w:ind w:left="426" w:hanging="426"/>
        <w:rPr>
          <w:rFonts w:ascii="Arial" w:hAnsi="Arial" w:cs="Arial"/>
          <w:sz w:val="22"/>
          <w:szCs w:val="22"/>
        </w:rPr>
      </w:pPr>
      <w:r w:rsidRPr="00C2276A">
        <w:rPr>
          <w:rFonts w:ascii="Arial" w:hAnsi="Arial" w:cs="Arial"/>
          <w:sz w:val="22"/>
          <w:szCs w:val="22"/>
        </w:rPr>
        <w:t>Przed podpisaniem umowy Zamawiający będzie żądał od Wykonawcy, którego oferta zostanie wybrana jako najkorzystniejsza, wniesienia zabezpieczenia należytego wykonania umowy  w wysokości 5 % ceny całkowitej (brutto) podanej w ofercie.</w:t>
      </w:r>
    </w:p>
    <w:p w:rsidR="008B7973" w:rsidRPr="00C2276A" w:rsidRDefault="008B7973" w:rsidP="00C2276A">
      <w:pPr>
        <w:numPr>
          <w:ilvl w:val="0"/>
          <w:numId w:val="11"/>
        </w:numPr>
        <w:suppressAutoHyphens/>
        <w:spacing w:after="0" w:line="360" w:lineRule="auto"/>
        <w:ind w:left="426" w:hanging="426"/>
        <w:jc w:val="both"/>
        <w:rPr>
          <w:rFonts w:ascii="Arial" w:hAnsi="Arial" w:cs="Arial"/>
        </w:rPr>
      </w:pPr>
      <w:r w:rsidRPr="00C2276A">
        <w:rPr>
          <w:rFonts w:ascii="Arial" w:hAnsi="Arial" w:cs="Arial"/>
        </w:rPr>
        <w:t>W przypadku gdy wykonawca zamierza wnieść zabezpieczenie w innej formie niż pieniądza np. gwarancji bankowej, gwarancji ubezpieczeniowej zobowiązany jest przedstawić Zamawiającemu w celu weryfikacji wzór dokumentu na trzy dni robocze przed wyznaczonym terminem zawarcia umowy.</w:t>
      </w:r>
    </w:p>
    <w:p w:rsidR="008B7973" w:rsidRPr="00C2276A" w:rsidRDefault="008B7973" w:rsidP="00C2276A">
      <w:pPr>
        <w:pStyle w:val="PUNKT"/>
        <w:numPr>
          <w:ilvl w:val="0"/>
          <w:numId w:val="11"/>
        </w:numPr>
        <w:spacing w:before="0" w:after="0" w:line="360" w:lineRule="auto"/>
        <w:ind w:left="426" w:hanging="426"/>
        <w:rPr>
          <w:rFonts w:ascii="Arial" w:hAnsi="Arial" w:cs="Arial"/>
          <w:sz w:val="22"/>
          <w:szCs w:val="22"/>
        </w:rPr>
      </w:pPr>
      <w:r w:rsidRPr="00C2276A">
        <w:rPr>
          <w:rFonts w:ascii="Arial" w:hAnsi="Arial" w:cs="Arial"/>
          <w:sz w:val="22"/>
          <w:szCs w:val="22"/>
        </w:rPr>
        <w:t xml:space="preserve">Zamawiający zawrze umowę w sprawie zamówienia publicznego w terminach określonych w art. 94 ust. 1 lub ust. 2 ustawy </w:t>
      </w:r>
      <w:proofErr w:type="spellStart"/>
      <w:r w:rsidRPr="00C2276A">
        <w:rPr>
          <w:rFonts w:ascii="Arial" w:hAnsi="Arial" w:cs="Arial"/>
          <w:sz w:val="22"/>
          <w:szCs w:val="22"/>
        </w:rPr>
        <w:t>Pzp</w:t>
      </w:r>
      <w:proofErr w:type="spellEnd"/>
      <w:r w:rsidRPr="00C2276A">
        <w:rPr>
          <w:rFonts w:ascii="Arial" w:hAnsi="Arial" w:cs="Arial"/>
          <w:sz w:val="22"/>
          <w:szCs w:val="22"/>
        </w:rPr>
        <w:t>.</w:t>
      </w:r>
    </w:p>
    <w:p w:rsidR="008B7973" w:rsidRPr="00C2276A" w:rsidRDefault="008B7973" w:rsidP="00C2276A">
      <w:pPr>
        <w:pStyle w:val="PUNKT"/>
        <w:numPr>
          <w:ilvl w:val="0"/>
          <w:numId w:val="11"/>
        </w:numPr>
        <w:spacing w:before="0" w:after="0" w:line="360" w:lineRule="auto"/>
        <w:ind w:left="426" w:hanging="426"/>
        <w:rPr>
          <w:rFonts w:ascii="Arial" w:hAnsi="Arial" w:cs="Arial"/>
          <w:sz w:val="22"/>
          <w:szCs w:val="22"/>
        </w:rPr>
      </w:pPr>
      <w:r w:rsidRPr="00C2276A">
        <w:rPr>
          <w:rFonts w:ascii="Arial" w:hAnsi="Arial" w:cs="Arial"/>
          <w:sz w:val="22"/>
          <w:szCs w:val="22"/>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w:t>
      </w:r>
    </w:p>
    <w:p w:rsidR="008B7973" w:rsidRPr="00C2276A" w:rsidRDefault="008B7973" w:rsidP="00C2276A">
      <w:pPr>
        <w:pStyle w:val="PUNKT"/>
        <w:numPr>
          <w:ilvl w:val="0"/>
          <w:numId w:val="11"/>
        </w:numPr>
        <w:spacing w:before="0" w:after="0" w:line="360" w:lineRule="auto"/>
        <w:ind w:left="426" w:hanging="426"/>
        <w:rPr>
          <w:rFonts w:ascii="Arial" w:hAnsi="Arial" w:cs="Arial"/>
          <w:sz w:val="22"/>
          <w:szCs w:val="22"/>
        </w:rPr>
      </w:pPr>
      <w:r w:rsidRPr="00C2276A">
        <w:rPr>
          <w:rFonts w:ascii="Arial" w:hAnsi="Arial" w:cs="Arial"/>
          <w:sz w:val="22"/>
          <w:szCs w:val="22"/>
        </w:rPr>
        <w:t>Wybranemu Wykonawcy Zamawiający wskaże termin i miejsce podpisania umowy.</w:t>
      </w:r>
    </w:p>
    <w:p w:rsidR="008B7973" w:rsidRPr="00C2276A" w:rsidRDefault="008B7973" w:rsidP="00C2276A">
      <w:pPr>
        <w:pStyle w:val="PUNKT"/>
        <w:numPr>
          <w:ilvl w:val="0"/>
          <w:numId w:val="11"/>
        </w:numPr>
        <w:spacing w:before="0" w:after="0" w:line="360" w:lineRule="auto"/>
        <w:ind w:left="426" w:hanging="426"/>
        <w:rPr>
          <w:rFonts w:ascii="Arial" w:hAnsi="Arial" w:cs="Arial"/>
          <w:sz w:val="22"/>
          <w:szCs w:val="22"/>
        </w:rPr>
      </w:pPr>
      <w:r w:rsidRPr="00C2276A">
        <w:rPr>
          <w:rFonts w:ascii="Arial" w:hAnsi="Arial" w:cs="Arial"/>
          <w:sz w:val="22"/>
          <w:szCs w:val="22"/>
        </w:rPr>
        <w:t>Wykonawca, przed podpisaniem umowy zobowiązany jest do:</w:t>
      </w:r>
    </w:p>
    <w:p w:rsidR="008B7973" w:rsidRPr="00C2276A" w:rsidRDefault="008B7973" w:rsidP="00C2276A">
      <w:pPr>
        <w:numPr>
          <w:ilvl w:val="0"/>
          <w:numId w:val="31"/>
        </w:numPr>
        <w:suppressAutoHyphens/>
        <w:spacing w:after="0" w:line="360" w:lineRule="auto"/>
        <w:jc w:val="both"/>
        <w:rPr>
          <w:rFonts w:ascii="Arial" w:hAnsi="Arial" w:cs="Arial"/>
        </w:rPr>
      </w:pPr>
      <w:r w:rsidRPr="00C2276A">
        <w:rPr>
          <w:rFonts w:ascii="Arial" w:hAnsi="Arial" w:cs="Arial"/>
        </w:rPr>
        <w:t xml:space="preserve">złożenia  przed podpisaniem umowy kosztorysu uproszczonego (oraz przedłoży formę </w:t>
      </w:r>
      <w:proofErr w:type="spellStart"/>
      <w:r w:rsidRPr="00C2276A">
        <w:rPr>
          <w:rFonts w:ascii="Arial" w:hAnsi="Arial" w:cs="Arial"/>
        </w:rPr>
        <w:t>ath</w:t>
      </w:r>
      <w:proofErr w:type="spellEnd"/>
      <w:r w:rsidRPr="00C2276A">
        <w:rPr>
          <w:rFonts w:ascii="Arial" w:hAnsi="Arial" w:cs="Arial"/>
        </w:rPr>
        <w:t xml:space="preserve"> i pdf  na płycie cd lub pendrive) </w:t>
      </w:r>
      <w:r w:rsidR="007975B8" w:rsidRPr="00C2276A">
        <w:rPr>
          <w:rFonts w:ascii="Arial" w:hAnsi="Arial" w:cs="Arial"/>
        </w:rPr>
        <w:t xml:space="preserve">. </w:t>
      </w:r>
    </w:p>
    <w:p w:rsidR="008B7973" w:rsidRPr="00C2276A" w:rsidRDefault="008B7973" w:rsidP="00C2276A">
      <w:pPr>
        <w:numPr>
          <w:ilvl w:val="0"/>
          <w:numId w:val="31"/>
        </w:numPr>
        <w:suppressAutoHyphens/>
        <w:spacing w:after="0" w:line="360" w:lineRule="auto"/>
        <w:jc w:val="both"/>
        <w:rPr>
          <w:rFonts w:ascii="Arial" w:hAnsi="Arial" w:cs="Arial"/>
        </w:rPr>
      </w:pPr>
      <w:r w:rsidRPr="00C2276A">
        <w:rPr>
          <w:rFonts w:ascii="Arial" w:hAnsi="Arial" w:cs="Arial"/>
        </w:rPr>
        <w:lastRenderedPageBreak/>
        <w:t>Kosztorys należy sporządzić na podstawie przekazanej przez Zamawiającego dokumentacji projektowo-kosztorysowej wraz z ryczałtowymi elementami robót. Cenę jednostkową robót Wykonawca może ustalić na podstawie kalkulacji własnej zachowując w kosztorysach podane w dokumentacji jednostki przedmiarowe i ich ilości. Różnice pomiędzy przyjętymi przez Wykonawcę w powyższych dokumentach ilościami, cenami i elementami, a faktycznymi ilościami, cenami i koniecznymi do wykonania elementami robót stanowią ryzyko Wykonawcy i obciążają go w całości</w:t>
      </w:r>
      <w:r w:rsidR="007975B8" w:rsidRPr="00C2276A">
        <w:rPr>
          <w:rFonts w:ascii="Arial" w:hAnsi="Arial" w:cs="Arial"/>
        </w:rPr>
        <w:t xml:space="preserve">. </w:t>
      </w:r>
      <w:r w:rsidRPr="00C2276A">
        <w:rPr>
          <w:rFonts w:ascii="Arial" w:hAnsi="Arial" w:cs="Arial"/>
        </w:rPr>
        <w:t>W razie nie wyszczególnienia przez Wykonawcę w kosztorysach jakiejkolwiek pozycji bądź zakresu robót niezbędnego dla wykonania przedmiotu zamówienia przyjmuje się, że zostały one przez Wykonawcę ujęte w ogólnej cenie wykonania zamówienia;</w:t>
      </w:r>
    </w:p>
    <w:p w:rsidR="008B7973" w:rsidRPr="00C91745" w:rsidRDefault="008B7973" w:rsidP="00C2276A">
      <w:pPr>
        <w:numPr>
          <w:ilvl w:val="0"/>
          <w:numId w:val="31"/>
        </w:numPr>
        <w:suppressAutoHyphens/>
        <w:spacing w:after="0" w:line="360" w:lineRule="auto"/>
        <w:jc w:val="both"/>
        <w:rPr>
          <w:rFonts w:ascii="Arial" w:hAnsi="Arial" w:cs="Arial"/>
        </w:rPr>
      </w:pPr>
      <w:r w:rsidRPr="00C91745">
        <w:rPr>
          <w:rFonts w:ascii="Arial" w:hAnsi="Arial" w:cs="Arial"/>
        </w:rPr>
        <w:t xml:space="preserve">złożenia kopii stosownych uprawnień budowlanych wraz z aktualnymi zaświadczeniami  o przynależności  do właściwej izby samorządu  zawodowego jeżeli wobec wskazanej osoby powstaje taki obowiązek dla </w:t>
      </w:r>
      <w:r w:rsidR="007975B8" w:rsidRPr="00C91745">
        <w:rPr>
          <w:rFonts w:ascii="Arial" w:hAnsi="Arial" w:cs="Arial"/>
        </w:rPr>
        <w:t>osoby nadzorującej roboty związane z montażem klimatyzatorów</w:t>
      </w:r>
      <w:r w:rsidRPr="00C91745">
        <w:rPr>
          <w:rFonts w:ascii="Arial" w:hAnsi="Arial" w:cs="Arial"/>
        </w:rPr>
        <w:t>.</w:t>
      </w:r>
    </w:p>
    <w:p w:rsidR="008B7973" w:rsidRPr="00C2276A" w:rsidRDefault="008B7973" w:rsidP="00C2276A">
      <w:pPr>
        <w:autoSpaceDE w:val="0"/>
        <w:spacing w:line="360" w:lineRule="auto"/>
        <w:ind w:left="1843" w:hanging="1843"/>
        <w:jc w:val="both"/>
        <w:rPr>
          <w:rFonts w:ascii="Arial" w:hAnsi="Arial" w:cs="Arial"/>
        </w:rPr>
      </w:pPr>
      <w:r w:rsidRPr="00C2276A">
        <w:rPr>
          <w:rFonts w:ascii="Arial" w:hAnsi="Arial" w:cs="Arial"/>
          <w:b/>
          <w:color w:val="000000"/>
        </w:rPr>
        <w:t>ROZDZIAŁ XV. WYMAGANIA DOTYCZĄCE ZABEZPIECZENIA NALEŻYTEGO</w:t>
      </w:r>
      <w:r w:rsidR="007975B8" w:rsidRPr="00C2276A">
        <w:rPr>
          <w:rFonts w:ascii="Arial" w:hAnsi="Arial" w:cs="Arial"/>
          <w:b/>
          <w:color w:val="000000"/>
        </w:rPr>
        <w:t xml:space="preserve"> </w:t>
      </w:r>
      <w:r w:rsidRPr="00C2276A">
        <w:rPr>
          <w:rFonts w:ascii="Arial" w:hAnsi="Arial" w:cs="Arial"/>
          <w:b/>
          <w:color w:val="000000"/>
        </w:rPr>
        <w:t xml:space="preserve"> WYKONANIA UMOWY</w:t>
      </w:r>
    </w:p>
    <w:p w:rsidR="008B7973" w:rsidRPr="00C2276A" w:rsidRDefault="008B7973" w:rsidP="00C2276A">
      <w:pPr>
        <w:pStyle w:val="PUNKT"/>
        <w:tabs>
          <w:tab w:val="left" w:pos="284"/>
        </w:tabs>
        <w:spacing w:after="0" w:line="360" w:lineRule="auto"/>
        <w:ind w:left="284" w:hanging="284"/>
        <w:rPr>
          <w:rFonts w:ascii="Arial" w:hAnsi="Arial" w:cs="Arial"/>
          <w:sz w:val="22"/>
          <w:szCs w:val="22"/>
        </w:rPr>
      </w:pPr>
      <w:r w:rsidRPr="00C2276A">
        <w:rPr>
          <w:rFonts w:ascii="Arial" w:hAnsi="Arial" w:cs="Arial"/>
          <w:sz w:val="22"/>
          <w:szCs w:val="22"/>
        </w:rPr>
        <w:t>1.</w:t>
      </w:r>
      <w:r w:rsidRPr="00C2276A">
        <w:rPr>
          <w:rFonts w:ascii="Arial" w:hAnsi="Arial" w:cs="Arial"/>
          <w:sz w:val="22"/>
          <w:szCs w:val="22"/>
        </w:rPr>
        <w:tab/>
        <w:t xml:space="preserve">Zamawiający będzie żądał od Wykonawcy, którego oferta zostanie wybrana jako najkorzystniejsza, wniesienia przed podpisaniem umowy zabezpieczenia należytego wykonania umowy w wysokości 5 % ceny całkowitej (brutto) podanej w ofercie. </w:t>
      </w:r>
    </w:p>
    <w:p w:rsidR="008B7973" w:rsidRPr="00C2276A" w:rsidRDefault="008B7973" w:rsidP="00C2276A">
      <w:pPr>
        <w:pStyle w:val="PUNKT"/>
        <w:tabs>
          <w:tab w:val="left" w:pos="284"/>
        </w:tabs>
        <w:spacing w:after="0" w:line="360" w:lineRule="auto"/>
        <w:ind w:left="284" w:hanging="284"/>
        <w:rPr>
          <w:rFonts w:ascii="Arial" w:hAnsi="Arial" w:cs="Arial"/>
          <w:sz w:val="22"/>
          <w:szCs w:val="22"/>
        </w:rPr>
      </w:pPr>
      <w:r w:rsidRPr="00C2276A">
        <w:rPr>
          <w:rFonts w:ascii="Arial" w:hAnsi="Arial" w:cs="Arial"/>
          <w:sz w:val="22"/>
          <w:szCs w:val="22"/>
        </w:rPr>
        <w:t>2.</w:t>
      </w:r>
      <w:r w:rsidRPr="00C2276A">
        <w:rPr>
          <w:rFonts w:ascii="Arial" w:hAnsi="Arial" w:cs="Arial"/>
          <w:sz w:val="22"/>
          <w:szCs w:val="22"/>
        </w:rPr>
        <w:tab/>
        <w:t xml:space="preserve">Zabezpieczenie może być wnoszone w formach określonych w ustawie </w:t>
      </w:r>
      <w:proofErr w:type="spellStart"/>
      <w:r w:rsidRPr="00C2276A">
        <w:rPr>
          <w:rFonts w:ascii="Arial" w:hAnsi="Arial" w:cs="Arial"/>
          <w:sz w:val="22"/>
          <w:szCs w:val="22"/>
        </w:rPr>
        <w:t>Pzp</w:t>
      </w:r>
      <w:proofErr w:type="spellEnd"/>
      <w:r w:rsidRPr="00C2276A">
        <w:rPr>
          <w:rFonts w:ascii="Arial" w:hAnsi="Arial" w:cs="Arial"/>
          <w:sz w:val="22"/>
          <w:szCs w:val="22"/>
        </w:rPr>
        <w:t>.</w:t>
      </w:r>
    </w:p>
    <w:p w:rsidR="008B7973" w:rsidRPr="00C2276A" w:rsidRDefault="008B7973" w:rsidP="00C2276A">
      <w:pPr>
        <w:pStyle w:val="PUNKT"/>
        <w:tabs>
          <w:tab w:val="left" w:pos="284"/>
        </w:tabs>
        <w:spacing w:after="0" w:line="360" w:lineRule="auto"/>
        <w:ind w:left="284" w:hanging="284"/>
        <w:rPr>
          <w:rFonts w:ascii="Arial" w:hAnsi="Arial" w:cs="Arial"/>
          <w:sz w:val="22"/>
          <w:szCs w:val="22"/>
        </w:rPr>
      </w:pPr>
      <w:r w:rsidRPr="00C2276A">
        <w:rPr>
          <w:rFonts w:ascii="Arial" w:hAnsi="Arial" w:cs="Arial"/>
          <w:sz w:val="22"/>
          <w:szCs w:val="22"/>
        </w:rPr>
        <w:t>3.</w:t>
      </w:r>
      <w:r w:rsidRPr="00C2276A">
        <w:rPr>
          <w:rFonts w:ascii="Arial" w:hAnsi="Arial" w:cs="Arial"/>
          <w:sz w:val="22"/>
          <w:szCs w:val="22"/>
        </w:rPr>
        <w:tab/>
        <w:t>Zabezpieczenie należytego wykonania umowy musi zostać wniesione przed podpisaniem umowy.</w:t>
      </w:r>
    </w:p>
    <w:p w:rsidR="008B7973" w:rsidRPr="00C2276A" w:rsidRDefault="008B7973" w:rsidP="00C2276A">
      <w:pPr>
        <w:pStyle w:val="PUNKT"/>
        <w:tabs>
          <w:tab w:val="left" w:pos="284"/>
        </w:tabs>
        <w:spacing w:after="0" w:line="360" w:lineRule="auto"/>
        <w:ind w:left="284" w:hanging="284"/>
        <w:rPr>
          <w:rFonts w:ascii="Arial" w:hAnsi="Arial" w:cs="Arial"/>
          <w:sz w:val="22"/>
          <w:szCs w:val="22"/>
        </w:rPr>
      </w:pPr>
      <w:r w:rsidRPr="00C2276A">
        <w:rPr>
          <w:rFonts w:ascii="Arial" w:hAnsi="Arial" w:cs="Arial"/>
          <w:sz w:val="22"/>
          <w:szCs w:val="22"/>
        </w:rPr>
        <w:t>4.</w:t>
      </w:r>
      <w:r w:rsidRPr="00C2276A">
        <w:rPr>
          <w:rFonts w:ascii="Arial" w:hAnsi="Arial" w:cs="Arial"/>
          <w:sz w:val="22"/>
          <w:szCs w:val="22"/>
        </w:rPr>
        <w:tab/>
        <w:t>W przypadku gdy wykonawca zamierza wnieść zabezpieczenie w innej formie niż pieniądza np. gwarancji bankowej, gwarancji ubezpieczeniowej zobowiązany jest przedstawić Zamawiającemu w celu weryfikacji wzór dokumentu na trzy dni robocze przed wyznaczonym terminem zawarcia umowy.</w:t>
      </w:r>
    </w:p>
    <w:p w:rsidR="008B7973" w:rsidRPr="00C2276A" w:rsidRDefault="008B7973" w:rsidP="00C2276A">
      <w:pPr>
        <w:pStyle w:val="PUNKT"/>
        <w:tabs>
          <w:tab w:val="left" w:pos="284"/>
        </w:tabs>
        <w:spacing w:after="0" w:line="360" w:lineRule="auto"/>
        <w:ind w:left="284" w:hanging="284"/>
        <w:rPr>
          <w:rFonts w:ascii="Arial" w:hAnsi="Arial" w:cs="Arial"/>
          <w:sz w:val="22"/>
          <w:szCs w:val="22"/>
        </w:rPr>
      </w:pPr>
      <w:r w:rsidRPr="00C2276A">
        <w:rPr>
          <w:rFonts w:ascii="Arial" w:hAnsi="Arial" w:cs="Arial"/>
          <w:sz w:val="22"/>
          <w:szCs w:val="22"/>
        </w:rPr>
        <w:t>5.</w:t>
      </w:r>
      <w:r w:rsidRPr="00C2276A">
        <w:rPr>
          <w:rFonts w:ascii="Arial" w:hAnsi="Arial" w:cs="Arial"/>
          <w:sz w:val="22"/>
          <w:szCs w:val="22"/>
        </w:rPr>
        <w:tab/>
        <w:t xml:space="preserve">Zwrot zabezpieczenia należytego wykonania umowy następuje zgodnie z przepisami ustawy </w:t>
      </w:r>
      <w:proofErr w:type="spellStart"/>
      <w:r w:rsidRPr="00C2276A">
        <w:rPr>
          <w:rFonts w:ascii="Arial" w:hAnsi="Arial" w:cs="Arial"/>
          <w:sz w:val="22"/>
          <w:szCs w:val="22"/>
        </w:rPr>
        <w:t>Pzp</w:t>
      </w:r>
      <w:proofErr w:type="spellEnd"/>
      <w:r w:rsidRPr="00C2276A">
        <w:rPr>
          <w:rFonts w:ascii="Arial" w:hAnsi="Arial" w:cs="Arial"/>
          <w:sz w:val="22"/>
          <w:szCs w:val="22"/>
        </w:rPr>
        <w:t>.</w:t>
      </w:r>
    </w:p>
    <w:p w:rsidR="008B7973" w:rsidRPr="00C2276A" w:rsidRDefault="008B7973" w:rsidP="00C2276A">
      <w:pPr>
        <w:autoSpaceDE w:val="0"/>
        <w:spacing w:line="360" w:lineRule="auto"/>
        <w:ind w:left="1701" w:hanging="1701"/>
        <w:jc w:val="both"/>
        <w:rPr>
          <w:rFonts w:ascii="Arial" w:hAnsi="Arial" w:cs="Arial"/>
          <w:b/>
        </w:rPr>
      </w:pPr>
      <w:r w:rsidRPr="00C2276A">
        <w:rPr>
          <w:rFonts w:ascii="Arial" w:hAnsi="Arial" w:cs="Arial"/>
          <w:b/>
          <w:color w:val="000000"/>
        </w:rPr>
        <w:t xml:space="preserve">ROZDZIAŁ XVI. </w:t>
      </w:r>
      <w:r w:rsidRPr="00C2276A">
        <w:rPr>
          <w:rFonts w:ascii="Arial" w:hAnsi="Arial" w:cs="Arial"/>
          <w:b/>
        </w:rPr>
        <w:t xml:space="preserve">ISTOTNE DLA STRON POSTANOWIENIA, KTÓRE ZOSTANĄ WPROWADZONE DO TREŚCI ZAWIERANEJ UMOWY W SPRAWIE ZAMÓWIENIA PUBLICZNEGO, OGÓLNE WARUNKI UMOWY . </w:t>
      </w:r>
    </w:p>
    <w:p w:rsidR="008B7973" w:rsidRPr="00C2276A" w:rsidRDefault="008B7973" w:rsidP="00C2276A">
      <w:pPr>
        <w:numPr>
          <w:ilvl w:val="0"/>
          <w:numId w:val="12"/>
        </w:numPr>
        <w:autoSpaceDE w:val="0"/>
        <w:autoSpaceDN w:val="0"/>
        <w:adjustRightInd w:val="0"/>
        <w:spacing w:after="0" w:line="360" w:lineRule="auto"/>
        <w:ind w:left="709" w:hanging="425"/>
        <w:jc w:val="both"/>
        <w:rPr>
          <w:rFonts w:ascii="Arial" w:hAnsi="Arial" w:cs="Arial"/>
        </w:rPr>
      </w:pPr>
      <w:r w:rsidRPr="00C2276A">
        <w:rPr>
          <w:rFonts w:ascii="Arial" w:hAnsi="Arial" w:cs="Arial"/>
        </w:rPr>
        <w:t xml:space="preserve">Zawarcie umowy nastąpi według wzoru Zamawiającego – stanowiącego załącznik nr 3 SIWZ. </w:t>
      </w:r>
    </w:p>
    <w:p w:rsidR="008B7973" w:rsidRPr="00C2276A" w:rsidRDefault="008B7973" w:rsidP="00C2276A">
      <w:pPr>
        <w:numPr>
          <w:ilvl w:val="0"/>
          <w:numId w:val="12"/>
        </w:numPr>
        <w:spacing w:after="0" w:line="360" w:lineRule="auto"/>
        <w:jc w:val="both"/>
        <w:rPr>
          <w:rFonts w:ascii="Arial" w:hAnsi="Arial" w:cs="Arial"/>
        </w:rPr>
      </w:pPr>
      <w:r w:rsidRPr="00C2276A">
        <w:rPr>
          <w:rFonts w:ascii="Arial" w:hAnsi="Arial" w:cs="Arial"/>
        </w:rPr>
        <w:t>Zamawiający przewiduje zmiany postanowień umowy w przypadku zaistnienia okoliczności wskazanych w art. 144 ust.1 oraz których nie można było przewidzieć  w chwili zawarcia umowy, w szczególności:</w:t>
      </w:r>
    </w:p>
    <w:p w:rsidR="008B7973" w:rsidRPr="00C2276A" w:rsidRDefault="008B7973" w:rsidP="00C2276A">
      <w:pPr>
        <w:pStyle w:val="Akapitzlist"/>
        <w:numPr>
          <w:ilvl w:val="1"/>
          <w:numId w:val="33"/>
        </w:numPr>
        <w:spacing w:after="0" w:line="360" w:lineRule="auto"/>
        <w:jc w:val="both"/>
        <w:rPr>
          <w:rFonts w:ascii="Arial" w:eastAsia="Times New Roman" w:hAnsi="Arial" w:cs="Arial"/>
        </w:rPr>
      </w:pPr>
      <w:r w:rsidRPr="00C2276A">
        <w:rPr>
          <w:rFonts w:ascii="Arial" w:eastAsia="Times New Roman" w:hAnsi="Arial" w:cs="Arial"/>
        </w:rPr>
        <w:t>Terminu wykonania umowy, w przypadku zaistnienia w</w:t>
      </w:r>
      <w:r w:rsidRPr="00C2276A">
        <w:rPr>
          <w:rFonts w:ascii="Arial" w:hAnsi="Arial" w:cs="Arial"/>
        </w:rPr>
        <w:t xml:space="preserve"> przypadku zaistnienia okoliczności, na które Strony umowy nie miały wpływu (w tym również w przypadku klęski żywiołowej, zjawisk atmosferycznych, siły wyższej, sytuacji, których nie dało się przewidzieć, które mają wpływ na termin realizacji i są niezależne od </w:t>
      </w:r>
      <w:r w:rsidRPr="00C2276A">
        <w:rPr>
          <w:rFonts w:ascii="Arial" w:hAnsi="Arial" w:cs="Arial"/>
        </w:rPr>
        <w:lastRenderedPageBreak/>
        <w:t xml:space="preserve">stron umowy). </w:t>
      </w:r>
      <w:r w:rsidRPr="00C2276A">
        <w:rPr>
          <w:rFonts w:ascii="Arial" w:eastAsia="Times New Roman" w:hAnsi="Arial" w:cs="Arial"/>
        </w:rPr>
        <w:t>Z</w:t>
      </w:r>
      <w:r w:rsidRPr="00C2276A">
        <w:rPr>
          <w:rFonts w:ascii="Arial" w:hAnsi="Arial" w:cs="Arial"/>
        </w:rPr>
        <w:t>miana terminu realizacji zamówienia może nastąpić wyłącznie na uzasadniony/zaakceptowany przez zamawiającego wniosek wykonawcy zawierający uzasadnienie zmiany terminu; w szczególności zmiana terminu wykonania przedmiotu umowy może ulec zmianie w przypadku:</w:t>
      </w:r>
    </w:p>
    <w:p w:rsidR="008B7973" w:rsidRPr="00C2276A" w:rsidRDefault="008B7973" w:rsidP="00C2276A">
      <w:pPr>
        <w:pStyle w:val="Textbody"/>
        <w:numPr>
          <w:ilvl w:val="0"/>
          <w:numId w:val="32"/>
        </w:numPr>
        <w:spacing w:after="0" w:line="360" w:lineRule="auto"/>
        <w:ind w:left="851" w:hanging="284"/>
        <w:jc w:val="both"/>
        <w:rPr>
          <w:rFonts w:ascii="Arial" w:hAnsi="Arial" w:cs="Arial"/>
        </w:rPr>
      </w:pPr>
      <w:r w:rsidRPr="00C2276A">
        <w:rPr>
          <w:rFonts w:ascii="Arial" w:hAnsi="Arial" w:cs="Arial"/>
        </w:rPr>
        <w:t>wystąpienia robót dodatkowych, od wykonania których uzależnione jest wykonanie zamówienia podstawowego,</w:t>
      </w:r>
    </w:p>
    <w:p w:rsidR="008B7973" w:rsidRPr="00C2276A" w:rsidRDefault="008B7973" w:rsidP="00C2276A">
      <w:pPr>
        <w:pStyle w:val="Textbody"/>
        <w:numPr>
          <w:ilvl w:val="0"/>
          <w:numId w:val="32"/>
        </w:numPr>
        <w:spacing w:after="0" w:line="360" w:lineRule="auto"/>
        <w:ind w:left="851" w:hanging="284"/>
        <w:jc w:val="both"/>
        <w:rPr>
          <w:rFonts w:ascii="Arial" w:hAnsi="Arial" w:cs="Arial"/>
        </w:rPr>
      </w:pPr>
      <w:r w:rsidRPr="00C2276A">
        <w:rPr>
          <w:rFonts w:ascii="Arial" w:hAnsi="Arial" w:cs="Arial"/>
        </w:rPr>
        <w:t>wystąpienia konieczności wykonania robót zamiennych, wstrzymujących lub opóźniających realizację robót będących przedmiotem umowy,</w:t>
      </w:r>
    </w:p>
    <w:p w:rsidR="008B7973" w:rsidRPr="00C2276A" w:rsidRDefault="008B7973" w:rsidP="00C2276A">
      <w:pPr>
        <w:pStyle w:val="Textbody"/>
        <w:numPr>
          <w:ilvl w:val="0"/>
          <w:numId w:val="32"/>
        </w:numPr>
        <w:spacing w:after="0" w:line="360" w:lineRule="auto"/>
        <w:ind w:left="851" w:hanging="284"/>
        <w:jc w:val="both"/>
        <w:rPr>
          <w:rFonts w:ascii="Arial" w:hAnsi="Arial" w:cs="Arial"/>
        </w:rPr>
      </w:pPr>
      <w:r w:rsidRPr="00C2276A">
        <w:rPr>
          <w:rFonts w:ascii="Arial" w:hAnsi="Arial" w:cs="Arial"/>
        </w:rPr>
        <w:t>wystąpienia wad dokumentacji projektowej skutkującej koniecznością dokonania poprawek lub uzupełnień, jeżeli uniemożliwia to lub wstrzymuje realizację określonego rodzaju robót mających wpływ na termin wykonania umowy,</w:t>
      </w:r>
    </w:p>
    <w:p w:rsidR="008B7973" w:rsidRPr="00C2276A" w:rsidRDefault="008B7973" w:rsidP="00C2276A">
      <w:pPr>
        <w:pStyle w:val="Textbody"/>
        <w:numPr>
          <w:ilvl w:val="0"/>
          <w:numId w:val="32"/>
        </w:numPr>
        <w:spacing w:after="0" w:line="360" w:lineRule="auto"/>
        <w:ind w:left="851" w:hanging="284"/>
        <w:jc w:val="both"/>
        <w:rPr>
          <w:rFonts w:ascii="Arial" w:hAnsi="Arial" w:cs="Arial"/>
        </w:rPr>
      </w:pPr>
      <w:r w:rsidRPr="00C2276A">
        <w:rPr>
          <w:rFonts w:ascii="Arial" w:hAnsi="Arial" w:cs="Arial"/>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8B7973" w:rsidRPr="00C2276A" w:rsidRDefault="008B7973" w:rsidP="00C2276A">
      <w:pPr>
        <w:pStyle w:val="Textbody"/>
        <w:numPr>
          <w:ilvl w:val="0"/>
          <w:numId w:val="32"/>
        </w:numPr>
        <w:tabs>
          <w:tab w:val="left" w:pos="851"/>
        </w:tabs>
        <w:spacing w:after="0" w:line="360" w:lineRule="auto"/>
        <w:ind w:left="851" w:hanging="284"/>
        <w:jc w:val="both"/>
        <w:rPr>
          <w:rFonts w:ascii="Arial" w:hAnsi="Arial" w:cs="Arial"/>
        </w:rPr>
      </w:pPr>
      <w:r w:rsidRPr="00C2276A">
        <w:rPr>
          <w:rFonts w:ascii="Arial" w:hAnsi="Arial" w:cs="Arial"/>
        </w:rPr>
        <w:t>wstrzymania robót przez uprawnione organy, z przyczyn nie wynikających z winy Stron umowy,</w:t>
      </w:r>
    </w:p>
    <w:p w:rsidR="008B7973" w:rsidRPr="00C2276A" w:rsidRDefault="008B7973" w:rsidP="00C2276A">
      <w:pPr>
        <w:pStyle w:val="Textbody"/>
        <w:numPr>
          <w:ilvl w:val="0"/>
          <w:numId w:val="32"/>
        </w:numPr>
        <w:spacing w:after="0" w:line="360" w:lineRule="auto"/>
        <w:ind w:left="851" w:hanging="284"/>
        <w:jc w:val="both"/>
        <w:rPr>
          <w:rFonts w:ascii="Arial" w:hAnsi="Arial" w:cs="Arial"/>
        </w:rPr>
      </w:pPr>
      <w:r w:rsidRPr="00C2276A">
        <w:rPr>
          <w:rFonts w:ascii="Arial" w:hAnsi="Arial" w:cs="Arial"/>
        </w:rPr>
        <w:t>niemożności wykonywania robót, gdy obowiązujące przepisy nie dopuszczają do wykonania robót lub nakazują wstrzymanie robót z przyczyn niezawinionych przez wykonawcę,</w:t>
      </w:r>
    </w:p>
    <w:p w:rsidR="008B7973" w:rsidRPr="00C2276A" w:rsidRDefault="008B7973" w:rsidP="00C2276A">
      <w:pPr>
        <w:pStyle w:val="Textbody"/>
        <w:numPr>
          <w:ilvl w:val="0"/>
          <w:numId w:val="32"/>
        </w:numPr>
        <w:spacing w:after="0" w:line="360" w:lineRule="auto"/>
        <w:ind w:left="851" w:hanging="284"/>
        <w:jc w:val="both"/>
        <w:rPr>
          <w:rFonts w:ascii="Arial" w:hAnsi="Arial" w:cs="Arial"/>
        </w:rPr>
      </w:pPr>
      <w:r w:rsidRPr="00C2276A">
        <w:rPr>
          <w:rFonts w:ascii="Arial" w:hAnsi="Arial" w:cs="Arial"/>
        </w:rPr>
        <w:t>wystąpienia opóźnienia w dokonaniu określonych czynności lub ich zaniechania przez właściwe organy administracji państwowej, które nie są następstwem okoliczności, za które wykonawca ponosi odpowiedzialność,</w:t>
      </w:r>
    </w:p>
    <w:p w:rsidR="008B7973" w:rsidRPr="00C2276A" w:rsidRDefault="008B7973" w:rsidP="00C2276A">
      <w:pPr>
        <w:pStyle w:val="Textbody"/>
        <w:numPr>
          <w:ilvl w:val="0"/>
          <w:numId w:val="32"/>
        </w:numPr>
        <w:tabs>
          <w:tab w:val="left" w:pos="851"/>
        </w:tabs>
        <w:spacing w:after="0" w:line="360" w:lineRule="auto"/>
        <w:ind w:left="851" w:hanging="284"/>
        <w:jc w:val="both"/>
        <w:rPr>
          <w:rFonts w:ascii="Arial" w:hAnsi="Arial" w:cs="Arial"/>
        </w:rPr>
      </w:pPr>
      <w:r w:rsidRPr="00C2276A">
        <w:rPr>
          <w:rFonts w:ascii="Arial" w:hAnsi="Arial" w:cs="Arial"/>
        </w:rPr>
        <w:t>zaistnienia innych okoliczności prawnych, ekonomicznych lub technicznych, niezależnych od Wykonawcy, skutkujących niemożliwością wykonania lub należytego wykonania umowy zgodnie z jej postanowieniami,</w:t>
      </w:r>
    </w:p>
    <w:p w:rsidR="008B7973" w:rsidRPr="00C2276A" w:rsidRDefault="008B7973" w:rsidP="00C2276A">
      <w:pPr>
        <w:pStyle w:val="Textbody"/>
        <w:numPr>
          <w:ilvl w:val="0"/>
          <w:numId w:val="32"/>
        </w:numPr>
        <w:tabs>
          <w:tab w:val="left" w:pos="851"/>
        </w:tabs>
        <w:spacing w:after="0" w:line="360" w:lineRule="auto"/>
        <w:ind w:left="851" w:hanging="284"/>
        <w:jc w:val="both"/>
        <w:rPr>
          <w:rFonts w:ascii="Arial" w:hAnsi="Arial" w:cs="Arial"/>
        </w:rPr>
      </w:pPr>
      <w:r w:rsidRPr="00C2276A">
        <w:rPr>
          <w:rFonts w:ascii="Arial" w:hAnsi="Arial" w:cs="Arial"/>
        </w:rPr>
        <w:t>wystąpienia zdarzenia losowego mającego charakter siły wyższej uniemożliwiającej wykonanie przedmiotu umowy zgodnie z jej postanowieniami.</w:t>
      </w:r>
    </w:p>
    <w:p w:rsidR="008B7973" w:rsidRPr="00C2276A" w:rsidRDefault="008B7973" w:rsidP="00C2276A">
      <w:pPr>
        <w:pStyle w:val="Akapitzlist"/>
        <w:spacing w:after="60" w:line="360" w:lineRule="auto"/>
        <w:ind w:left="284"/>
        <w:jc w:val="both"/>
        <w:rPr>
          <w:rFonts w:ascii="Arial" w:eastAsia="Times New Roman" w:hAnsi="Arial" w:cs="Arial"/>
        </w:rPr>
      </w:pPr>
      <w:r w:rsidRPr="00C2276A">
        <w:rPr>
          <w:rFonts w:ascii="Arial" w:eastAsia="Times New Roman" w:hAnsi="Arial" w:cs="Arial"/>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rsidR="008B7973" w:rsidRPr="00C91745" w:rsidRDefault="008B7973" w:rsidP="00C2276A">
      <w:pPr>
        <w:pStyle w:val="Akapitzlist"/>
        <w:numPr>
          <w:ilvl w:val="1"/>
          <w:numId w:val="33"/>
        </w:numPr>
        <w:spacing w:after="0" w:line="360" w:lineRule="auto"/>
        <w:jc w:val="both"/>
        <w:rPr>
          <w:rFonts w:ascii="Arial" w:eastAsia="Times New Roman" w:hAnsi="Arial" w:cs="Arial"/>
        </w:rPr>
      </w:pPr>
      <w:r w:rsidRPr="00C91745">
        <w:rPr>
          <w:rFonts w:ascii="Arial" w:eastAsia="Times New Roman" w:hAnsi="Arial" w:cs="Arial"/>
        </w:rPr>
        <w:t xml:space="preserve">Osób realizujących przedmiot zamówienia pod warunkiem posiadania przez te osoby, </w:t>
      </w:r>
      <w:r w:rsidRPr="00C91745">
        <w:rPr>
          <w:rFonts w:ascii="Arial" w:eastAsia="Times New Roman" w:hAnsi="Arial" w:cs="Arial"/>
          <w:u w:val="single"/>
        </w:rPr>
        <w:t>co najmniej takich samych uprawnień/kwalifikacji,/doświadczenia</w:t>
      </w:r>
      <w:r w:rsidRPr="00C91745">
        <w:rPr>
          <w:rFonts w:ascii="Arial" w:eastAsia="Times New Roman" w:hAnsi="Arial" w:cs="Arial"/>
        </w:rPr>
        <w:t xml:space="preserve"> co dana osoba wykazana na etapie składania ofert, pod rygorem niedopuszczenia tych osób do wykonywania czynności/pełnienia funkcji (taka zmiana nie wymaga aneksu).</w:t>
      </w:r>
    </w:p>
    <w:p w:rsidR="008B7973" w:rsidRPr="00C2276A" w:rsidRDefault="008B7973" w:rsidP="00C2276A">
      <w:pPr>
        <w:pStyle w:val="Akapitzlist"/>
        <w:numPr>
          <w:ilvl w:val="1"/>
          <w:numId w:val="33"/>
        </w:numPr>
        <w:spacing w:after="0" w:line="360" w:lineRule="auto"/>
        <w:jc w:val="both"/>
        <w:rPr>
          <w:rFonts w:ascii="Arial" w:eastAsia="Times New Roman" w:hAnsi="Arial" w:cs="Arial"/>
        </w:rPr>
      </w:pPr>
      <w:r w:rsidRPr="00C2276A">
        <w:rPr>
          <w:rFonts w:ascii="Arial" w:eastAsia="Times New Roman" w:hAnsi="Arial" w:cs="Arial"/>
        </w:rPr>
        <w:lastRenderedPageBreak/>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8B7973" w:rsidRPr="00C2276A" w:rsidRDefault="008B7973" w:rsidP="00C2276A">
      <w:pPr>
        <w:pStyle w:val="Akapitzlist"/>
        <w:numPr>
          <w:ilvl w:val="1"/>
          <w:numId w:val="33"/>
        </w:numPr>
        <w:spacing w:after="0" w:line="360" w:lineRule="auto"/>
        <w:jc w:val="both"/>
        <w:rPr>
          <w:rFonts w:ascii="Arial" w:eastAsia="Times New Roman" w:hAnsi="Arial" w:cs="Arial"/>
        </w:rPr>
      </w:pPr>
      <w:r w:rsidRPr="00C2276A">
        <w:rPr>
          <w:rFonts w:ascii="Arial" w:eastAsia="Times New Roman" w:hAnsi="Arial" w:cs="Arial"/>
        </w:rPr>
        <w:t>Ograniczenia przedmiotu zamówienia w szczególności w przypadku wystąpienia warunków uniemożliwiających lub znacznie utrudniających prowadzenie robót oraz w przypadku, kiedy zamawiający nie mógł takiej sytuacji przewidzieć, taka zmiana powodować będzie zmniejszenie wynagrodzenia wykonawcy o wartość robót wyłączonych z realizacji.</w:t>
      </w:r>
    </w:p>
    <w:p w:rsidR="008B7973" w:rsidRPr="00C2276A" w:rsidRDefault="008B7973" w:rsidP="00C2276A">
      <w:pPr>
        <w:pStyle w:val="Akapitzlist"/>
        <w:numPr>
          <w:ilvl w:val="1"/>
          <w:numId w:val="33"/>
        </w:numPr>
        <w:spacing w:before="240" w:after="0" w:line="360" w:lineRule="auto"/>
        <w:jc w:val="both"/>
        <w:rPr>
          <w:rFonts w:ascii="Arial" w:hAnsi="Arial" w:cs="Arial"/>
        </w:rPr>
      </w:pPr>
      <w:r w:rsidRPr="00C2276A">
        <w:rPr>
          <w:rFonts w:ascii="Arial" w:hAnsi="Arial" w:cs="Arial"/>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 roboty budowlane nastąpi w trakcie jego realizacji, wykonawca przedstawi zamawiającemu oświadczenie, o którym mowa w art. 25a ust. 1 </w:t>
      </w:r>
      <w:proofErr w:type="spellStart"/>
      <w:r w:rsidRPr="00C2276A">
        <w:rPr>
          <w:rFonts w:ascii="Arial" w:hAnsi="Arial" w:cs="Arial"/>
        </w:rPr>
        <w:t>Pzp</w:t>
      </w:r>
      <w:proofErr w:type="spellEnd"/>
      <w:r w:rsidRPr="00C2276A">
        <w:rPr>
          <w:rFonts w:ascii="Arial" w:hAnsi="Arial" w:cs="Arial"/>
        </w:rPr>
        <w:t xml:space="preserve"> i dokument potwierdzający brak podstaw wykluczenia wobec tego podwykonawcy.</w:t>
      </w:r>
    </w:p>
    <w:p w:rsidR="008B7973" w:rsidRPr="00C2276A" w:rsidRDefault="008B7973" w:rsidP="00C2276A">
      <w:pPr>
        <w:pStyle w:val="Akapitzlist"/>
        <w:spacing w:line="360" w:lineRule="auto"/>
        <w:ind w:left="397"/>
        <w:jc w:val="both"/>
        <w:rPr>
          <w:rFonts w:ascii="Arial" w:hAnsi="Arial" w:cs="Arial"/>
        </w:rPr>
      </w:pPr>
      <w:r w:rsidRPr="00C2276A">
        <w:rPr>
          <w:rFonts w:ascii="Arial" w:hAnsi="Arial" w:cs="Arial"/>
        </w:rPr>
        <w:t xml:space="preserve">Jeżeli zamawiający stwierdzi, że wobec danego podwykonawcy zachodzą podstawy wykluczenia, wykonawca obowiązany jest zastąpić tego podwykonawcę lub zrezygnować z powierzenia wykonania części zamówienia podwykonawcy.  (art.36ba </w:t>
      </w:r>
      <w:proofErr w:type="spellStart"/>
      <w:r w:rsidRPr="00C2276A">
        <w:rPr>
          <w:rFonts w:ascii="Arial" w:hAnsi="Arial" w:cs="Arial"/>
        </w:rPr>
        <w:t>Pzp</w:t>
      </w:r>
      <w:proofErr w:type="spellEnd"/>
      <w:r w:rsidRPr="00C2276A">
        <w:rPr>
          <w:rFonts w:ascii="Arial" w:hAnsi="Arial" w:cs="Arial"/>
        </w:rPr>
        <w:t>)</w:t>
      </w:r>
    </w:p>
    <w:p w:rsidR="008B7973" w:rsidRPr="00C2276A" w:rsidRDefault="008B7973" w:rsidP="00C2276A">
      <w:pPr>
        <w:pStyle w:val="Akapitzlist"/>
        <w:numPr>
          <w:ilvl w:val="1"/>
          <w:numId w:val="33"/>
        </w:numPr>
        <w:spacing w:after="0" w:line="360" w:lineRule="auto"/>
        <w:jc w:val="both"/>
        <w:rPr>
          <w:rFonts w:ascii="Arial" w:eastAsia="Times New Roman" w:hAnsi="Arial" w:cs="Arial"/>
        </w:rPr>
      </w:pPr>
      <w:r w:rsidRPr="00C2276A">
        <w:rPr>
          <w:rFonts w:ascii="Arial" w:eastAsia="Times New Roman" w:hAnsi="Arial" w:cs="Arial"/>
        </w:rPr>
        <w:t>Sposobu spełnienia świadczenia np. zastosowanie rozwiązań zamiennych, takich, które nie spowodują rozszerzenia przedmiotu zamówienia, ale prowadzić będą do jego ulepszenia, usprawnienia jego realizacji poprzez zastosowanie materiałów równoważnych.</w:t>
      </w:r>
    </w:p>
    <w:p w:rsidR="008B7973" w:rsidRPr="00C2276A" w:rsidRDefault="008B7973" w:rsidP="00C2276A">
      <w:pPr>
        <w:pStyle w:val="Akapitzlist"/>
        <w:numPr>
          <w:ilvl w:val="1"/>
          <w:numId w:val="33"/>
        </w:numPr>
        <w:autoSpaceDE w:val="0"/>
        <w:autoSpaceDN w:val="0"/>
        <w:adjustRightInd w:val="0"/>
        <w:spacing w:after="0" w:line="360" w:lineRule="auto"/>
        <w:contextualSpacing w:val="0"/>
        <w:jc w:val="both"/>
        <w:rPr>
          <w:rFonts w:ascii="Arial" w:hAnsi="Arial" w:cs="Arial"/>
        </w:rPr>
      </w:pPr>
      <w:r w:rsidRPr="00C2276A">
        <w:rPr>
          <w:rFonts w:ascii="Arial" w:eastAsia="Times New Roman" w:hAnsi="Arial" w:cs="Arial"/>
        </w:rPr>
        <w:t xml:space="preserve">Zmiana produktów/materiałów/urządzeń – pod warunkiem, że </w:t>
      </w:r>
      <w:r w:rsidRPr="00C2276A">
        <w:rPr>
          <w:rFonts w:ascii="Arial" w:hAnsi="Arial" w:cs="Arial"/>
        </w:rPr>
        <w:t xml:space="preserve">nie będą gorsze niż te wskazane </w:t>
      </w:r>
      <w:r w:rsidR="007975B8" w:rsidRPr="00C2276A">
        <w:rPr>
          <w:rFonts w:ascii="Arial" w:hAnsi="Arial" w:cs="Arial"/>
        </w:rPr>
        <w:t xml:space="preserve">                                      </w:t>
      </w:r>
      <w:r w:rsidRPr="00C2276A">
        <w:rPr>
          <w:rFonts w:ascii="Arial" w:hAnsi="Arial" w:cs="Arial"/>
        </w:rPr>
        <w:t>w dokumentacji oraz gwarantować będą zachowanie parametrów</w:t>
      </w:r>
      <w:r w:rsidR="007975B8" w:rsidRPr="00C2276A">
        <w:rPr>
          <w:rFonts w:ascii="Arial" w:hAnsi="Arial" w:cs="Arial"/>
        </w:rPr>
        <w:t xml:space="preserve">  </w:t>
      </w:r>
      <w:r w:rsidRPr="00C2276A">
        <w:rPr>
          <w:rFonts w:ascii="Arial" w:hAnsi="Arial" w:cs="Arial"/>
        </w:rPr>
        <w:t>i funkcjonalności opisanych  w dokumentacji projektowo-kosztorysowej.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do umowy.</w:t>
      </w:r>
    </w:p>
    <w:p w:rsidR="008B7973" w:rsidRPr="00C2276A" w:rsidRDefault="008B7973" w:rsidP="00C2276A">
      <w:pPr>
        <w:pStyle w:val="Akapitzlist"/>
        <w:spacing w:line="360" w:lineRule="auto"/>
        <w:ind w:left="142"/>
        <w:jc w:val="both"/>
        <w:rPr>
          <w:rFonts w:ascii="Arial" w:eastAsia="Times New Roman" w:hAnsi="Arial" w:cs="Arial"/>
        </w:rPr>
      </w:pPr>
      <w:r w:rsidRPr="00C2276A">
        <w:rPr>
          <w:rFonts w:ascii="Arial" w:eastAsia="Times New Roman" w:hAnsi="Arial" w:cs="Arial"/>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rsidR="008B7973" w:rsidRPr="00C2276A" w:rsidRDefault="008B7973" w:rsidP="00C2276A">
      <w:pPr>
        <w:pStyle w:val="Akapitzlist"/>
        <w:spacing w:line="360" w:lineRule="auto"/>
        <w:ind w:left="142"/>
        <w:jc w:val="both"/>
        <w:rPr>
          <w:rFonts w:ascii="Arial" w:eastAsia="Times New Roman" w:hAnsi="Arial" w:cs="Arial"/>
        </w:rPr>
      </w:pPr>
      <w:r w:rsidRPr="00C2276A">
        <w:rPr>
          <w:rFonts w:ascii="Arial" w:eastAsia="Times New Roman" w:hAnsi="Arial" w:cs="Arial"/>
        </w:rPr>
        <w:t>Zmiana umowy powinna nastąpić w formie pisemnego aneksu sporządzonego przez zamawiającego i podpisanego przez strony umowy, pod rygorem nieważności takiego oświadczenia oraz powinna zawierać uzasadnienie faktyczne i prawne.</w:t>
      </w:r>
    </w:p>
    <w:p w:rsidR="008B7973" w:rsidRPr="00C2276A" w:rsidRDefault="008B7973" w:rsidP="00C2276A">
      <w:pPr>
        <w:pStyle w:val="Akapitzlist"/>
        <w:numPr>
          <w:ilvl w:val="0"/>
          <w:numId w:val="12"/>
        </w:numPr>
        <w:spacing w:after="0" w:line="360" w:lineRule="auto"/>
        <w:jc w:val="both"/>
        <w:rPr>
          <w:rFonts w:ascii="Arial" w:eastAsia="Times New Roman" w:hAnsi="Arial" w:cs="Arial"/>
        </w:rPr>
      </w:pPr>
      <w:r w:rsidRPr="00C2276A">
        <w:rPr>
          <w:rFonts w:ascii="Arial" w:eastAsia="Times New Roman" w:hAnsi="Arial" w:cs="Arial"/>
        </w:rPr>
        <w:lastRenderedPageBreak/>
        <w:t>Zmiana do umowy w sprawie zamówienia publicznego bez zachowania formy pisemnej jest dotknięta sankcją nieważności, a więc nie wywołuje skutków prawnych.</w:t>
      </w:r>
    </w:p>
    <w:p w:rsidR="008B7973" w:rsidRPr="00C2276A" w:rsidRDefault="008B7973" w:rsidP="00C2276A">
      <w:pPr>
        <w:autoSpaceDE w:val="0"/>
        <w:spacing w:line="360" w:lineRule="auto"/>
        <w:ind w:left="1701" w:hanging="1701"/>
        <w:jc w:val="both"/>
        <w:rPr>
          <w:rFonts w:ascii="Arial" w:hAnsi="Arial" w:cs="Arial"/>
          <w:color w:val="000000"/>
        </w:rPr>
      </w:pPr>
      <w:r w:rsidRPr="00C2276A">
        <w:rPr>
          <w:rFonts w:ascii="Arial" w:hAnsi="Arial" w:cs="Arial"/>
          <w:b/>
          <w:color w:val="000000"/>
        </w:rPr>
        <w:t>ROZDZIAŁ XVII. INFORMACJA DOTYCZĄCA WALUT OBCYCH W JAKICH MOGĄ BYĆ</w:t>
      </w:r>
      <w:r w:rsidR="003942EA" w:rsidRPr="00C2276A">
        <w:rPr>
          <w:rFonts w:ascii="Arial" w:hAnsi="Arial" w:cs="Arial"/>
          <w:b/>
          <w:color w:val="000000"/>
        </w:rPr>
        <w:t xml:space="preserve"> </w:t>
      </w:r>
      <w:r w:rsidRPr="00C2276A">
        <w:rPr>
          <w:rFonts w:ascii="Arial" w:hAnsi="Arial" w:cs="Arial"/>
          <w:b/>
          <w:color w:val="000000"/>
        </w:rPr>
        <w:t>PROWADZONE ROZLICZENIA MIĘDZY ZAMAWIAJĄCYM A WYKONAWCĄ</w:t>
      </w:r>
    </w:p>
    <w:p w:rsidR="003942EA" w:rsidRPr="00C2276A" w:rsidRDefault="008B7973" w:rsidP="00C2276A">
      <w:pPr>
        <w:autoSpaceDE w:val="0"/>
        <w:spacing w:line="360" w:lineRule="auto"/>
        <w:ind w:left="567" w:hanging="567"/>
        <w:jc w:val="both"/>
        <w:rPr>
          <w:rFonts w:ascii="Arial" w:hAnsi="Arial" w:cs="Arial"/>
          <w:color w:val="000000"/>
        </w:rPr>
      </w:pPr>
      <w:r w:rsidRPr="00C2276A">
        <w:rPr>
          <w:rFonts w:ascii="Arial" w:hAnsi="Arial" w:cs="Arial"/>
          <w:color w:val="000000"/>
        </w:rPr>
        <w:t>Rozliczenia między Zamawiającym a Wykonawcą prowadzone będą w złotych polskich.</w:t>
      </w:r>
    </w:p>
    <w:p w:rsidR="008B7973" w:rsidRPr="00C2276A" w:rsidRDefault="008B7973" w:rsidP="00C2276A">
      <w:pPr>
        <w:autoSpaceDE w:val="0"/>
        <w:spacing w:line="360" w:lineRule="auto"/>
        <w:ind w:left="1985" w:hanging="1985"/>
        <w:jc w:val="both"/>
        <w:rPr>
          <w:rFonts w:ascii="Arial" w:hAnsi="Arial" w:cs="Arial"/>
          <w:b/>
          <w:color w:val="000000"/>
        </w:rPr>
      </w:pPr>
      <w:r w:rsidRPr="00C2276A">
        <w:rPr>
          <w:rFonts w:ascii="Arial" w:hAnsi="Arial" w:cs="Arial"/>
          <w:b/>
          <w:color w:val="000000"/>
        </w:rPr>
        <w:t xml:space="preserve">ROZDZIAŁ XVIII. POUCZENIE O ŚRODKACH OCHRONY PRAWNEJ </w:t>
      </w:r>
      <w:r w:rsidR="003942EA" w:rsidRPr="00C2276A">
        <w:rPr>
          <w:rFonts w:ascii="Arial" w:hAnsi="Arial" w:cs="Arial"/>
          <w:b/>
          <w:color w:val="000000"/>
        </w:rPr>
        <w:t xml:space="preserve"> </w:t>
      </w:r>
      <w:r w:rsidRPr="00C2276A">
        <w:rPr>
          <w:rFonts w:ascii="Arial" w:hAnsi="Arial" w:cs="Arial"/>
          <w:b/>
          <w:color w:val="000000"/>
        </w:rPr>
        <w:t xml:space="preserve">PRZYSŁUGUJĄCYCH WYKONAWCY W TOKU POSTĘPOWANIA O UDZIELENIE </w:t>
      </w:r>
      <w:r w:rsidR="003942EA" w:rsidRPr="00C2276A">
        <w:rPr>
          <w:rFonts w:ascii="Arial" w:hAnsi="Arial" w:cs="Arial"/>
          <w:b/>
          <w:color w:val="000000"/>
        </w:rPr>
        <w:t xml:space="preserve"> </w:t>
      </w:r>
      <w:r w:rsidRPr="00C2276A">
        <w:rPr>
          <w:rFonts w:ascii="Arial" w:hAnsi="Arial" w:cs="Arial"/>
          <w:b/>
          <w:color w:val="000000"/>
        </w:rPr>
        <w:t>ZAMÓWIENIA</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Uczestnikom niniejszego postępowania przysługują środki odwoławcze opisane </w:t>
      </w:r>
      <w:r w:rsidR="003942EA" w:rsidRPr="00C2276A">
        <w:rPr>
          <w:rFonts w:ascii="Arial" w:hAnsi="Arial" w:cs="Arial"/>
          <w:color w:val="000000"/>
        </w:rPr>
        <w:t xml:space="preserve"> </w:t>
      </w:r>
      <w:r w:rsidRPr="00C2276A">
        <w:rPr>
          <w:rFonts w:ascii="Arial" w:hAnsi="Arial" w:cs="Arial"/>
          <w:color w:val="000000"/>
        </w:rPr>
        <w:t>w Dziale VI ustawy PZP. Podstawę do wniesienia odwołania w niniejszym postępowaniu określa art. 180 ust. 2 ustawy PZP.</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1.</w:t>
      </w:r>
      <w:r w:rsidRPr="00C2276A">
        <w:rPr>
          <w:rFonts w:ascii="Arial" w:hAnsi="Arial" w:cs="Arial"/>
          <w:color w:val="000000"/>
        </w:rPr>
        <w:tab/>
        <w:t>Odwołanie przysługuje wyłącznie wobec czynności:</w:t>
      </w:r>
    </w:p>
    <w:p w:rsidR="008B7973" w:rsidRPr="00C2276A" w:rsidRDefault="008B7973" w:rsidP="00C2276A">
      <w:pPr>
        <w:autoSpaceDE w:val="0"/>
        <w:spacing w:line="360" w:lineRule="auto"/>
        <w:ind w:left="851" w:hanging="425"/>
        <w:jc w:val="both"/>
        <w:rPr>
          <w:rFonts w:ascii="Arial" w:hAnsi="Arial" w:cs="Arial"/>
          <w:color w:val="000000"/>
        </w:rPr>
      </w:pPr>
      <w:r w:rsidRPr="00C2276A">
        <w:rPr>
          <w:rFonts w:ascii="Arial" w:hAnsi="Arial" w:cs="Arial"/>
          <w:color w:val="000000"/>
        </w:rPr>
        <w:t>a)</w:t>
      </w:r>
      <w:r w:rsidRPr="00C2276A">
        <w:rPr>
          <w:rFonts w:ascii="Arial" w:hAnsi="Arial" w:cs="Arial"/>
          <w:color w:val="000000"/>
        </w:rPr>
        <w:tab/>
        <w:t>określenia warunków udziału w postępowaniu;</w:t>
      </w:r>
    </w:p>
    <w:p w:rsidR="008B7973" w:rsidRPr="00C2276A" w:rsidRDefault="008B7973" w:rsidP="00C2276A">
      <w:pPr>
        <w:autoSpaceDE w:val="0"/>
        <w:spacing w:line="360" w:lineRule="auto"/>
        <w:ind w:left="851" w:hanging="425"/>
        <w:jc w:val="both"/>
        <w:rPr>
          <w:rFonts w:ascii="Arial" w:hAnsi="Arial" w:cs="Arial"/>
          <w:color w:val="000000"/>
        </w:rPr>
      </w:pPr>
      <w:r w:rsidRPr="00C2276A">
        <w:rPr>
          <w:rFonts w:ascii="Arial" w:hAnsi="Arial" w:cs="Arial"/>
          <w:color w:val="000000"/>
        </w:rPr>
        <w:t>b)</w:t>
      </w:r>
      <w:r w:rsidRPr="00C2276A">
        <w:rPr>
          <w:rFonts w:ascii="Arial" w:hAnsi="Arial" w:cs="Arial"/>
          <w:color w:val="000000"/>
        </w:rPr>
        <w:tab/>
        <w:t>wykluczenia odwołującego z postępowania o udzielenie zamówienia;</w:t>
      </w:r>
    </w:p>
    <w:p w:rsidR="008B7973" w:rsidRPr="00C2276A" w:rsidRDefault="008B7973" w:rsidP="00C2276A">
      <w:pPr>
        <w:autoSpaceDE w:val="0"/>
        <w:spacing w:line="360" w:lineRule="auto"/>
        <w:ind w:left="851" w:hanging="425"/>
        <w:jc w:val="both"/>
        <w:rPr>
          <w:rFonts w:ascii="Arial" w:hAnsi="Arial" w:cs="Arial"/>
          <w:color w:val="000000"/>
        </w:rPr>
      </w:pPr>
      <w:r w:rsidRPr="00C2276A">
        <w:rPr>
          <w:rFonts w:ascii="Arial" w:hAnsi="Arial" w:cs="Arial"/>
          <w:color w:val="000000"/>
        </w:rPr>
        <w:t>c)</w:t>
      </w:r>
      <w:r w:rsidRPr="00C2276A">
        <w:rPr>
          <w:rFonts w:ascii="Arial" w:hAnsi="Arial" w:cs="Arial"/>
          <w:color w:val="000000"/>
        </w:rPr>
        <w:tab/>
        <w:t>odrzucenia oferty odwołującego;</w:t>
      </w:r>
    </w:p>
    <w:p w:rsidR="008B7973" w:rsidRPr="00C2276A" w:rsidRDefault="008B7973" w:rsidP="00C2276A">
      <w:pPr>
        <w:autoSpaceDE w:val="0"/>
        <w:spacing w:line="360" w:lineRule="auto"/>
        <w:ind w:left="851" w:hanging="425"/>
        <w:jc w:val="both"/>
        <w:rPr>
          <w:rFonts w:ascii="Arial" w:hAnsi="Arial" w:cs="Arial"/>
          <w:color w:val="000000"/>
        </w:rPr>
      </w:pPr>
      <w:r w:rsidRPr="00C2276A">
        <w:rPr>
          <w:rFonts w:ascii="Arial" w:hAnsi="Arial" w:cs="Arial"/>
          <w:color w:val="000000"/>
        </w:rPr>
        <w:t>d)</w:t>
      </w:r>
      <w:r w:rsidRPr="00C2276A">
        <w:rPr>
          <w:rFonts w:ascii="Arial" w:hAnsi="Arial" w:cs="Arial"/>
          <w:color w:val="000000"/>
        </w:rPr>
        <w:tab/>
        <w:t>opisu przedmiotu zamówienia;</w:t>
      </w:r>
    </w:p>
    <w:p w:rsidR="008B7973" w:rsidRPr="00C2276A" w:rsidRDefault="008B7973" w:rsidP="00C2276A">
      <w:pPr>
        <w:autoSpaceDE w:val="0"/>
        <w:spacing w:line="360" w:lineRule="auto"/>
        <w:ind w:left="851" w:hanging="425"/>
        <w:jc w:val="both"/>
        <w:rPr>
          <w:rFonts w:ascii="Arial" w:hAnsi="Arial" w:cs="Arial"/>
          <w:color w:val="000000"/>
        </w:rPr>
      </w:pPr>
      <w:r w:rsidRPr="00C2276A">
        <w:rPr>
          <w:rFonts w:ascii="Arial" w:hAnsi="Arial" w:cs="Arial"/>
          <w:color w:val="000000"/>
        </w:rPr>
        <w:t>e)</w:t>
      </w:r>
      <w:r w:rsidRPr="00C2276A">
        <w:rPr>
          <w:rFonts w:ascii="Arial" w:hAnsi="Arial" w:cs="Arial"/>
          <w:color w:val="000000"/>
        </w:rPr>
        <w:tab/>
        <w:t>wyboru najkorzystniejszej oferty.</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2.</w:t>
      </w:r>
      <w:r w:rsidRPr="00C2276A">
        <w:rPr>
          <w:rFonts w:ascii="Arial" w:hAnsi="Arial" w:cs="Arial"/>
          <w:color w:val="000000"/>
        </w:rPr>
        <w:tab/>
        <w:t xml:space="preserve">Odwołanie powinno wskazywać czynność lub zaniechanie czynności Zamawiającego, której zarzuca się niezgodność z przepisami </w:t>
      </w:r>
      <w:proofErr w:type="spellStart"/>
      <w:r w:rsidRPr="00C2276A">
        <w:rPr>
          <w:rFonts w:ascii="Arial" w:hAnsi="Arial" w:cs="Arial"/>
          <w:color w:val="000000"/>
        </w:rPr>
        <w:t>Pzp</w:t>
      </w:r>
      <w:proofErr w:type="spellEnd"/>
      <w:r w:rsidRPr="00C2276A">
        <w:rPr>
          <w:rFonts w:ascii="Arial" w:hAnsi="Arial" w:cs="Arial"/>
          <w:color w:val="000000"/>
        </w:rPr>
        <w:t>, zawierać zwięzłe przedstawienie zarzutów, określać żądanie oraz wskazywać okoliczności faktyczne i prawne uzasadniające wniesienie odwołania.</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3.</w:t>
      </w:r>
      <w:r w:rsidRPr="00C2276A">
        <w:rPr>
          <w:rFonts w:ascii="Arial" w:hAnsi="Arial" w:cs="Arial"/>
          <w:color w:val="000000"/>
        </w:rPr>
        <w:tab/>
        <w:t>Odwołanie wnosi się do Prezesa Izby w formie pisemnej w postaci papierowej albo w postaci elektronicznej, opatrzone odpowiednio własnoręcznym podpisem albo kwalifikowanym podpisem elektronicznym.</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4.</w:t>
      </w:r>
      <w:r w:rsidRPr="00C2276A">
        <w:rPr>
          <w:rFonts w:ascii="Arial" w:hAnsi="Arial" w:cs="Arial"/>
          <w:color w:val="000000"/>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lastRenderedPageBreak/>
        <w:t>5.</w:t>
      </w:r>
      <w:r w:rsidRPr="00C2276A">
        <w:rPr>
          <w:rFonts w:ascii="Arial" w:hAnsi="Arial" w:cs="Arial"/>
          <w:color w:val="000000"/>
        </w:rPr>
        <w:tab/>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C2276A">
        <w:rPr>
          <w:rFonts w:ascii="Arial" w:hAnsi="Arial" w:cs="Arial"/>
          <w:color w:val="000000"/>
        </w:rPr>
        <w:t>Pzp</w:t>
      </w:r>
      <w:proofErr w:type="spellEnd"/>
      <w:r w:rsidRPr="00C2276A">
        <w:rPr>
          <w:rFonts w:ascii="Arial" w:hAnsi="Arial" w:cs="Arial"/>
          <w:color w:val="000000"/>
        </w:rPr>
        <w:t xml:space="preserve">, albo w terminie 10 dni - jeżeli zostały przesłane w inny sposób. </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6.</w:t>
      </w:r>
      <w:r w:rsidRPr="00C2276A">
        <w:rPr>
          <w:rFonts w:ascii="Arial" w:hAnsi="Arial" w:cs="Arial"/>
          <w:color w:val="000000"/>
        </w:rPr>
        <w:tab/>
        <w:t xml:space="preserve">Odwołanie wobec treści ogłoszenia o zamówieniu i postanowień </w:t>
      </w:r>
      <w:proofErr w:type="spellStart"/>
      <w:r w:rsidRPr="00C2276A">
        <w:rPr>
          <w:rFonts w:ascii="Arial" w:hAnsi="Arial" w:cs="Arial"/>
          <w:color w:val="000000"/>
        </w:rPr>
        <w:t>siwz</w:t>
      </w:r>
      <w:proofErr w:type="spellEnd"/>
      <w:r w:rsidRPr="00C2276A">
        <w:rPr>
          <w:rFonts w:ascii="Arial" w:hAnsi="Arial" w:cs="Arial"/>
          <w:color w:val="000000"/>
        </w:rPr>
        <w:t xml:space="preserve"> wnosi się w terminie 5 dni od dnia zamieszczenia ogłoszenia w Biuletynie Zamówień Publicznych lub specyfikacji istotnych warunków zamówienia na stronie internetowej.</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7.</w:t>
      </w:r>
      <w:r w:rsidRPr="00C2276A">
        <w:rPr>
          <w:rFonts w:ascii="Arial" w:hAnsi="Arial" w:cs="Arial"/>
          <w:color w:val="000000"/>
        </w:rPr>
        <w:tab/>
        <w:t>Odwołanie wobec czynności innych niż określone w pkt 5 i 6 wnosi się w terminie 5 dni od dnia, w którym powzięto lub przy zachowaniu należytej staranności można było powziąć wiadomość o okolicznościach stanowiących podstawę jego wniesienia.</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8.</w:t>
      </w:r>
      <w:r w:rsidRPr="00C2276A">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9.</w:t>
      </w:r>
      <w:r w:rsidRPr="00C2276A">
        <w:rPr>
          <w:rFonts w:ascii="Arial" w:hAnsi="Arial" w:cs="Arial"/>
          <w:color w:val="000000"/>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10.</w:t>
      </w:r>
      <w:r w:rsidRPr="00C2276A">
        <w:rPr>
          <w:rFonts w:ascii="Arial" w:hAnsi="Arial" w:cs="Arial"/>
          <w:color w:val="000000"/>
        </w:rPr>
        <w:tab/>
        <w:t>Wykonawcy, którzy przystąpili do postępowania odwoławczego, stają się uczestnikami postępowania odwoławczego, jeżeli mają interes w tym, aby odwołanie zostało rozstrzygnięte na korzyść jednej ze stron.</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11.</w:t>
      </w:r>
      <w:r w:rsidRPr="00C2276A">
        <w:rPr>
          <w:rFonts w:ascii="Arial" w:hAnsi="Arial" w:cs="Arial"/>
          <w:color w:val="000000"/>
        </w:rPr>
        <w:tab/>
        <w:t>Zamawiający lub odwołujący może zgłosić opozycję przeciw przystąpieniu innego wykonawcy nie później niż do czasu otwarcia rozprawy.</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12.</w:t>
      </w:r>
      <w:r w:rsidRPr="00C2276A">
        <w:rPr>
          <w:rFonts w:ascii="Arial" w:hAnsi="Arial" w:cs="Arial"/>
          <w:color w:val="000000"/>
        </w:rPr>
        <w:tab/>
        <w:t>Jeżeli koniec terminu do wykonania czynności przypada na sobotę lub dzień ustawowo wolny od pracy, termin upływa dnia następnego po dniu lub dniach wolnych od pracy.</w:t>
      </w:r>
    </w:p>
    <w:p w:rsidR="008B7973" w:rsidRPr="00C2276A" w:rsidRDefault="008B7973" w:rsidP="00C2276A">
      <w:pPr>
        <w:autoSpaceDE w:val="0"/>
        <w:spacing w:line="360" w:lineRule="auto"/>
        <w:ind w:left="426" w:hanging="426"/>
        <w:jc w:val="both"/>
        <w:rPr>
          <w:rFonts w:ascii="Arial" w:hAnsi="Arial" w:cs="Arial"/>
          <w:color w:val="000000"/>
        </w:rPr>
      </w:pPr>
      <w:r w:rsidRPr="00C2276A">
        <w:rPr>
          <w:rFonts w:ascii="Arial" w:hAnsi="Arial" w:cs="Arial"/>
          <w:color w:val="000000"/>
        </w:rPr>
        <w:t>13.</w:t>
      </w:r>
      <w:r w:rsidRPr="00C2276A">
        <w:rPr>
          <w:rFonts w:ascii="Arial" w:hAnsi="Arial" w:cs="Arial"/>
          <w:color w:val="000000"/>
        </w:rPr>
        <w:tab/>
        <w:t>Dokładne informacje dotyczące środków ochrony prawnej zawarte są w ustawie z dnia 29 stycznia 2004 r. Prawo zamówień publicznych, w Dziale VI – Środki ochrony prawnej.</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color w:val="000000"/>
        </w:rPr>
        <w:t>Integralną część niniejszej SIWZ stanowią:</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b/>
          <w:color w:val="000000"/>
        </w:rPr>
        <w:t>Załącznik nr 1</w:t>
      </w:r>
      <w:r w:rsidRPr="00C2276A">
        <w:rPr>
          <w:rFonts w:ascii="Arial" w:hAnsi="Arial" w:cs="Arial"/>
          <w:color w:val="000000"/>
        </w:rPr>
        <w:t>- Opis przedmiotu zamówienia (dokumentacja projektowo-kosztorysowa załączona jest w odrębny</w:t>
      </w:r>
      <w:r w:rsidR="003942EA" w:rsidRPr="00C2276A">
        <w:rPr>
          <w:rFonts w:ascii="Arial" w:hAnsi="Arial" w:cs="Arial"/>
          <w:color w:val="000000"/>
        </w:rPr>
        <w:t xml:space="preserve">m pliku </w:t>
      </w:r>
      <w:hyperlink r:id="rId14" w:tgtFrame="_blank" w:history="1">
        <w:r w:rsidR="006C380E" w:rsidRPr="006C380E">
          <w:rPr>
            <w:color w:val="0000FF"/>
            <w:u w:val="single"/>
          </w:rPr>
          <w:t>http://ujk.edu.pl/dzp/files/d/Dokumentacja09052018.zip</w:t>
        </w:r>
      </w:hyperlink>
      <w:r w:rsidR="003942EA" w:rsidRPr="00C2276A">
        <w:rPr>
          <w:rFonts w:ascii="Arial" w:hAnsi="Arial" w:cs="Arial"/>
          <w:color w:val="000000"/>
          <w:highlight w:val="yellow"/>
        </w:rPr>
        <w:t>.</w:t>
      </w:r>
    </w:p>
    <w:p w:rsidR="008B7973" w:rsidRPr="00C2276A" w:rsidRDefault="008B7973" w:rsidP="00C2276A">
      <w:pPr>
        <w:autoSpaceDE w:val="0"/>
        <w:spacing w:line="360" w:lineRule="auto"/>
        <w:jc w:val="both"/>
        <w:rPr>
          <w:rFonts w:ascii="Arial" w:hAnsi="Arial" w:cs="Arial"/>
          <w:b/>
          <w:color w:val="000000"/>
        </w:rPr>
      </w:pPr>
      <w:r w:rsidRPr="00C2276A">
        <w:rPr>
          <w:rFonts w:ascii="Arial" w:hAnsi="Arial" w:cs="Arial"/>
          <w:b/>
          <w:color w:val="000000"/>
        </w:rPr>
        <w:t>Załącznik nr 2</w:t>
      </w:r>
      <w:r w:rsidRPr="00C2276A">
        <w:rPr>
          <w:rFonts w:ascii="Arial" w:hAnsi="Arial" w:cs="Arial"/>
          <w:color w:val="000000"/>
        </w:rPr>
        <w:t>-  Formularz ofertowy</w:t>
      </w:r>
    </w:p>
    <w:p w:rsidR="008B7973" w:rsidRPr="00C2276A" w:rsidRDefault="008B7973" w:rsidP="00C2276A">
      <w:pPr>
        <w:autoSpaceDE w:val="0"/>
        <w:spacing w:line="360" w:lineRule="auto"/>
        <w:jc w:val="both"/>
        <w:rPr>
          <w:rFonts w:ascii="Arial" w:hAnsi="Arial" w:cs="Arial"/>
          <w:b/>
        </w:rPr>
      </w:pPr>
      <w:r w:rsidRPr="00C2276A">
        <w:rPr>
          <w:rFonts w:ascii="Arial" w:hAnsi="Arial" w:cs="Arial"/>
          <w:b/>
          <w:color w:val="000000"/>
        </w:rPr>
        <w:lastRenderedPageBreak/>
        <w:t xml:space="preserve">Załącznik nr 3 </w:t>
      </w:r>
      <w:r w:rsidRPr="00C2276A">
        <w:rPr>
          <w:rFonts w:ascii="Arial" w:hAnsi="Arial" w:cs="Arial"/>
          <w:color w:val="000000"/>
        </w:rPr>
        <w:t>- Wzór umowy</w:t>
      </w:r>
    </w:p>
    <w:p w:rsidR="008B7973" w:rsidRPr="00C2276A" w:rsidRDefault="008B7973" w:rsidP="00C2276A">
      <w:pPr>
        <w:autoSpaceDE w:val="0"/>
        <w:spacing w:line="360" w:lineRule="auto"/>
        <w:ind w:left="1701" w:hanging="1701"/>
        <w:jc w:val="both"/>
        <w:rPr>
          <w:rFonts w:ascii="Arial" w:hAnsi="Arial" w:cs="Arial"/>
          <w:b/>
        </w:rPr>
      </w:pPr>
      <w:r w:rsidRPr="00C2276A">
        <w:rPr>
          <w:rFonts w:ascii="Arial" w:hAnsi="Arial" w:cs="Arial"/>
          <w:b/>
        </w:rPr>
        <w:t xml:space="preserve">Załącznik nr 4 </w:t>
      </w:r>
      <w:r w:rsidRPr="00C2276A">
        <w:rPr>
          <w:rFonts w:ascii="Arial" w:hAnsi="Arial" w:cs="Arial"/>
        </w:rPr>
        <w:t xml:space="preserve">- </w:t>
      </w:r>
      <w:r w:rsidRPr="00C2276A">
        <w:rPr>
          <w:rFonts w:ascii="Arial" w:hAnsi="Arial" w:cs="Arial"/>
          <w:color w:val="000000"/>
        </w:rPr>
        <w:t>Oświadczenie wykonawcy o spełnianiu warunków udziału w postępowaniu</w:t>
      </w:r>
    </w:p>
    <w:p w:rsidR="008B7973" w:rsidRPr="00C2276A" w:rsidRDefault="008B7973" w:rsidP="00C2276A">
      <w:pPr>
        <w:autoSpaceDE w:val="0"/>
        <w:spacing w:line="360" w:lineRule="auto"/>
        <w:ind w:left="1701" w:hanging="1701"/>
        <w:jc w:val="both"/>
        <w:rPr>
          <w:rFonts w:ascii="Arial" w:hAnsi="Arial" w:cs="Arial"/>
        </w:rPr>
      </w:pPr>
      <w:r w:rsidRPr="00C2276A">
        <w:rPr>
          <w:rFonts w:ascii="Arial" w:hAnsi="Arial" w:cs="Arial"/>
          <w:b/>
        </w:rPr>
        <w:t xml:space="preserve">Załącznik nr 5 </w:t>
      </w:r>
      <w:r w:rsidRPr="00C2276A">
        <w:rPr>
          <w:rFonts w:ascii="Arial" w:hAnsi="Arial" w:cs="Arial"/>
        </w:rPr>
        <w:t>- Oświadczenie wykonawcy o braku podstaw wykluczenia</w:t>
      </w:r>
    </w:p>
    <w:p w:rsidR="008B7973" w:rsidRPr="00C2276A" w:rsidRDefault="008B7973" w:rsidP="00C2276A">
      <w:pPr>
        <w:autoSpaceDE w:val="0"/>
        <w:spacing w:line="360" w:lineRule="auto"/>
        <w:ind w:left="1701" w:hanging="1701"/>
        <w:jc w:val="both"/>
        <w:rPr>
          <w:rFonts w:ascii="Arial" w:hAnsi="Arial" w:cs="Arial"/>
          <w:color w:val="000000"/>
        </w:rPr>
      </w:pPr>
      <w:r w:rsidRPr="00C2276A">
        <w:rPr>
          <w:rFonts w:ascii="Arial" w:hAnsi="Arial" w:cs="Arial"/>
          <w:b/>
          <w:color w:val="000000"/>
        </w:rPr>
        <w:t xml:space="preserve">Załącznik nr 6 </w:t>
      </w:r>
      <w:r w:rsidRPr="00C2276A">
        <w:rPr>
          <w:rFonts w:ascii="Arial" w:hAnsi="Arial" w:cs="Arial"/>
          <w:color w:val="000000"/>
        </w:rPr>
        <w:t>- Wykaz robót</w:t>
      </w:r>
    </w:p>
    <w:p w:rsidR="008B7973" w:rsidRPr="00C2276A" w:rsidRDefault="008B7973" w:rsidP="00C2276A">
      <w:pPr>
        <w:autoSpaceDE w:val="0"/>
        <w:spacing w:line="360" w:lineRule="auto"/>
        <w:ind w:left="1701" w:hanging="1701"/>
        <w:jc w:val="both"/>
        <w:rPr>
          <w:rFonts w:ascii="Arial" w:hAnsi="Arial" w:cs="Arial"/>
          <w:b/>
          <w:color w:val="000000"/>
        </w:rPr>
      </w:pPr>
      <w:r w:rsidRPr="00C2276A">
        <w:rPr>
          <w:rFonts w:ascii="Arial" w:hAnsi="Arial" w:cs="Arial"/>
          <w:b/>
          <w:color w:val="000000"/>
        </w:rPr>
        <w:t>Załącznik nr 7</w:t>
      </w:r>
      <w:r w:rsidRPr="00C2276A">
        <w:rPr>
          <w:rFonts w:ascii="Arial" w:hAnsi="Arial" w:cs="Arial"/>
          <w:color w:val="000000"/>
        </w:rPr>
        <w:t xml:space="preserve"> - </w:t>
      </w:r>
      <w:r w:rsidRPr="00C91745">
        <w:rPr>
          <w:rFonts w:ascii="Arial" w:hAnsi="Arial" w:cs="Arial"/>
          <w:color w:val="000000"/>
        </w:rPr>
        <w:t>Wykaz osób</w:t>
      </w:r>
    </w:p>
    <w:p w:rsidR="008B7973" w:rsidRPr="00C2276A" w:rsidRDefault="008B7973" w:rsidP="00C2276A">
      <w:pPr>
        <w:autoSpaceDE w:val="0"/>
        <w:spacing w:line="360" w:lineRule="auto"/>
        <w:jc w:val="both"/>
        <w:rPr>
          <w:rFonts w:ascii="Arial" w:hAnsi="Arial" w:cs="Arial"/>
          <w:color w:val="000000"/>
        </w:rPr>
      </w:pPr>
      <w:r w:rsidRPr="00C2276A">
        <w:rPr>
          <w:rFonts w:ascii="Arial" w:hAnsi="Arial" w:cs="Arial"/>
          <w:b/>
          <w:color w:val="000000"/>
        </w:rPr>
        <w:t>Załącznik nr 8</w:t>
      </w:r>
      <w:r w:rsidRPr="00C2276A">
        <w:rPr>
          <w:rFonts w:ascii="Arial" w:hAnsi="Arial" w:cs="Arial"/>
          <w:color w:val="000000"/>
        </w:rPr>
        <w:t>- Oświadczenie dotyczące grupy kapitałowej</w:t>
      </w: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r w:rsidRPr="00C2276A">
        <w:rPr>
          <w:rFonts w:ascii="Arial" w:hAnsi="Arial" w:cs="Arial"/>
        </w:rPr>
        <w:t>Komisja akceptuje treść specyfikacji:</w:t>
      </w:r>
    </w:p>
    <w:p w:rsidR="003942EA" w:rsidRPr="00C2276A" w:rsidRDefault="003942EA" w:rsidP="00C2276A">
      <w:pPr>
        <w:pStyle w:val="Akapitzlist"/>
        <w:numPr>
          <w:ilvl w:val="0"/>
          <w:numId w:val="48"/>
        </w:numPr>
        <w:autoSpaceDE w:val="0"/>
        <w:spacing w:line="360" w:lineRule="auto"/>
        <w:jc w:val="both"/>
        <w:rPr>
          <w:rFonts w:ascii="Arial" w:hAnsi="Arial" w:cs="Arial"/>
        </w:rPr>
      </w:pPr>
      <w:r w:rsidRPr="00C2276A">
        <w:rPr>
          <w:rFonts w:ascii="Arial" w:hAnsi="Arial" w:cs="Arial"/>
        </w:rPr>
        <w:t xml:space="preserve">Janusz </w:t>
      </w:r>
      <w:proofErr w:type="spellStart"/>
      <w:r w:rsidRPr="00C2276A">
        <w:rPr>
          <w:rFonts w:ascii="Arial" w:hAnsi="Arial" w:cs="Arial"/>
        </w:rPr>
        <w:t>Braziewicz</w:t>
      </w:r>
      <w:proofErr w:type="spellEnd"/>
      <w:r w:rsidR="008B7973" w:rsidRPr="00C2276A">
        <w:rPr>
          <w:rFonts w:ascii="Arial" w:hAnsi="Arial" w:cs="Arial"/>
        </w:rPr>
        <w:t xml:space="preserve"> ……………………</w:t>
      </w:r>
    </w:p>
    <w:p w:rsidR="003942EA" w:rsidRPr="00C2276A" w:rsidRDefault="003942EA" w:rsidP="00C2276A">
      <w:pPr>
        <w:pStyle w:val="Akapitzlist"/>
        <w:numPr>
          <w:ilvl w:val="0"/>
          <w:numId w:val="48"/>
        </w:numPr>
        <w:autoSpaceDE w:val="0"/>
        <w:spacing w:line="360" w:lineRule="auto"/>
        <w:jc w:val="both"/>
        <w:rPr>
          <w:rFonts w:ascii="Arial" w:hAnsi="Arial" w:cs="Arial"/>
        </w:rPr>
      </w:pPr>
      <w:r w:rsidRPr="00C2276A">
        <w:rPr>
          <w:rFonts w:ascii="Arial" w:hAnsi="Arial" w:cs="Arial"/>
        </w:rPr>
        <w:t xml:space="preserve">Krzysztof </w:t>
      </w:r>
      <w:proofErr w:type="spellStart"/>
      <w:r w:rsidRPr="00C2276A">
        <w:rPr>
          <w:rFonts w:ascii="Arial" w:hAnsi="Arial" w:cs="Arial"/>
        </w:rPr>
        <w:t>Łaskawski</w:t>
      </w:r>
      <w:proofErr w:type="spellEnd"/>
      <w:r w:rsidRPr="00C2276A">
        <w:rPr>
          <w:rFonts w:ascii="Arial" w:hAnsi="Arial" w:cs="Arial"/>
        </w:rPr>
        <w:t xml:space="preserve"> …………………..</w:t>
      </w:r>
    </w:p>
    <w:p w:rsidR="003942EA" w:rsidRPr="00C2276A" w:rsidRDefault="003942EA" w:rsidP="00C2276A">
      <w:pPr>
        <w:pStyle w:val="Akapitzlist"/>
        <w:numPr>
          <w:ilvl w:val="0"/>
          <w:numId w:val="48"/>
        </w:numPr>
        <w:autoSpaceDE w:val="0"/>
        <w:spacing w:line="360" w:lineRule="auto"/>
        <w:jc w:val="both"/>
        <w:rPr>
          <w:rFonts w:ascii="Arial" w:hAnsi="Arial" w:cs="Arial"/>
        </w:rPr>
      </w:pPr>
      <w:r w:rsidRPr="00C2276A">
        <w:rPr>
          <w:rFonts w:ascii="Arial" w:hAnsi="Arial" w:cs="Arial"/>
        </w:rPr>
        <w:t xml:space="preserve">Barbara </w:t>
      </w:r>
      <w:proofErr w:type="spellStart"/>
      <w:r w:rsidRPr="00C2276A">
        <w:rPr>
          <w:rFonts w:ascii="Arial" w:hAnsi="Arial" w:cs="Arial"/>
        </w:rPr>
        <w:t>Skuza</w:t>
      </w:r>
      <w:proofErr w:type="spellEnd"/>
      <w:r w:rsidRPr="00C2276A">
        <w:rPr>
          <w:rFonts w:ascii="Arial" w:hAnsi="Arial" w:cs="Arial"/>
        </w:rPr>
        <w:t xml:space="preserve">  ………………………...</w:t>
      </w:r>
    </w:p>
    <w:p w:rsidR="003942EA" w:rsidRPr="00C2276A" w:rsidRDefault="003942EA" w:rsidP="00C2276A">
      <w:pPr>
        <w:pStyle w:val="Akapitzlist"/>
        <w:numPr>
          <w:ilvl w:val="0"/>
          <w:numId w:val="48"/>
        </w:numPr>
        <w:autoSpaceDE w:val="0"/>
        <w:spacing w:line="360" w:lineRule="auto"/>
        <w:jc w:val="both"/>
        <w:rPr>
          <w:rFonts w:ascii="Arial" w:hAnsi="Arial" w:cs="Arial"/>
        </w:rPr>
      </w:pPr>
      <w:r w:rsidRPr="00C2276A">
        <w:rPr>
          <w:rFonts w:ascii="Arial" w:hAnsi="Arial" w:cs="Arial"/>
        </w:rPr>
        <w:t>Mariusz Stroński  ……………………..</w:t>
      </w:r>
    </w:p>
    <w:p w:rsidR="003942EA" w:rsidRPr="00C2276A" w:rsidRDefault="003942EA" w:rsidP="00C2276A">
      <w:pPr>
        <w:pStyle w:val="Akapitzlist"/>
        <w:numPr>
          <w:ilvl w:val="0"/>
          <w:numId w:val="48"/>
        </w:numPr>
        <w:autoSpaceDE w:val="0"/>
        <w:spacing w:line="360" w:lineRule="auto"/>
        <w:jc w:val="both"/>
        <w:rPr>
          <w:rFonts w:ascii="Arial" w:hAnsi="Arial" w:cs="Arial"/>
        </w:rPr>
      </w:pPr>
      <w:proofErr w:type="spellStart"/>
      <w:r w:rsidRPr="00C2276A">
        <w:rPr>
          <w:rFonts w:ascii="Arial" w:hAnsi="Arial" w:cs="Arial"/>
        </w:rPr>
        <w:t>Manika</w:t>
      </w:r>
      <w:proofErr w:type="spellEnd"/>
      <w:r w:rsidRPr="00C2276A">
        <w:rPr>
          <w:rFonts w:ascii="Arial" w:hAnsi="Arial" w:cs="Arial"/>
        </w:rPr>
        <w:t xml:space="preserve"> Paluch  ………………………</w:t>
      </w:r>
    </w:p>
    <w:p w:rsidR="003942EA" w:rsidRPr="00C2276A" w:rsidRDefault="003942EA" w:rsidP="00C2276A">
      <w:pPr>
        <w:pStyle w:val="Akapitzlist"/>
        <w:numPr>
          <w:ilvl w:val="0"/>
          <w:numId w:val="48"/>
        </w:numPr>
        <w:autoSpaceDE w:val="0"/>
        <w:spacing w:line="360" w:lineRule="auto"/>
        <w:jc w:val="both"/>
        <w:rPr>
          <w:rFonts w:ascii="Arial" w:hAnsi="Arial" w:cs="Arial"/>
        </w:rPr>
      </w:pPr>
      <w:r w:rsidRPr="00C2276A">
        <w:rPr>
          <w:rFonts w:ascii="Arial" w:hAnsi="Arial" w:cs="Arial"/>
        </w:rPr>
        <w:t>Anna Śmigała ……………………….</w:t>
      </w:r>
    </w:p>
    <w:p w:rsidR="003942EA" w:rsidRPr="00C2276A" w:rsidRDefault="003942EA" w:rsidP="00C2276A">
      <w:pPr>
        <w:pStyle w:val="Akapitzlist"/>
        <w:numPr>
          <w:ilvl w:val="0"/>
          <w:numId w:val="48"/>
        </w:numPr>
        <w:autoSpaceDE w:val="0"/>
        <w:spacing w:line="360" w:lineRule="auto"/>
        <w:jc w:val="both"/>
        <w:rPr>
          <w:rFonts w:ascii="Arial" w:hAnsi="Arial" w:cs="Arial"/>
        </w:rPr>
      </w:pPr>
      <w:r w:rsidRPr="00C2276A">
        <w:rPr>
          <w:rFonts w:ascii="Arial" w:hAnsi="Arial" w:cs="Arial"/>
        </w:rPr>
        <w:t>Barbara Kotras  ……………………..</w:t>
      </w: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p>
    <w:p w:rsidR="00C91745" w:rsidRDefault="00C91745" w:rsidP="00C2276A">
      <w:pPr>
        <w:autoSpaceDE w:val="0"/>
        <w:spacing w:line="360" w:lineRule="auto"/>
        <w:jc w:val="both"/>
        <w:rPr>
          <w:rFonts w:ascii="Arial" w:hAnsi="Arial" w:cs="Arial"/>
        </w:rPr>
      </w:pPr>
    </w:p>
    <w:p w:rsidR="00C91745" w:rsidRDefault="00C91745" w:rsidP="00C2276A">
      <w:pPr>
        <w:autoSpaceDE w:val="0"/>
        <w:spacing w:line="360" w:lineRule="auto"/>
        <w:jc w:val="both"/>
        <w:rPr>
          <w:rFonts w:ascii="Arial" w:hAnsi="Arial" w:cs="Arial"/>
        </w:rPr>
      </w:pPr>
    </w:p>
    <w:p w:rsidR="00C91745" w:rsidRDefault="00C91745" w:rsidP="00C2276A">
      <w:pPr>
        <w:autoSpaceDE w:val="0"/>
        <w:spacing w:line="360" w:lineRule="auto"/>
        <w:jc w:val="both"/>
        <w:rPr>
          <w:rFonts w:ascii="Arial" w:hAnsi="Arial" w:cs="Arial"/>
        </w:rPr>
      </w:pPr>
    </w:p>
    <w:p w:rsidR="008B7973" w:rsidRPr="00C2276A" w:rsidRDefault="008B7973" w:rsidP="00C2276A">
      <w:pPr>
        <w:autoSpaceDE w:val="0"/>
        <w:spacing w:line="360" w:lineRule="auto"/>
        <w:jc w:val="both"/>
        <w:rPr>
          <w:rFonts w:ascii="Arial" w:hAnsi="Arial" w:cs="Arial"/>
        </w:rPr>
      </w:pPr>
      <w:r w:rsidRPr="00C2276A">
        <w:rPr>
          <w:rFonts w:ascii="Arial" w:hAnsi="Arial" w:cs="Arial"/>
        </w:rPr>
        <w:lastRenderedPageBreak/>
        <w:t>Załącznik nr 1</w:t>
      </w:r>
    </w:p>
    <w:p w:rsidR="008B7973" w:rsidRPr="00EB00C4" w:rsidRDefault="008B7973" w:rsidP="00C2276A">
      <w:pPr>
        <w:autoSpaceDE w:val="0"/>
        <w:spacing w:line="360" w:lineRule="auto"/>
        <w:jc w:val="both"/>
        <w:rPr>
          <w:rFonts w:ascii="Arial" w:hAnsi="Arial" w:cs="Arial"/>
          <w:b/>
        </w:rPr>
      </w:pPr>
      <w:r w:rsidRPr="00C2276A">
        <w:rPr>
          <w:rFonts w:ascii="Arial" w:hAnsi="Arial" w:cs="Arial"/>
        </w:rPr>
        <w:t xml:space="preserve">                                </w:t>
      </w:r>
      <w:r w:rsidR="00EB00C4">
        <w:rPr>
          <w:rFonts w:ascii="Arial" w:hAnsi="Arial" w:cs="Arial"/>
        </w:rPr>
        <w:t xml:space="preserve">              </w:t>
      </w:r>
      <w:r w:rsidRPr="00C2276A">
        <w:rPr>
          <w:rFonts w:ascii="Arial" w:hAnsi="Arial" w:cs="Arial"/>
        </w:rPr>
        <w:t xml:space="preserve">   </w:t>
      </w:r>
      <w:r w:rsidRPr="00EB00C4">
        <w:rPr>
          <w:rFonts w:ascii="Arial" w:hAnsi="Arial" w:cs="Arial"/>
          <w:b/>
        </w:rPr>
        <w:t>OPIS PRZEDMIOTU ZAMÓWIENIA</w:t>
      </w:r>
    </w:p>
    <w:p w:rsidR="003942EA" w:rsidRPr="00C2276A" w:rsidRDefault="003942EA" w:rsidP="00C2276A">
      <w:pPr>
        <w:pStyle w:val="Default"/>
        <w:spacing w:line="360" w:lineRule="auto"/>
        <w:jc w:val="both"/>
        <w:rPr>
          <w:sz w:val="22"/>
          <w:szCs w:val="22"/>
        </w:rPr>
      </w:pPr>
      <w:r w:rsidRPr="00C2276A">
        <w:rPr>
          <w:b/>
          <w:sz w:val="22"/>
          <w:szCs w:val="22"/>
        </w:rPr>
        <w:t>I. Nazwa zadania inwestycyjnego</w:t>
      </w:r>
      <w:r w:rsidRPr="00C2276A">
        <w:rPr>
          <w:sz w:val="22"/>
          <w:szCs w:val="22"/>
        </w:rPr>
        <w:t xml:space="preserve">: </w:t>
      </w:r>
    </w:p>
    <w:p w:rsidR="003942EA" w:rsidRPr="00C2276A" w:rsidRDefault="003942EA" w:rsidP="00C2276A">
      <w:pPr>
        <w:pStyle w:val="Default"/>
        <w:spacing w:line="360" w:lineRule="auto"/>
        <w:jc w:val="both"/>
        <w:rPr>
          <w:sz w:val="22"/>
          <w:szCs w:val="22"/>
        </w:rPr>
      </w:pPr>
      <w:r w:rsidRPr="00C2276A">
        <w:rPr>
          <w:sz w:val="22"/>
          <w:szCs w:val="22"/>
        </w:rPr>
        <w:t>Roboty budowlane polegające na przystosowaniu pomieszczeń dla Laboratorium Wirtualnej Terapii Radiacyjnej.</w:t>
      </w:r>
    </w:p>
    <w:p w:rsidR="003942EA" w:rsidRPr="00C2276A" w:rsidRDefault="003942EA" w:rsidP="00C2276A">
      <w:pPr>
        <w:pStyle w:val="Default"/>
        <w:spacing w:line="360" w:lineRule="auto"/>
        <w:jc w:val="both"/>
        <w:rPr>
          <w:sz w:val="22"/>
          <w:szCs w:val="22"/>
        </w:rPr>
      </w:pPr>
      <w:r w:rsidRPr="00C2276A">
        <w:rPr>
          <w:sz w:val="22"/>
          <w:szCs w:val="22"/>
        </w:rPr>
        <w:t>Lokalizacja:   Instytut  Fizyki WMP Uniwersytet Jana Kochanowskiego w Kielcach, ul.</w:t>
      </w:r>
      <w:r w:rsidR="00EB00C4">
        <w:rPr>
          <w:sz w:val="22"/>
          <w:szCs w:val="22"/>
        </w:rPr>
        <w:t xml:space="preserve"> </w:t>
      </w:r>
      <w:r w:rsidRPr="00C2276A">
        <w:rPr>
          <w:sz w:val="22"/>
          <w:szCs w:val="22"/>
        </w:rPr>
        <w:t xml:space="preserve">Świętokrzyska 15 </w:t>
      </w:r>
    </w:p>
    <w:p w:rsidR="003942EA" w:rsidRPr="00C2276A" w:rsidRDefault="003942EA" w:rsidP="00C2276A">
      <w:pPr>
        <w:pStyle w:val="Default"/>
        <w:spacing w:line="360" w:lineRule="auto"/>
        <w:jc w:val="both"/>
        <w:rPr>
          <w:sz w:val="22"/>
          <w:szCs w:val="22"/>
        </w:rPr>
      </w:pPr>
      <w:r w:rsidRPr="00C2276A">
        <w:rPr>
          <w:sz w:val="22"/>
          <w:szCs w:val="22"/>
        </w:rPr>
        <w:t>Zadanie realizowane będzie przez Uniwersytet Jana Kochanowskiego na postawie dokumentacji projektowej sporządzonej w 2018 r przez:  Pracownia  architektoniczna  „</w:t>
      </w:r>
      <w:proofErr w:type="spellStart"/>
      <w:r w:rsidRPr="00C2276A">
        <w:rPr>
          <w:sz w:val="22"/>
          <w:szCs w:val="22"/>
        </w:rPr>
        <w:t>Monopi</w:t>
      </w:r>
      <w:proofErr w:type="spellEnd"/>
      <w:r w:rsidRPr="00C2276A">
        <w:rPr>
          <w:sz w:val="22"/>
          <w:szCs w:val="22"/>
        </w:rPr>
        <w:t xml:space="preserve"> studio” Robert </w:t>
      </w:r>
      <w:proofErr w:type="spellStart"/>
      <w:r w:rsidRPr="00C2276A">
        <w:rPr>
          <w:sz w:val="22"/>
          <w:szCs w:val="22"/>
        </w:rPr>
        <w:t>Sendkowski</w:t>
      </w:r>
      <w:proofErr w:type="spellEnd"/>
      <w:r w:rsidRPr="00C2276A">
        <w:rPr>
          <w:sz w:val="22"/>
          <w:szCs w:val="22"/>
        </w:rPr>
        <w:t xml:space="preserve"> , Klonów 48a, 26-140 Łączna </w:t>
      </w:r>
    </w:p>
    <w:p w:rsidR="003942EA" w:rsidRPr="00C2276A" w:rsidRDefault="003942EA" w:rsidP="00C2276A">
      <w:pPr>
        <w:pStyle w:val="Default"/>
        <w:spacing w:line="360" w:lineRule="auto"/>
        <w:jc w:val="both"/>
        <w:rPr>
          <w:b/>
          <w:sz w:val="22"/>
          <w:szCs w:val="22"/>
        </w:rPr>
      </w:pPr>
      <w:r w:rsidRPr="00C2276A">
        <w:rPr>
          <w:b/>
          <w:sz w:val="22"/>
          <w:szCs w:val="22"/>
        </w:rPr>
        <w:t xml:space="preserve">II. Przedmiot i zakres przedmiotu zamówienia </w:t>
      </w:r>
    </w:p>
    <w:p w:rsidR="003942EA" w:rsidRPr="00C2276A" w:rsidRDefault="003942EA" w:rsidP="00C2276A">
      <w:pPr>
        <w:pStyle w:val="Default"/>
        <w:spacing w:line="360" w:lineRule="auto"/>
        <w:jc w:val="both"/>
        <w:rPr>
          <w:sz w:val="22"/>
          <w:szCs w:val="22"/>
        </w:rPr>
      </w:pPr>
      <w:r w:rsidRPr="00C2276A">
        <w:rPr>
          <w:sz w:val="22"/>
          <w:szCs w:val="22"/>
        </w:rPr>
        <w:t>1.Przedmiotem zamówienia jest robota budowlana polegająca na przystosowaniu pomieszczeń dla</w:t>
      </w:r>
    </w:p>
    <w:p w:rsidR="003942EA" w:rsidRPr="00C2276A" w:rsidRDefault="003942EA" w:rsidP="00C2276A">
      <w:pPr>
        <w:pStyle w:val="Default"/>
        <w:spacing w:line="360" w:lineRule="auto"/>
        <w:jc w:val="both"/>
        <w:rPr>
          <w:sz w:val="22"/>
          <w:szCs w:val="22"/>
        </w:rPr>
      </w:pPr>
      <w:r w:rsidRPr="00C2276A">
        <w:rPr>
          <w:sz w:val="22"/>
          <w:szCs w:val="22"/>
        </w:rPr>
        <w:t xml:space="preserve">    Laboratorium Wirtualnej Terapii Radiacyjnej wraz z instalacjami wewnętrznymi. </w:t>
      </w:r>
    </w:p>
    <w:p w:rsidR="003942EA" w:rsidRPr="00C2276A" w:rsidRDefault="003942EA" w:rsidP="00C2276A">
      <w:pPr>
        <w:pStyle w:val="Default"/>
        <w:spacing w:line="360" w:lineRule="auto"/>
        <w:jc w:val="both"/>
        <w:rPr>
          <w:sz w:val="22"/>
          <w:szCs w:val="22"/>
        </w:rPr>
      </w:pPr>
      <w:r w:rsidRPr="00C2276A">
        <w:rPr>
          <w:sz w:val="22"/>
          <w:szCs w:val="22"/>
        </w:rPr>
        <w:t>2.Podstawowe dane :</w:t>
      </w:r>
    </w:p>
    <w:p w:rsidR="003942EA" w:rsidRPr="00C2276A" w:rsidRDefault="003942EA" w:rsidP="00C2276A">
      <w:pPr>
        <w:pStyle w:val="Default"/>
        <w:spacing w:line="360" w:lineRule="auto"/>
        <w:jc w:val="both"/>
        <w:rPr>
          <w:sz w:val="22"/>
          <w:szCs w:val="22"/>
        </w:rPr>
      </w:pPr>
      <w:r w:rsidRPr="00C2276A">
        <w:rPr>
          <w:sz w:val="22"/>
          <w:szCs w:val="22"/>
        </w:rPr>
        <w:t xml:space="preserve">    Powierzchnia pomieszczeń: 120,36 m2 </w:t>
      </w:r>
    </w:p>
    <w:p w:rsidR="003942EA" w:rsidRPr="00C2276A" w:rsidRDefault="003942EA" w:rsidP="00C2276A">
      <w:pPr>
        <w:pStyle w:val="Default"/>
        <w:spacing w:line="360" w:lineRule="auto"/>
        <w:jc w:val="both"/>
        <w:rPr>
          <w:sz w:val="22"/>
          <w:szCs w:val="22"/>
        </w:rPr>
      </w:pPr>
      <w:r w:rsidRPr="00C2276A">
        <w:rPr>
          <w:sz w:val="22"/>
          <w:szCs w:val="22"/>
        </w:rPr>
        <w:t xml:space="preserve">3.Ogólny opis zamówienia: </w:t>
      </w:r>
    </w:p>
    <w:p w:rsidR="003942EA" w:rsidRPr="00C2276A" w:rsidRDefault="003942EA" w:rsidP="00C2276A">
      <w:pPr>
        <w:pStyle w:val="Default"/>
        <w:spacing w:line="360" w:lineRule="auto"/>
        <w:jc w:val="both"/>
        <w:rPr>
          <w:sz w:val="22"/>
          <w:szCs w:val="22"/>
        </w:rPr>
      </w:pPr>
      <w:r w:rsidRPr="00C2276A">
        <w:rPr>
          <w:sz w:val="22"/>
          <w:szCs w:val="22"/>
        </w:rPr>
        <w:t xml:space="preserve">    Zakres prac obejmuje przystosowanie 2-ch pomieszczeń i nie zmienia ich przeznaczenia</w:t>
      </w:r>
    </w:p>
    <w:p w:rsidR="003942EA" w:rsidRPr="00C2276A" w:rsidRDefault="003942EA" w:rsidP="00C2276A">
      <w:pPr>
        <w:pStyle w:val="Default"/>
        <w:spacing w:line="360" w:lineRule="auto"/>
        <w:jc w:val="both"/>
        <w:rPr>
          <w:sz w:val="22"/>
          <w:szCs w:val="22"/>
        </w:rPr>
      </w:pPr>
      <w:r w:rsidRPr="00C2276A">
        <w:rPr>
          <w:sz w:val="22"/>
          <w:szCs w:val="22"/>
        </w:rPr>
        <w:t xml:space="preserve">    użytkowego.</w:t>
      </w:r>
    </w:p>
    <w:p w:rsidR="003942EA" w:rsidRPr="00C2276A" w:rsidRDefault="003942EA" w:rsidP="00C2276A">
      <w:pPr>
        <w:pStyle w:val="Default"/>
        <w:spacing w:line="360" w:lineRule="auto"/>
        <w:jc w:val="both"/>
        <w:rPr>
          <w:sz w:val="22"/>
          <w:szCs w:val="22"/>
        </w:rPr>
      </w:pPr>
      <w:r w:rsidRPr="00C2276A">
        <w:rPr>
          <w:sz w:val="22"/>
          <w:szCs w:val="22"/>
        </w:rPr>
        <w:t xml:space="preserve">    Zakres prac obejmuje :</w:t>
      </w:r>
    </w:p>
    <w:p w:rsidR="003942EA" w:rsidRPr="00C2276A" w:rsidRDefault="003942EA" w:rsidP="00C2276A">
      <w:pPr>
        <w:pStyle w:val="Default"/>
        <w:numPr>
          <w:ilvl w:val="0"/>
          <w:numId w:val="49"/>
        </w:numPr>
        <w:autoSpaceDE w:val="0"/>
        <w:autoSpaceDN w:val="0"/>
        <w:adjustRightInd w:val="0"/>
        <w:spacing w:line="360" w:lineRule="auto"/>
        <w:jc w:val="both"/>
        <w:rPr>
          <w:sz w:val="22"/>
          <w:szCs w:val="22"/>
        </w:rPr>
      </w:pPr>
      <w:r w:rsidRPr="00C2276A">
        <w:rPr>
          <w:sz w:val="22"/>
          <w:szCs w:val="22"/>
        </w:rPr>
        <w:t>Wykonanie podkonstrukcji pod montaż ekranu projekcyjnego</w:t>
      </w:r>
    </w:p>
    <w:p w:rsidR="003942EA" w:rsidRPr="00C2276A" w:rsidRDefault="003942EA" w:rsidP="00C2276A">
      <w:pPr>
        <w:pStyle w:val="Default"/>
        <w:numPr>
          <w:ilvl w:val="0"/>
          <w:numId w:val="49"/>
        </w:numPr>
        <w:autoSpaceDE w:val="0"/>
        <w:autoSpaceDN w:val="0"/>
        <w:adjustRightInd w:val="0"/>
        <w:spacing w:line="360" w:lineRule="auto"/>
        <w:jc w:val="both"/>
        <w:rPr>
          <w:sz w:val="22"/>
          <w:szCs w:val="22"/>
        </w:rPr>
      </w:pPr>
      <w:r w:rsidRPr="00C2276A">
        <w:rPr>
          <w:sz w:val="22"/>
          <w:szCs w:val="22"/>
        </w:rPr>
        <w:t>Malowanie ścian</w:t>
      </w:r>
    </w:p>
    <w:p w:rsidR="003942EA" w:rsidRPr="00C2276A" w:rsidRDefault="003942EA" w:rsidP="00C2276A">
      <w:pPr>
        <w:pStyle w:val="Default"/>
        <w:numPr>
          <w:ilvl w:val="0"/>
          <w:numId w:val="49"/>
        </w:numPr>
        <w:autoSpaceDE w:val="0"/>
        <w:autoSpaceDN w:val="0"/>
        <w:adjustRightInd w:val="0"/>
        <w:spacing w:line="360" w:lineRule="auto"/>
        <w:jc w:val="both"/>
        <w:rPr>
          <w:sz w:val="22"/>
          <w:szCs w:val="22"/>
        </w:rPr>
      </w:pPr>
      <w:r w:rsidRPr="00C2276A">
        <w:rPr>
          <w:sz w:val="22"/>
          <w:szCs w:val="22"/>
        </w:rPr>
        <w:t>Wymiana wykładzin podłogowych</w:t>
      </w:r>
    </w:p>
    <w:p w:rsidR="003942EA" w:rsidRPr="00C2276A" w:rsidRDefault="003942EA" w:rsidP="00C2276A">
      <w:pPr>
        <w:pStyle w:val="Default"/>
        <w:numPr>
          <w:ilvl w:val="0"/>
          <w:numId w:val="49"/>
        </w:numPr>
        <w:autoSpaceDE w:val="0"/>
        <w:autoSpaceDN w:val="0"/>
        <w:adjustRightInd w:val="0"/>
        <w:spacing w:line="360" w:lineRule="auto"/>
        <w:jc w:val="both"/>
        <w:rPr>
          <w:sz w:val="22"/>
          <w:szCs w:val="22"/>
        </w:rPr>
      </w:pPr>
      <w:r w:rsidRPr="00C2276A">
        <w:rPr>
          <w:sz w:val="22"/>
          <w:szCs w:val="22"/>
        </w:rPr>
        <w:t>Montaż rolet okiennych</w:t>
      </w:r>
    </w:p>
    <w:p w:rsidR="003942EA" w:rsidRPr="00C2276A" w:rsidRDefault="003942EA" w:rsidP="00C2276A">
      <w:pPr>
        <w:pStyle w:val="Default"/>
        <w:numPr>
          <w:ilvl w:val="0"/>
          <w:numId w:val="49"/>
        </w:numPr>
        <w:autoSpaceDE w:val="0"/>
        <w:autoSpaceDN w:val="0"/>
        <w:adjustRightInd w:val="0"/>
        <w:spacing w:line="360" w:lineRule="auto"/>
        <w:jc w:val="both"/>
        <w:rPr>
          <w:sz w:val="22"/>
          <w:szCs w:val="22"/>
        </w:rPr>
      </w:pPr>
      <w:r w:rsidRPr="00C2276A">
        <w:rPr>
          <w:sz w:val="22"/>
          <w:szCs w:val="22"/>
        </w:rPr>
        <w:t xml:space="preserve">Montaż oświetlenia </w:t>
      </w:r>
    </w:p>
    <w:p w:rsidR="003942EA" w:rsidRPr="00C2276A" w:rsidRDefault="003942EA" w:rsidP="00C2276A">
      <w:pPr>
        <w:pStyle w:val="Default"/>
        <w:numPr>
          <w:ilvl w:val="0"/>
          <w:numId w:val="49"/>
        </w:numPr>
        <w:autoSpaceDE w:val="0"/>
        <w:autoSpaceDN w:val="0"/>
        <w:adjustRightInd w:val="0"/>
        <w:spacing w:line="360" w:lineRule="auto"/>
        <w:jc w:val="both"/>
        <w:rPr>
          <w:sz w:val="22"/>
          <w:szCs w:val="22"/>
        </w:rPr>
      </w:pPr>
      <w:r w:rsidRPr="00C2276A">
        <w:rPr>
          <w:sz w:val="22"/>
          <w:szCs w:val="22"/>
        </w:rPr>
        <w:t>Montaż klimatyzacji w pomieszczeniach</w:t>
      </w:r>
    </w:p>
    <w:p w:rsidR="003942EA" w:rsidRPr="00C2276A" w:rsidRDefault="003942EA" w:rsidP="00C2276A">
      <w:pPr>
        <w:pStyle w:val="Default"/>
        <w:spacing w:line="360" w:lineRule="auto"/>
        <w:jc w:val="both"/>
        <w:rPr>
          <w:color w:val="auto"/>
          <w:sz w:val="22"/>
          <w:szCs w:val="22"/>
        </w:rPr>
      </w:pPr>
      <w:r w:rsidRPr="00C2276A">
        <w:rPr>
          <w:sz w:val="22"/>
          <w:szCs w:val="22"/>
        </w:rPr>
        <w:t xml:space="preserve">4. </w:t>
      </w:r>
      <w:r w:rsidRPr="00C2276A">
        <w:rPr>
          <w:color w:val="auto"/>
          <w:sz w:val="22"/>
          <w:szCs w:val="22"/>
        </w:rPr>
        <w:t xml:space="preserve">Szczegółowy zakres robót określają: projekt wykonawczy oraz przedmiary robót stanowiące i specyfikacje techniczne wykonania i odbioru robót budowlanych </w:t>
      </w:r>
      <w:r w:rsidR="00EB00C4">
        <w:rPr>
          <w:color w:val="auto"/>
          <w:sz w:val="22"/>
          <w:szCs w:val="22"/>
        </w:rPr>
        <w:t>(</w:t>
      </w:r>
      <w:r w:rsidRPr="00C2276A">
        <w:rPr>
          <w:color w:val="auto"/>
          <w:sz w:val="22"/>
          <w:szCs w:val="22"/>
        </w:rPr>
        <w:t>załączniki do niniejszego opisu przedmiotu zamówienia</w:t>
      </w:r>
      <w:r w:rsidR="00EB00C4">
        <w:rPr>
          <w:color w:val="auto"/>
          <w:sz w:val="22"/>
          <w:szCs w:val="22"/>
        </w:rPr>
        <w:t>)</w:t>
      </w:r>
      <w:r w:rsidRPr="00C2276A">
        <w:rPr>
          <w:color w:val="auto"/>
          <w:sz w:val="22"/>
          <w:szCs w:val="22"/>
        </w:rPr>
        <w:t xml:space="preserve">.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W przypadku rozbieżności między dokumentami ustala się następujące pierwszeństwo dokumentów: </w:t>
      </w:r>
    </w:p>
    <w:p w:rsidR="003942EA" w:rsidRPr="00C2276A" w:rsidRDefault="003942EA" w:rsidP="00C2276A">
      <w:pPr>
        <w:pStyle w:val="Default"/>
        <w:spacing w:line="360" w:lineRule="auto"/>
        <w:ind w:firstLine="708"/>
        <w:jc w:val="both"/>
        <w:rPr>
          <w:color w:val="auto"/>
          <w:sz w:val="22"/>
          <w:szCs w:val="22"/>
        </w:rPr>
      </w:pPr>
      <w:r w:rsidRPr="00C2276A">
        <w:rPr>
          <w:color w:val="auto"/>
          <w:sz w:val="22"/>
          <w:szCs w:val="22"/>
        </w:rPr>
        <w:t xml:space="preserve">1)opis przedmiotu zamówienia </w:t>
      </w:r>
    </w:p>
    <w:p w:rsidR="003942EA" w:rsidRPr="00C2276A" w:rsidRDefault="003942EA" w:rsidP="00C2276A">
      <w:pPr>
        <w:pStyle w:val="Default"/>
        <w:spacing w:line="360" w:lineRule="auto"/>
        <w:ind w:left="720"/>
        <w:jc w:val="both"/>
        <w:rPr>
          <w:color w:val="auto"/>
          <w:sz w:val="22"/>
          <w:szCs w:val="22"/>
        </w:rPr>
      </w:pPr>
      <w:r w:rsidRPr="00C2276A">
        <w:rPr>
          <w:color w:val="auto"/>
          <w:sz w:val="22"/>
          <w:szCs w:val="22"/>
        </w:rPr>
        <w:t xml:space="preserve">2)projekt wykonawczy </w:t>
      </w:r>
    </w:p>
    <w:p w:rsidR="003942EA" w:rsidRPr="00C2276A" w:rsidRDefault="003942EA" w:rsidP="00C2276A">
      <w:pPr>
        <w:pStyle w:val="Default"/>
        <w:spacing w:line="360" w:lineRule="auto"/>
        <w:ind w:left="720"/>
        <w:jc w:val="both"/>
        <w:rPr>
          <w:color w:val="auto"/>
          <w:sz w:val="22"/>
          <w:szCs w:val="22"/>
        </w:rPr>
      </w:pPr>
      <w:r w:rsidRPr="00C2276A">
        <w:rPr>
          <w:color w:val="auto"/>
          <w:sz w:val="22"/>
          <w:szCs w:val="22"/>
        </w:rPr>
        <w:t xml:space="preserve">3) specyfikacje techniczne </w:t>
      </w:r>
    </w:p>
    <w:p w:rsidR="003942EA" w:rsidRPr="00C2276A" w:rsidRDefault="003942EA" w:rsidP="00C2276A">
      <w:pPr>
        <w:pStyle w:val="Default"/>
        <w:spacing w:line="360" w:lineRule="auto"/>
        <w:ind w:left="720"/>
        <w:jc w:val="both"/>
        <w:rPr>
          <w:color w:val="auto"/>
          <w:sz w:val="22"/>
          <w:szCs w:val="22"/>
        </w:rPr>
      </w:pPr>
      <w:r w:rsidRPr="00C2276A">
        <w:rPr>
          <w:color w:val="auto"/>
          <w:sz w:val="22"/>
          <w:szCs w:val="22"/>
        </w:rPr>
        <w:t xml:space="preserve">4) przedmiar robót </w:t>
      </w:r>
    </w:p>
    <w:p w:rsidR="003942EA" w:rsidRPr="00EB00C4" w:rsidRDefault="003942EA" w:rsidP="00C2276A">
      <w:pPr>
        <w:pStyle w:val="Default"/>
        <w:spacing w:line="360" w:lineRule="auto"/>
        <w:jc w:val="both"/>
        <w:rPr>
          <w:b/>
          <w:color w:val="auto"/>
          <w:sz w:val="22"/>
          <w:szCs w:val="22"/>
        </w:rPr>
      </w:pPr>
      <w:r w:rsidRPr="00C2276A">
        <w:rPr>
          <w:b/>
          <w:color w:val="auto"/>
          <w:sz w:val="22"/>
          <w:szCs w:val="22"/>
        </w:rPr>
        <w:t xml:space="preserve">III. Stan formalno-prawny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1.Obowiązującą formą wynagrodzenia jest wynagrodzenie ryczałtowe ustalone w oparciu o niniejszy opis przedmiotu zamówienia oraz dokumentację projektową uwzględniającą również wszystkie koszty, niezbędne </w:t>
      </w:r>
      <w:r w:rsidRPr="00C2276A">
        <w:rPr>
          <w:color w:val="auto"/>
          <w:sz w:val="22"/>
          <w:szCs w:val="22"/>
        </w:rPr>
        <w:lastRenderedPageBreak/>
        <w:t xml:space="preserve">dla prawidłowego i zgodnego z prawem wykonania przedmiotu zamówienia, w szczególności wymienione w SIWZ.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2.Wynagrodzenie ryczałtowe ustalone będzie na zasadach art. 632 k.c. Kosztorys ma wyłącznie charakter pomocniczy i techniczny i nie stanowi podstawy rozliczenia wynagrodzenia między stronami, które ma charakter ryczałtowy.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3.Wynagrodzenie obejmuje wszystkie koszty związane z prawidłowym, zgodnym z obowiązującym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prawem i sztuką budowlaną oraz ryzyko związane z wykonaniem przedmiotu umowy. </w:t>
      </w:r>
    </w:p>
    <w:p w:rsidR="003942EA" w:rsidRPr="00C2276A" w:rsidRDefault="003942EA" w:rsidP="00C2276A">
      <w:pPr>
        <w:pStyle w:val="Default"/>
        <w:spacing w:line="360" w:lineRule="auto"/>
        <w:jc w:val="both"/>
        <w:rPr>
          <w:color w:val="auto"/>
          <w:sz w:val="22"/>
          <w:szCs w:val="22"/>
        </w:rPr>
      </w:pPr>
      <w:r w:rsidRPr="00C2276A">
        <w:rPr>
          <w:color w:val="auto"/>
          <w:sz w:val="22"/>
          <w:szCs w:val="22"/>
        </w:rPr>
        <w:t>4.W cenie ofertowej Wykonawca winien uwzględnić wszystkie koszty bezpośrednie i pośrednie</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związane z wszelkimi badaniami, pomiarami oraz działaniami, zmierzającymi do wykonania</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przedmiotu zamówienia w sposób kompletny dla celu jakiemu ma służyć. </w:t>
      </w:r>
    </w:p>
    <w:p w:rsidR="003942EA" w:rsidRPr="00C2276A" w:rsidRDefault="003942EA" w:rsidP="00C2276A">
      <w:pPr>
        <w:pStyle w:val="Default"/>
        <w:spacing w:line="360" w:lineRule="auto"/>
        <w:jc w:val="both"/>
        <w:rPr>
          <w:color w:val="auto"/>
          <w:sz w:val="22"/>
          <w:szCs w:val="22"/>
        </w:rPr>
      </w:pPr>
      <w:r w:rsidRPr="00C2276A">
        <w:rPr>
          <w:color w:val="auto"/>
          <w:sz w:val="22"/>
          <w:szCs w:val="22"/>
        </w:rPr>
        <w:t>5.Przy rozliczeniu końcowym Zamawiający będzie wymagał załączenia protokołu odbioru robót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dokumentów potwierdzających utylizację lub prawidłowe zagospodarowanie odpadów zgodnie z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ustawą z dnia 14 grudnia 2012 r o odpadach .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6.Prace budowlane winny być prowadzone w sposób ograniczający niezorganizowaną emisję pyłu do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atmosfery.  Odpady budowlane i gruz należy magazynować w kontenerach do tego przeznaczonych i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systematycznie usuwać z terenu budowy.</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7.W przypadku zniszczenia lub uszkodzenia podczas robót budowlanych istniejących elementów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Wykonawca odtworzy je na własny koszt.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8. Użyte do budowy wyroby budowlane muszą odpowiadać wymogom ustawy o wyrobach </w:t>
      </w:r>
    </w:p>
    <w:p w:rsidR="003942EA" w:rsidRPr="00C2276A" w:rsidRDefault="003942EA" w:rsidP="00C2276A">
      <w:pPr>
        <w:pStyle w:val="Default"/>
        <w:spacing w:line="360" w:lineRule="auto"/>
        <w:jc w:val="both"/>
        <w:rPr>
          <w:color w:val="auto"/>
          <w:sz w:val="22"/>
          <w:szCs w:val="22"/>
        </w:rPr>
      </w:pPr>
      <w:r w:rsidRPr="00C2276A">
        <w:rPr>
          <w:color w:val="auto"/>
          <w:sz w:val="22"/>
          <w:szCs w:val="22"/>
        </w:rPr>
        <w:t xml:space="preserve">    budowlanych z 16.04.2004 r.</w:t>
      </w:r>
    </w:p>
    <w:p w:rsidR="003942EA" w:rsidRPr="00C2276A" w:rsidRDefault="003942EA" w:rsidP="00C2276A">
      <w:pPr>
        <w:autoSpaceDE w:val="0"/>
        <w:spacing w:line="360" w:lineRule="auto"/>
        <w:jc w:val="both"/>
        <w:rPr>
          <w:rFonts w:ascii="Arial" w:hAnsi="Arial" w:cs="Arial"/>
        </w:rPr>
      </w:pPr>
    </w:p>
    <w:p w:rsidR="003942EA" w:rsidRPr="00C2276A" w:rsidRDefault="003942EA" w:rsidP="00C2276A">
      <w:pPr>
        <w:autoSpaceDE w:val="0"/>
        <w:spacing w:line="360" w:lineRule="auto"/>
        <w:jc w:val="both"/>
        <w:rPr>
          <w:rFonts w:ascii="Arial" w:hAnsi="Arial" w:cs="Arial"/>
        </w:rPr>
      </w:pPr>
    </w:p>
    <w:p w:rsidR="008B7973" w:rsidRPr="00C2276A" w:rsidRDefault="008B7973" w:rsidP="00C2276A">
      <w:pPr>
        <w:autoSpaceDE w:val="0"/>
        <w:autoSpaceDN w:val="0"/>
        <w:adjustRightInd w:val="0"/>
        <w:spacing w:line="360" w:lineRule="auto"/>
        <w:jc w:val="both"/>
        <w:rPr>
          <w:rFonts w:ascii="Arial" w:hAnsi="Arial" w:cs="Arial"/>
        </w:rPr>
      </w:pPr>
      <w:bookmarkStart w:id="17" w:name="_Hlk513582867"/>
      <w:r w:rsidRPr="00C2276A">
        <w:rPr>
          <w:rFonts w:ascii="Arial" w:hAnsi="Arial" w:cs="Arial"/>
        </w:rPr>
        <w:t>UWAGA:</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Zamawiający zgodnie z art. 29 ust. 3a ustawy PZP, wymaga zatrudnienia przez wykonawcę lub podwykonawcę na podstawie umowy o pracę osób wykonujących czynności w zakresie realizacji zamówienia z wyłączeniem </w:t>
      </w:r>
      <w:r w:rsidR="0098722B">
        <w:rPr>
          <w:rFonts w:ascii="Arial" w:hAnsi="Arial" w:cs="Arial"/>
        </w:rPr>
        <w:t xml:space="preserve"> osoby nadzorującej wykonywanie</w:t>
      </w:r>
      <w:r w:rsidRPr="00C2276A">
        <w:rPr>
          <w:rFonts w:ascii="Arial" w:hAnsi="Arial" w:cs="Arial"/>
        </w:rPr>
        <w:t xml:space="preserve"> robót. Zamawiający przed podpisaniem umowy i w trakcie jej realizacji ma prawo do kontroli spełniania przez wykonawcę lub podwykonawcę wymagania wskazanego wyżej, w szczególności poprzez zlecenie kontroli PIP oraz zgodnie z zapisami wzoru umowy stanowiącego załącznik nr 3 do SIWZ.</w:t>
      </w:r>
    </w:p>
    <w:p w:rsidR="008B7973" w:rsidRPr="00C2276A" w:rsidRDefault="008B7973" w:rsidP="00C2276A">
      <w:pPr>
        <w:spacing w:line="360" w:lineRule="auto"/>
        <w:jc w:val="both"/>
        <w:rPr>
          <w:rFonts w:ascii="Arial" w:hAnsi="Arial" w:cs="Arial"/>
        </w:rPr>
      </w:pPr>
    </w:p>
    <w:p w:rsidR="008B7973" w:rsidRPr="00C2276A" w:rsidRDefault="008B7973" w:rsidP="00C2276A">
      <w:pPr>
        <w:spacing w:line="360" w:lineRule="auto"/>
        <w:jc w:val="both"/>
        <w:rPr>
          <w:rFonts w:ascii="Arial" w:hAnsi="Arial" w:cs="Arial"/>
        </w:rPr>
      </w:pPr>
    </w:p>
    <w:p w:rsidR="00770106" w:rsidRDefault="00770106" w:rsidP="00C2276A">
      <w:pPr>
        <w:spacing w:line="360" w:lineRule="auto"/>
        <w:jc w:val="both"/>
        <w:rPr>
          <w:rFonts w:ascii="Arial" w:hAnsi="Arial" w:cs="Arial"/>
          <w:b/>
        </w:rPr>
      </w:pPr>
    </w:p>
    <w:p w:rsidR="008B7973" w:rsidRPr="00C2276A" w:rsidRDefault="008B7973" w:rsidP="00C2276A">
      <w:pPr>
        <w:spacing w:line="360" w:lineRule="auto"/>
        <w:jc w:val="both"/>
        <w:rPr>
          <w:rFonts w:ascii="Arial" w:hAnsi="Arial" w:cs="Arial"/>
          <w:b/>
        </w:rPr>
      </w:pPr>
      <w:r w:rsidRPr="00C2276A">
        <w:rPr>
          <w:rFonts w:ascii="Arial" w:hAnsi="Arial" w:cs="Arial"/>
          <w:b/>
        </w:rPr>
        <w:lastRenderedPageBreak/>
        <w:t>Załącznik nr 2 do SIW</w:t>
      </w:r>
      <w:r w:rsidR="003942EA" w:rsidRPr="00C2276A">
        <w:rPr>
          <w:rFonts w:ascii="Arial" w:hAnsi="Arial" w:cs="Arial"/>
          <w:b/>
        </w:rPr>
        <w:t>Z</w:t>
      </w:r>
    </w:p>
    <w:p w:rsidR="008B7973" w:rsidRPr="00C2276A" w:rsidRDefault="008B7973" w:rsidP="00EB00C4">
      <w:pPr>
        <w:pStyle w:val="Tekstpodstawowy"/>
        <w:spacing w:line="276" w:lineRule="auto"/>
        <w:jc w:val="both"/>
        <w:rPr>
          <w:rFonts w:ascii="Arial" w:hAnsi="Arial" w:cs="Arial"/>
          <w:b/>
        </w:rPr>
      </w:pPr>
      <w:r w:rsidRPr="00C2276A">
        <w:rPr>
          <w:rFonts w:ascii="Arial" w:hAnsi="Arial" w:cs="Arial"/>
          <w:b/>
        </w:rPr>
        <w:t>Dane Wykonawcy</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Nazwa Wykonawcy: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Siedziba: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Nr KRS: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Adres do korespondencji: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Adres poczty elektronicznej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Strona internetowa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Numer telefonu ………………………..</w:t>
      </w:r>
    </w:p>
    <w:p w:rsidR="008B7973" w:rsidRPr="00C2276A" w:rsidRDefault="008B7973" w:rsidP="00EB00C4">
      <w:pPr>
        <w:pStyle w:val="Tekstpodstawowy"/>
        <w:spacing w:line="276" w:lineRule="auto"/>
        <w:jc w:val="both"/>
        <w:rPr>
          <w:rFonts w:ascii="Arial" w:hAnsi="Arial" w:cs="Arial"/>
        </w:rPr>
      </w:pPr>
      <w:r w:rsidRPr="00C2276A">
        <w:rPr>
          <w:rFonts w:ascii="Arial" w:hAnsi="Arial" w:cs="Arial"/>
        </w:rPr>
        <w:t>Numer faksu..………………………..</w:t>
      </w:r>
    </w:p>
    <w:p w:rsidR="008B7973" w:rsidRPr="00C2276A" w:rsidRDefault="008B7973" w:rsidP="00C2276A">
      <w:pPr>
        <w:spacing w:line="360" w:lineRule="auto"/>
        <w:contextualSpacing/>
        <w:jc w:val="both"/>
        <w:rPr>
          <w:rFonts w:ascii="Arial" w:hAnsi="Arial" w:cs="Arial"/>
          <w:b/>
        </w:rPr>
      </w:pPr>
      <w:r w:rsidRPr="00C2276A">
        <w:rPr>
          <w:rFonts w:ascii="Arial" w:hAnsi="Arial" w:cs="Arial"/>
          <w:b/>
        </w:rPr>
        <w:t>OFERTA</w:t>
      </w:r>
    </w:p>
    <w:p w:rsidR="008B7973" w:rsidRPr="00C2276A" w:rsidRDefault="008B7973" w:rsidP="00EB00C4">
      <w:pPr>
        <w:keepNext/>
        <w:spacing w:line="360" w:lineRule="auto"/>
        <w:ind w:left="142"/>
        <w:jc w:val="both"/>
        <w:outlineLvl w:val="2"/>
        <w:rPr>
          <w:rFonts w:ascii="Arial" w:hAnsi="Arial" w:cs="Arial"/>
          <w:b/>
        </w:rPr>
      </w:pPr>
      <w:r w:rsidRPr="00C2276A">
        <w:rPr>
          <w:rFonts w:ascii="Arial" w:hAnsi="Arial" w:cs="Arial"/>
          <w:b/>
        </w:rPr>
        <w:t>Uniwersytet</w:t>
      </w:r>
      <w:r w:rsidR="00EB00C4">
        <w:rPr>
          <w:rFonts w:ascii="Arial" w:hAnsi="Arial" w:cs="Arial"/>
          <w:b/>
        </w:rPr>
        <w:t xml:space="preserve"> </w:t>
      </w:r>
      <w:r w:rsidRPr="00C2276A">
        <w:rPr>
          <w:rFonts w:ascii="Arial" w:hAnsi="Arial" w:cs="Arial"/>
          <w:b/>
        </w:rPr>
        <w:t>Jana Kochanowskiego w Kielcach</w:t>
      </w:r>
      <w:r w:rsidR="00EB00C4">
        <w:rPr>
          <w:rFonts w:ascii="Arial" w:hAnsi="Arial" w:cs="Arial"/>
          <w:b/>
        </w:rPr>
        <w:t xml:space="preserve"> </w:t>
      </w:r>
      <w:r w:rsidRPr="00C2276A">
        <w:rPr>
          <w:rFonts w:ascii="Arial" w:hAnsi="Arial" w:cs="Arial"/>
          <w:b/>
        </w:rPr>
        <w:t>ul. Żeromskiego 5, 25-369 Kielce</w:t>
      </w:r>
    </w:p>
    <w:p w:rsidR="008B7973" w:rsidRPr="00C2276A" w:rsidRDefault="008B7973" w:rsidP="00C2276A">
      <w:pPr>
        <w:autoSpaceDE w:val="0"/>
        <w:spacing w:line="360" w:lineRule="auto"/>
        <w:jc w:val="both"/>
        <w:rPr>
          <w:rFonts w:ascii="Arial" w:hAnsi="Arial" w:cs="Arial"/>
          <w:bCs/>
        </w:rPr>
      </w:pPr>
      <w:r w:rsidRPr="00C2276A">
        <w:rPr>
          <w:rFonts w:ascii="Arial" w:hAnsi="Arial" w:cs="Arial"/>
        </w:rPr>
        <w:t xml:space="preserve">W odpowiedzi na ogłoszenie przez Uniwersytet Jana Kochanowskiego w Kielcach przetargu nieograniczonego, którego przedmiotem </w:t>
      </w:r>
      <w:r w:rsidR="003942EA" w:rsidRPr="00C2276A">
        <w:rPr>
          <w:rFonts w:ascii="Arial" w:hAnsi="Arial" w:cs="Arial"/>
        </w:rPr>
        <w:t>są</w:t>
      </w:r>
      <w:r w:rsidRPr="00C2276A">
        <w:rPr>
          <w:rFonts w:ascii="Arial" w:hAnsi="Arial" w:cs="Arial"/>
        </w:rPr>
        <w:t xml:space="preserve"> „</w:t>
      </w:r>
      <w:r w:rsidR="003942EA" w:rsidRPr="00C2276A">
        <w:rPr>
          <w:rFonts w:ascii="Arial" w:hAnsi="Arial" w:cs="Arial"/>
        </w:rPr>
        <w:t>Roboty budowlane polegające na przystosowaniu pomieszczeń dla Laboratorium Wirtualnej Terapii Radiacyjnej</w:t>
      </w:r>
      <w:r w:rsidRPr="00C2276A">
        <w:rPr>
          <w:rFonts w:ascii="Arial" w:hAnsi="Arial" w:cs="Arial"/>
        </w:rPr>
        <w:t xml:space="preserve">” </w:t>
      </w:r>
      <w:r w:rsidRPr="00C2276A">
        <w:rPr>
          <w:rFonts w:ascii="Arial" w:hAnsi="Arial" w:cs="Arial"/>
          <w:b/>
        </w:rPr>
        <w:t>(postępowanie nr DP.2301</w:t>
      </w:r>
      <w:r w:rsidR="009628A0" w:rsidRPr="00C2276A">
        <w:rPr>
          <w:rFonts w:ascii="Arial" w:hAnsi="Arial" w:cs="Arial"/>
          <w:b/>
        </w:rPr>
        <w:t>. …..</w:t>
      </w:r>
      <w:r w:rsidRPr="00C2276A">
        <w:rPr>
          <w:rFonts w:ascii="Arial" w:hAnsi="Arial" w:cs="Arial"/>
          <w:b/>
        </w:rPr>
        <w:t xml:space="preserve">.2018), </w:t>
      </w:r>
      <w:r w:rsidRPr="00C2276A">
        <w:rPr>
          <w:rFonts w:ascii="Arial" w:hAnsi="Arial" w:cs="Arial"/>
        </w:rPr>
        <w:t>przedkładamy niniejszą ofertę oświadczając, że akceptujemy w całości wszystkie warunki zawarte w Specyfikacji Istotnych Warunków Zamówienia (SIWZ).</w:t>
      </w:r>
      <w:r w:rsidRPr="00C2276A">
        <w:rPr>
          <w:rFonts w:ascii="Arial" w:hAnsi="Arial" w:cs="Arial"/>
          <w:bCs/>
        </w:rPr>
        <w:t xml:space="preserve"> </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t>Oferujemy wykonanie całości przedmiotu zamówienia w zakresie objętym specyfikacją istotnych warunków zamówienia i załącznikami do SIWZ za cenę ryczałtową brutto (łącznie z podatkiem VAT) ……………………………….……………………….zł (słownie złotych:…………………………….………. ……………………………………………………………………………………………………….):</w:t>
      </w:r>
    </w:p>
    <w:p w:rsidR="00EB00C4" w:rsidRDefault="008B7973" w:rsidP="00EB00C4">
      <w:pPr>
        <w:pStyle w:val="Tekstpodstawowy"/>
        <w:numPr>
          <w:ilvl w:val="0"/>
          <w:numId w:val="13"/>
        </w:numPr>
        <w:snapToGrid w:val="0"/>
        <w:spacing w:after="0" w:line="360" w:lineRule="auto"/>
        <w:ind w:left="720"/>
        <w:jc w:val="both"/>
        <w:rPr>
          <w:rFonts w:ascii="Arial" w:hAnsi="Arial" w:cs="Arial"/>
          <w:i/>
        </w:rPr>
      </w:pPr>
      <w:r w:rsidRPr="00C2276A">
        <w:rPr>
          <w:rFonts w:ascii="Arial" w:hAnsi="Arial" w:cs="Arial"/>
          <w:i/>
        </w:rPr>
        <w:t>Termin realizacji zamówienia:</w:t>
      </w:r>
      <w:r w:rsidR="009628A0" w:rsidRPr="00C2276A">
        <w:rPr>
          <w:rFonts w:ascii="Arial" w:hAnsi="Arial" w:cs="Arial"/>
          <w:i/>
        </w:rPr>
        <w:t xml:space="preserve">  …………………….</w:t>
      </w:r>
    </w:p>
    <w:p w:rsidR="008B7973" w:rsidRPr="00EB00C4" w:rsidRDefault="008B7973" w:rsidP="00EB00C4">
      <w:pPr>
        <w:pStyle w:val="Tekstpodstawowy"/>
        <w:numPr>
          <w:ilvl w:val="0"/>
          <w:numId w:val="13"/>
        </w:numPr>
        <w:snapToGrid w:val="0"/>
        <w:spacing w:after="0" w:line="360" w:lineRule="auto"/>
        <w:ind w:left="720"/>
        <w:jc w:val="both"/>
        <w:rPr>
          <w:rFonts w:ascii="Arial" w:hAnsi="Arial" w:cs="Arial"/>
          <w:i/>
        </w:rPr>
      </w:pPr>
      <w:r w:rsidRPr="00EB00C4">
        <w:rPr>
          <w:rFonts w:ascii="Arial" w:hAnsi="Arial" w:cs="Arial"/>
          <w:b/>
        </w:rPr>
        <w:t>Na wykonane roboty i urządzenia udzielimy gwarancji i rękojmi ………………miesięcy</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t>Oświadczamy, że uważamy się za związanych niniejszą ofertą przez 30 dni. Bieg terminu związania ofertą rozpoczyna się wraz z upływem terminu składania ofert.</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t>Oświadczamy, że zapoznaliśmy się ze Specyfikacją Istotnych Warunków Zamówie</w:t>
      </w:r>
      <w:r w:rsidRPr="00C2276A">
        <w:rPr>
          <w:rFonts w:ascii="Arial" w:hAnsi="Arial" w:cs="Arial"/>
          <w:i/>
        </w:rPr>
        <w:softHyphen/>
        <w:t>nia i nie wnosimy do nich żadnych zastrzeżeń. Zdobyliśmy również ko</w:t>
      </w:r>
      <w:r w:rsidRPr="00C2276A">
        <w:rPr>
          <w:rFonts w:ascii="Arial" w:hAnsi="Arial" w:cs="Arial"/>
          <w:i/>
        </w:rPr>
        <w:softHyphen/>
        <w:t>nieczne informacje potrzebne do właściwej wyceny oraz właściwego wykonania przedmiotu zamówienia.</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lastRenderedPageBreak/>
        <w:t xml:space="preserve">Termin płatności – 30 dni od daty otrzymania przez zamawiającego prawidłowo wystawionej faktury wraz z końcowym protokołem odbioru. </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t>Przedmiot zamówienia zamierzamy wykonać sami bez udziału podwykonawców/</w:t>
      </w:r>
      <w:r w:rsidR="009628A0" w:rsidRPr="00C2276A">
        <w:rPr>
          <w:rFonts w:ascii="Arial" w:hAnsi="Arial" w:cs="Arial"/>
          <w:i/>
        </w:rPr>
        <w:t xml:space="preserve"> </w:t>
      </w:r>
      <w:r w:rsidRPr="00C2276A">
        <w:rPr>
          <w:rFonts w:ascii="Arial" w:hAnsi="Arial" w:cs="Arial"/>
          <w:i/>
        </w:rPr>
        <w:t xml:space="preserve">z udziałem podwykonawców*     </w:t>
      </w:r>
    </w:p>
    <w:p w:rsidR="008B7973" w:rsidRPr="00C2276A" w:rsidRDefault="008B7973" w:rsidP="00C2276A">
      <w:pPr>
        <w:pStyle w:val="Tekstpodstawowy"/>
        <w:snapToGrid w:val="0"/>
        <w:spacing w:line="360" w:lineRule="auto"/>
        <w:ind w:left="284"/>
        <w:jc w:val="both"/>
        <w:rPr>
          <w:rFonts w:ascii="Arial" w:hAnsi="Arial" w:cs="Arial"/>
          <w:i/>
        </w:rPr>
      </w:pPr>
      <w:r w:rsidRPr="00C2276A">
        <w:rPr>
          <w:rFonts w:ascii="Arial" w:hAnsi="Arial" w:cs="Arial"/>
          <w:i/>
        </w:rPr>
        <w:t xml:space="preserve">   * niewłaściwe skreślić</w:t>
      </w:r>
    </w:p>
    <w:p w:rsidR="008B7973" w:rsidRPr="00C2276A" w:rsidRDefault="008B7973" w:rsidP="00C2276A">
      <w:pPr>
        <w:pStyle w:val="Tekstpodstawowy"/>
        <w:numPr>
          <w:ilvl w:val="0"/>
          <w:numId w:val="13"/>
        </w:numPr>
        <w:snapToGrid w:val="0"/>
        <w:spacing w:after="0" w:line="360" w:lineRule="auto"/>
        <w:ind w:left="284" w:hanging="284"/>
        <w:jc w:val="both"/>
        <w:rPr>
          <w:rFonts w:ascii="Arial" w:hAnsi="Arial" w:cs="Arial"/>
          <w:i/>
        </w:rPr>
      </w:pPr>
      <w:r w:rsidRPr="00C2276A">
        <w:rPr>
          <w:rFonts w:ascii="Arial" w:hAnsi="Arial" w:cs="Arial"/>
          <w:i/>
        </w:rPr>
        <w:t>Podwykonawcom zamierzamy powierzyć następującą cześć zamówienia (zakres prac):</w:t>
      </w:r>
    </w:p>
    <w:p w:rsidR="008B7973" w:rsidRPr="00C2276A" w:rsidRDefault="008B7973" w:rsidP="00C2276A">
      <w:pPr>
        <w:tabs>
          <w:tab w:val="left" w:pos="6825"/>
        </w:tabs>
        <w:spacing w:line="360" w:lineRule="auto"/>
        <w:ind w:left="360"/>
        <w:jc w:val="both"/>
        <w:rPr>
          <w:rFonts w:ascii="Arial" w:hAnsi="Arial" w:cs="Arial"/>
        </w:rPr>
      </w:pPr>
      <w:r w:rsidRPr="00C2276A">
        <w:rPr>
          <w:rFonts w:ascii="Arial" w:hAnsi="Arial" w:cs="Arial"/>
        </w:rPr>
        <w:t>1) ……………………………………………, nazwa firmy podwykonawcy…………………</w:t>
      </w:r>
    </w:p>
    <w:p w:rsidR="008B7973" w:rsidRPr="00C2276A" w:rsidRDefault="008B7973" w:rsidP="00C2276A">
      <w:pPr>
        <w:spacing w:line="360" w:lineRule="auto"/>
        <w:ind w:left="360"/>
        <w:jc w:val="both"/>
        <w:rPr>
          <w:rFonts w:ascii="Arial" w:hAnsi="Arial" w:cs="Arial"/>
        </w:rPr>
      </w:pPr>
      <w:r w:rsidRPr="00C2276A">
        <w:rPr>
          <w:rFonts w:ascii="Arial" w:hAnsi="Arial" w:cs="Arial"/>
        </w:rPr>
        <w:t>2) ……………………………………………, nazwa firmy podwykonawcy…………………</w:t>
      </w:r>
    </w:p>
    <w:p w:rsidR="008B7973" w:rsidRPr="00C2276A" w:rsidRDefault="008B7973" w:rsidP="00C2276A">
      <w:pPr>
        <w:pStyle w:val="Tekstpodstawowy"/>
        <w:numPr>
          <w:ilvl w:val="0"/>
          <w:numId w:val="13"/>
        </w:numPr>
        <w:snapToGrid w:val="0"/>
        <w:spacing w:after="0" w:line="360" w:lineRule="auto"/>
        <w:ind w:left="426" w:hanging="426"/>
        <w:jc w:val="both"/>
        <w:rPr>
          <w:rFonts w:ascii="Arial" w:hAnsi="Arial" w:cs="Arial"/>
          <w:i/>
        </w:rPr>
      </w:pPr>
      <w:r w:rsidRPr="00C2276A">
        <w:rPr>
          <w:rFonts w:ascii="Arial" w:hAnsi="Arial" w:cs="Arial"/>
          <w:i/>
        </w:rPr>
        <w:t>Oświadczam, że jestem / nie jestem mikroprzedsiębiorstwem, małym lub średnim przedsiębiorstwem zgodnie z definicją zawartą w zaleceniu Komisji z dn. 6 maja 2003 r.  dotyczącym definicji przedsiębiorstw mikro, małych i średnich (Dz. Urz. UE nr 2003/361/WE).</w:t>
      </w:r>
      <w:r w:rsidRPr="00C2276A">
        <w:rPr>
          <w:rFonts w:ascii="Arial" w:hAnsi="Arial" w:cs="Arial"/>
          <w:i/>
        </w:rPr>
        <w:br/>
        <w:t>W przypadku zaznaczenia powyżej odpowiedzi twierdzącej, należy poniżej zaznaczyć krzyżykiem odpowiedni kwadrat:</w:t>
      </w:r>
    </w:p>
    <w:p w:rsidR="008B7973" w:rsidRPr="00C2276A" w:rsidRDefault="008B7973" w:rsidP="00C2276A">
      <w:pPr>
        <w:pStyle w:val="Tekstpodstawowy"/>
        <w:tabs>
          <w:tab w:val="left" w:pos="426"/>
        </w:tabs>
        <w:spacing w:line="360" w:lineRule="auto"/>
        <w:jc w:val="both"/>
        <w:rPr>
          <w:rFonts w:ascii="Arial" w:hAnsi="Arial" w:cs="Arial"/>
          <w:i/>
        </w:rPr>
      </w:pPr>
      <w:r w:rsidRPr="00C2276A">
        <w:rPr>
          <w:rFonts w:ascii="Arial" w:hAnsi="Arial" w:cs="Arial"/>
          <w:i/>
        </w:rPr>
        <w:tab/>
        <w:t>□ mikroprzedsiębiorstwo □ małe przedsiębiorstwo □ średnie przedsiębiorstwo</w:t>
      </w:r>
    </w:p>
    <w:p w:rsidR="008B7973" w:rsidRPr="00C2276A" w:rsidRDefault="008B7973" w:rsidP="00C2276A">
      <w:pPr>
        <w:pStyle w:val="Tekstpodstawowy"/>
        <w:numPr>
          <w:ilvl w:val="0"/>
          <w:numId w:val="13"/>
        </w:numPr>
        <w:snapToGrid w:val="0"/>
        <w:spacing w:after="0" w:line="360" w:lineRule="auto"/>
        <w:ind w:left="426" w:hanging="426"/>
        <w:jc w:val="both"/>
        <w:rPr>
          <w:rFonts w:ascii="Arial" w:hAnsi="Arial" w:cs="Arial"/>
          <w:i/>
        </w:rPr>
      </w:pPr>
      <w:r w:rsidRPr="00C2276A">
        <w:rPr>
          <w:rFonts w:ascii="Arial" w:hAnsi="Arial" w:cs="Arial"/>
          <w:i/>
        </w:rPr>
        <w:t>INFORMUJEMY, że:</w:t>
      </w:r>
    </w:p>
    <w:p w:rsidR="008B7973" w:rsidRPr="00C2276A" w:rsidRDefault="008B7973" w:rsidP="00C2276A">
      <w:pPr>
        <w:numPr>
          <w:ilvl w:val="0"/>
          <w:numId w:val="14"/>
        </w:numPr>
        <w:suppressAutoHyphens/>
        <w:spacing w:after="0" w:line="360" w:lineRule="auto"/>
        <w:ind w:right="23"/>
        <w:jc w:val="both"/>
        <w:rPr>
          <w:rFonts w:ascii="Arial" w:hAnsi="Arial" w:cs="Arial"/>
        </w:rPr>
      </w:pPr>
      <w:r w:rsidRPr="00C2276A">
        <w:rPr>
          <w:rFonts w:ascii="Arial" w:hAnsi="Arial" w:cs="Arial"/>
        </w:rPr>
        <w:t xml:space="preserve">wybór oferty </w:t>
      </w:r>
      <w:r w:rsidRPr="00C2276A">
        <w:rPr>
          <w:rFonts w:ascii="Arial" w:hAnsi="Arial" w:cs="Arial"/>
          <w:b/>
          <w:bCs/>
        </w:rPr>
        <w:t xml:space="preserve">nie </w:t>
      </w:r>
      <w:r w:rsidRPr="00C2276A">
        <w:rPr>
          <w:rStyle w:val="Odwoaniedokomentarza"/>
          <w:rFonts w:ascii="Arial" w:hAnsi="Arial" w:cs="Arial"/>
          <w:b/>
          <w:bCs/>
          <w:sz w:val="22"/>
          <w:szCs w:val="22"/>
        </w:rPr>
        <w:t> </w:t>
      </w:r>
      <w:r w:rsidRPr="00C2276A">
        <w:rPr>
          <w:rFonts w:ascii="Arial" w:hAnsi="Arial" w:cs="Arial"/>
          <w:b/>
          <w:bCs/>
        </w:rPr>
        <w:t xml:space="preserve">będzie </w:t>
      </w:r>
      <w:r w:rsidRPr="00C2276A">
        <w:rPr>
          <w:rFonts w:ascii="Arial" w:hAnsi="Arial" w:cs="Arial"/>
        </w:rPr>
        <w:t>prowadzić do powstania u Zamawiającego obowiązku podatkowego</w:t>
      </w:r>
      <w:r w:rsidRPr="00C2276A">
        <w:rPr>
          <w:rFonts w:ascii="Arial" w:hAnsi="Arial" w:cs="Arial"/>
          <w:b/>
          <w:bCs/>
        </w:rPr>
        <w:t>.</w:t>
      </w:r>
    </w:p>
    <w:p w:rsidR="008B7973" w:rsidRPr="00C2276A" w:rsidRDefault="008B7973" w:rsidP="00C2276A">
      <w:pPr>
        <w:numPr>
          <w:ilvl w:val="0"/>
          <w:numId w:val="14"/>
        </w:numPr>
        <w:suppressAutoHyphens/>
        <w:spacing w:after="0" w:line="360" w:lineRule="auto"/>
        <w:ind w:right="23"/>
        <w:jc w:val="both"/>
        <w:rPr>
          <w:rFonts w:ascii="Arial" w:hAnsi="Arial" w:cs="Arial"/>
          <w:b/>
          <w:bCs/>
        </w:rPr>
      </w:pPr>
      <w:r w:rsidRPr="00C2276A">
        <w:rPr>
          <w:rFonts w:ascii="Arial" w:hAnsi="Arial" w:cs="Arial"/>
        </w:rPr>
        <w:t xml:space="preserve">wybór oferty </w:t>
      </w:r>
      <w:r w:rsidRPr="00C2276A">
        <w:rPr>
          <w:rFonts w:ascii="Arial" w:hAnsi="Arial" w:cs="Arial"/>
          <w:b/>
          <w:bCs/>
        </w:rPr>
        <w:t>będzie</w:t>
      </w:r>
      <w:r w:rsidRPr="00C2276A">
        <w:rPr>
          <w:rFonts w:ascii="Arial" w:hAnsi="Arial" w:cs="Arial"/>
        </w:rPr>
        <w:t xml:space="preserve"> prowadzić do powstania u Zamawiającego obowiązku podatkowego**</w:t>
      </w:r>
      <w:r w:rsidRPr="00C2276A">
        <w:rPr>
          <w:rFonts w:ascii="Arial" w:hAnsi="Arial" w:cs="Arial"/>
          <w:vertAlign w:val="superscript"/>
        </w:rPr>
        <w:t>)</w:t>
      </w:r>
      <w:r w:rsidRPr="00C2276A">
        <w:rPr>
          <w:rFonts w:ascii="Arial" w:hAnsi="Arial" w:cs="Arial"/>
        </w:rPr>
        <w:t xml:space="preserve"> </w:t>
      </w:r>
      <w:r w:rsidRPr="00C2276A">
        <w:rPr>
          <w:rFonts w:ascii="Arial" w:hAnsi="Arial" w:cs="Arial"/>
        </w:rPr>
        <w:br/>
        <w:t xml:space="preserve">w odniesieniu do następujących </w:t>
      </w:r>
      <w:r w:rsidRPr="00C2276A">
        <w:rPr>
          <w:rFonts w:ascii="Arial" w:hAnsi="Arial" w:cs="Arial"/>
          <w:i/>
          <w:iCs/>
        </w:rPr>
        <w:t>towarów/ usług (w zależności od przedmiotu zamówienia)</w:t>
      </w:r>
      <w:r w:rsidRPr="00C2276A">
        <w:rPr>
          <w:rFonts w:ascii="Arial" w:hAnsi="Arial" w:cs="Arial"/>
        </w:rPr>
        <w:t xml:space="preserve">: ____________________________________________. Wartość </w:t>
      </w:r>
      <w:r w:rsidRPr="00C2276A">
        <w:rPr>
          <w:rFonts w:ascii="Arial" w:hAnsi="Arial" w:cs="Arial"/>
          <w:i/>
          <w:iCs/>
        </w:rPr>
        <w:t>towaru/usług</w:t>
      </w:r>
      <w:r w:rsidRPr="00C2276A">
        <w:rPr>
          <w:rFonts w:ascii="Arial" w:hAnsi="Arial" w:cs="Arial"/>
        </w:rPr>
        <w:t xml:space="preserve"> </w:t>
      </w:r>
      <w:r w:rsidRPr="00C2276A">
        <w:rPr>
          <w:rFonts w:ascii="Arial" w:hAnsi="Arial" w:cs="Arial"/>
          <w:i/>
          <w:iCs/>
        </w:rPr>
        <w:t>(w zależności od przedmiotu zamówienia)</w:t>
      </w:r>
      <w:r w:rsidRPr="00C2276A">
        <w:rPr>
          <w:rFonts w:ascii="Arial" w:hAnsi="Arial" w:cs="Arial"/>
        </w:rPr>
        <w:t xml:space="preserve"> powodująca obowiązek podatkowy u Zamawiającego to ___________ zł netto</w:t>
      </w:r>
      <w:r w:rsidRPr="00C2276A">
        <w:rPr>
          <w:rFonts w:ascii="Arial" w:hAnsi="Arial" w:cs="Arial"/>
          <w:b/>
          <w:bCs/>
        </w:rPr>
        <w:t>.</w:t>
      </w:r>
    </w:p>
    <w:p w:rsidR="008B7973" w:rsidRPr="00C2276A" w:rsidRDefault="008B7973" w:rsidP="00C2276A">
      <w:pPr>
        <w:spacing w:line="360" w:lineRule="auto"/>
        <w:ind w:left="851" w:hanging="283"/>
        <w:jc w:val="both"/>
        <w:rPr>
          <w:rFonts w:ascii="Arial" w:hAnsi="Arial" w:cs="Arial"/>
          <w:snapToGrid w:val="0"/>
        </w:rPr>
      </w:pPr>
      <w:r w:rsidRPr="00C2276A">
        <w:rPr>
          <w:rFonts w:ascii="Arial" w:hAnsi="Arial" w:cs="Arial"/>
          <w:snapToGrid w:val="0"/>
        </w:rPr>
        <w:t xml:space="preserve"> **) Dotyczy Wykonawców, których oferty będą generować obowiązek doliczania wartości podatku VAT do przedstawionej w niej ceny, tj. w przypadku:</w:t>
      </w:r>
    </w:p>
    <w:p w:rsidR="008B7973" w:rsidRPr="00C2276A" w:rsidRDefault="008B7973" w:rsidP="00C2276A">
      <w:pPr>
        <w:numPr>
          <w:ilvl w:val="0"/>
          <w:numId w:val="15"/>
        </w:numPr>
        <w:spacing w:after="0" w:line="360" w:lineRule="auto"/>
        <w:ind w:left="851" w:hanging="141"/>
        <w:jc w:val="both"/>
        <w:rPr>
          <w:rFonts w:ascii="Arial" w:hAnsi="Arial" w:cs="Arial"/>
          <w:snapToGrid w:val="0"/>
        </w:rPr>
      </w:pPr>
      <w:r w:rsidRPr="00C2276A">
        <w:rPr>
          <w:rFonts w:ascii="Arial" w:hAnsi="Arial" w:cs="Arial"/>
          <w:snapToGrid w:val="0"/>
        </w:rPr>
        <w:t>wewnątrzwspólnotowego nabycia towarów,</w:t>
      </w:r>
    </w:p>
    <w:p w:rsidR="008B7973" w:rsidRPr="00C2276A" w:rsidRDefault="008B7973" w:rsidP="00C2276A">
      <w:pPr>
        <w:numPr>
          <w:ilvl w:val="0"/>
          <w:numId w:val="15"/>
        </w:numPr>
        <w:spacing w:after="0" w:line="360" w:lineRule="auto"/>
        <w:ind w:left="851" w:hanging="141"/>
        <w:jc w:val="both"/>
        <w:rPr>
          <w:rFonts w:ascii="Arial" w:hAnsi="Arial" w:cs="Arial"/>
          <w:snapToGrid w:val="0"/>
        </w:rPr>
      </w:pPr>
      <w:r w:rsidRPr="00C2276A">
        <w:rPr>
          <w:rFonts w:ascii="Arial" w:hAnsi="Arial" w:cs="Arial"/>
          <w:snapToGrid w:val="0"/>
        </w:rPr>
        <w:t>mechanizmu odwróconego obciążenia, o którym mowa w art. 17 ust. 1 pkt 7 ustawy o podatku od towarów i usług,</w:t>
      </w:r>
    </w:p>
    <w:p w:rsidR="008B7973" w:rsidRPr="00C2276A" w:rsidRDefault="008B7973" w:rsidP="00C2276A">
      <w:pPr>
        <w:numPr>
          <w:ilvl w:val="0"/>
          <w:numId w:val="15"/>
        </w:numPr>
        <w:spacing w:after="0" w:line="360" w:lineRule="auto"/>
        <w:ind w:left="851" w:hanging="141"/>
        <w:jc w:val="both"/>
        <w:rPr>
          <w:rFonts w:ascii="Arial" w:hAnsi="Arial" w:cs="Arial"/>
          <w:snapToGrid w:val="0"/>
        </w:rPr>
      </w:pPr>
      <w:r w:rsidRPr="00C2276A">
        <w:rPr>
          <w:rFonts w:ascii="Arial" w:hAnsi="Arial" w:cs="Arial"/>
          <w:snapToGrid w:val="0"/>
        </w:rPr>
        <w:t>importu usług lub importu towarów, z którymi wiąże się obowiązek doliczenia przez zamawiającego przy porównywaniu cen ofertowych podatku VAT.</w:t>
      </w:r>
    </w:p>
    <w:p w:rsidR="008B7973" w:rsidRPr="00C2276A" w:rsidRDefault="008B7973" w:rsidP="00C2276A">
      <w:pPr>
        <w:pStyle w:val="Tekstpodstawowy"/>
        <w:numPr>
          <w:ilvl w:val="0"/>
          <w:numId w:val="13"/>
        </w:numPr>
        <w:snapToGrid w:val="0"/>
        <w:spacing w:after="0" w:line="360" w:lineRule="auto"/>
        <w:ind w:left="426" w:hanging="426"/>
        <w:jc w:val="both"/>
        <w:rPr>
          <w:rFonts w:ascii="Arial" w:hAnsi="Arial" w:cs="Arial"/>
          <w:i/>
        </w:rPr>
      </w:pPr>
      <w:r w:rsidRPr="00C2276A">
        <w:rPr>
          <w:rFonts w:ascii="Arial" w:hAnsi="Arial" w:cs="Arial"/>
          <w:i/>
        </w:rPr>
        <w:t xml:space="preserve">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9628A0" w:rsidRPr="00C2276A" w:rsidRDefault="009628A0" w:rsidP="00C2276A">
      <w:pPr>
        <w:pStyle w:val="Akapitzlist"/>
        <w:numPr>
          <w:ilvl w:val="0"/>
          <w:numId w:val="13"/>
        </w:numPr>
        <w:spacing w:line="360" w:lineRule="auto"/>
        <w:ind w:left="720"/>
        <w:jc w:val="both"/>
        <w:rPr>
          <w:rFonts w:ascii="Arial" w:hAnsi="Arial" w:cs="Arial"/>
        </w:rPr>
      </w:pPr>
      <w:r w:rsidRPr="00C2276A">
        <w:rPr>
          <w:rFonts w:ascii="Arial" w:hAnsi="Arial" w:cs="Arial"/>
        </w:rPr>
        <w:lastRenderedPageBreak/>
        <w:t xml:space="preserve">Oświadczam, że wypełniłem obowiązki informacyjne przewidziane w art. 13 lub art. 14 RODO </w:t>
      </w:r>
      <w:r w:rsidRPr="00C2276A">
        <w:rPr>
          <w:rFonts w:ascii="Arial" w:hAnsi="Arial" w:cs="Arial"/>
          <w:vertAlign w:val="superscript"/>
        </w:rPr>
        <w:t>1)</w:t>
      </w:r>
      <w:r w:rsidRPr="00C2276A">
        <w:rPr>
          <w:rFonts w:ascii="Arial" w:hAnsi="Arial" w:cs="Arial"/>
        </w:rPr>
        <w:t xml:space="preserve"> wobec osób fizycznych, od których dane osobowe bezpośrednio lub pośrednio pozyskałem w celu ubiegania się o udzielenie zamówienia publicznego w niniejszym postępowaniu.*</w:t>
      </w:r>
    </w:p>
    <w:p w:rsidR="008B7973" w:rsidRPr="00C2276A" w:rsidRDefault="008B7973" w:rsidP="00C2276A">
      <w:pPr>
        <w:spacing w:line="360" w:lineRule="auto"/>
        <w:jc w:val="both"/>
        <w:rPr>
          <w:rFonts w:ascii="Arial" w:hAnsi="Arial" w:cs="Arial"/>
        </w:rPr>
      </w:pPr>
      <w:r w:rsidRPr="00C2276A">
        <w:rPr>
          <w:rFonts w:ascii="Arial" w:hAnsi="Arial" w:cs="Arial"/>
        </w:rPr>
        <w:t>........................................ dnia ................ 2018r.</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vertAlign w:val="superscript"/>
        </w:rPr>
        <w:t xml:space="preserve">    (miejscowość)</w:t>
      </w:r>
    </w:p>
    <w:p w:rsidR="008B7973" w:rsidRPr="00C2276A" w:rsidRDefault="008B7973" w:rsidP="00C2276A">
      <w:pPr>
        <w:autoSpaceDE w:val="0"/>
        <w:autoSpaceDN w:val="0"/>
        <w:adjustRightInd w:val="0"/>
        <w:spacing w:line="360" w:lineRule="auto"/>
        <w:ind w:left="5670"/>
        <w:jc w:val="both"/>
        <w:rPr>
          <w:rFonts w:ascii="Arial" w:hAnsi="Arial" w:cs="Arial"/>
        </w:rPr>
      </w:pPr>
      <w:r w:rsidRPr="00C2276A">
        <w:rPr>
          <w:rFonts w:ascii="Arial" w:hAnsi="Arial" w:cs="Arial"/>
        </w:rPr>
        <w:t>.......................................................</w:t>
      </w:r>
    </w:p>
    <w:p w:rsidR="009628A0" w:rsidRPr="00C2276A" w:rsidRDefault="008B7973" w:rsidP="00C2276A">
      <w:pPr>
        <w:autoSpaceDE w:val="0"/>
        <w:autoSpaceDN w:val="0"/>
        <w:adjustRightInd w:val="0"/>
        <w:spacing w:line="360" w:lineRule="auto"/>
        <w:ind w:left="5670"/>
        <w:jc w:val="both"/>
        <w:rPr>
          <w:rFonts w:ascii="Arial" w:hAnsi="Arial" w:cs="Arial"/>
        </w:rPr>
      </w:pPr>
      <w:r w:rsidRPr="00C2276A">
        <w:rPr>
          <w:rFonts w:ascii="Arial" w:hAnsi="Arial" w:cs="Arial"/>
        </w:rPr>
        <w:t>Czytelne podpisy osób uprawnionych do składania oświadczeń woli w imieniu W</w:t>
      </w:r>
      <w:bookmarkStart w:id="18" w:name="_Hlk508217207"/>
      <w:bookmarkStart w:id="19" w:name="_Hlk511395650"/>
      <w:r w:rsidRPr="00C2276A">
        <w:rPr>
          <w:rFonts w:ascii="Arial" w:hAnsi="Arial" w:cs="Arial"/>
        </w:rPr>
        <w:t>ykonawcy</w:t>
      </w:r>
      <w:bookmarkStart w:id="20" w:name="_Hlk518156523"/>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spacing w:line="360" w:lineRule="auto"/>
        <w:jc w:val="both"/>
        <w:rPr>
          <w:rFonts w:ascii="Arial" w:hAnsi="Arial" w:cs="Arial"/>
        </w:rPr>
      </w:pPr>
      <w:r w:rsidRPr="00C2276A">
        <w:rPr>
          <w:rFonts w:ascii="Arial" w:hAnsi="Arial" w:cs="Aria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628A0" w:rsidRPr="00C2276A" w:rsidRDefault="009628A0" w:rsidP="00C2276A">
      <w:pPr>
        <w:spacing w:line="360" w:lineRule="auto"/>
        <w:jc w:val="both"/>
        <w:rPr>
          <w:rFonts w:ascii="Arial" w:hAnsi="Arial" w:cs="Arial"/>
        </w:rPr>
      </w:pPr>
      <w:r w:rsidRPr="00C2276A">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p w:rsidR="009628A0" w:rsidRPr="00C2276A" w:rsidRDefault="009628A0" w:rsidP="00C2276A">
      <w:pPr>
        <w:autoSpaceDE w:val="0"/>
        <w:autoSpaceDN w:val="0"/>
        <w:adjustRightInd w:val="0"/>
        <w:spacing w:line="360" w:lineRule="auto"/>
        <w:ind w:left="5670"/>
        <w:jc w:val="both"/>
        <w:rPr>
          <w:rFonts w:ascii="Arial" w:hAnsi="Arial" w:cs="Arial"/>
        </w:rPr>
      </w:pPr>
    </w:p>
    <w:bookmarkEnd w:id="18"/>
    <w:bookmarkEnd w:id="19"/>
    <w:bookmarkEnd w:id="20"/>
    <w:p w:rsidR="00C65EF6" w:rsidRPr="003D5075" w:rsidRDefault="00C65EF6" w:rsidP="00C65EF6">
      <w:pPr>
        <w:autoSpaceDE w:val="0"/>
        <w:autoSpaceDN w:val="0"/>
        <w:adjustRightInd w:val="0"/>
        <w:spacing w:line="360" w:lineRule="auto"/>
        <w:jc w:val="both"/>
        <w:rPr>
          <w:rFonts w:ascii="Arial" w:hAnsi="Arial" w:cs="Arial"/>
          <w:sz w:val="20"/>
        </w:rPr>
      </w:pPr>
      <w:r w:rsidRPr="003D5075">
        <w:rPr>
          <w:rFonts w:ascii="Arial" w:hAnsi="Arial" w:cs="Arial"/>
          <w:sz w:val="20"/>
        </w:rPr>
        <w:lastRenderedPageBreak/>
        <w:t xml:space="preserve">Załącznik nr 3            PROJEKT  </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UMOWA NR ……………..../18</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zawarta w dniu ……………….. 2018 roku w Kielcach pomiędzy:</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Uniwersytetem Jana Kochanowskiego w Kielcach;  25-369 Kielce ul. Żeromskiego 5,</w:t>
      </w:r>
      <w:r w:rsidRPr="003D5075">
        <w:rPr>
          <w:rFonts w:ascii="Arial" w:hAnsi="Arial" w:cs="Arial"/>
          <w:sz w:val="20"/>
          <w:highlight w:val="yellow"/>
        </w:rPr>
        <w:t xml:space="preserve"> </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zwanym w dalszej części „Zamawiającym”, reprezentowaną przez:</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 – …………….</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a</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(w przypadku przedsiębiorcy wpisanego do KRS)</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3D5075">
        <w:rPr>
          <w:rFonts w:ascii="Arial" w:hAnsi="Arial" w:cs="Arial"/>
          <w:sz w:val="20"/>
        </w:rPr>
        <w:t>k.s.h</w:t>
      </w:r>
      <w:proofErr w:type="spellEnd"/>
      <w:r w:rsidRPr="003D5075">
        <w:rPr>
          <w:rFonts w:ascii="Arial" w:hAnsi="Arial" w:cs="Arial"/>
          <w:sz w:val="20"/>
        </w:rPr>
        <w:t xml:space="preserve">.), a w przypadku spółki akcyjnej także wysokość kapitału wpłaconego (art. 373 § 1 pkt. 4 </w:t>
      </w:r>
      <w:proofErr w:type="spellStart"/>
      <w:r w:rsidRPr="003D5075">
        <w:rPr>
          <w:rFonts w:ascii="Arial" w:hAnsi="Arial" w:cs="Arial"/>
          <w:sz w:val="20"/>
        </w:rPr>
        <w:t>k.s.h</w:t>
      </w:r>
      <w:proofErr w:type="spellEnd"/>
      <w:r w:rsidRPr="003D5075">
        <w:rPr>
          <w:rFonts w:ascii="Arial" w:hAnsi="Arial" w:cs="Arial"/>
          <w:sz w:val="20"/>
        </w:rPr>
        <w:t>.)zwanym w dalszej treści umowy „Wykonawcą”, reprezentowanym przez:</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 – …………………</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rsidR="00C65EF6" w:rsidRPr="003D5075" w:rsidRDefault="00C65EF6" w:rsidP="00C65EF6">
      <w:pPr>
        <w:spacing w:line="360" w:lineRule="auto"/>
        <w:jc w:val="both"/>
        <w:rPr>
          <w:rFonts w:ascii="Arial" w:hAnsi="Arial" w:cs="Arial"/>
          <w:sz w:val="20"/>
        </w:rPr>
      </w:pPr>
      <w:r w:rsidRPr="003D5075">
        <w:rPr>
          <w:rFonts w:ascii="Arial" w:hAnsi="Arial" w:cs="Arial"/>
          <w:sz w:val="20"/>
        </w:rPr>
        <w:t>……………….…….. – ………………….</w:t>
      </w:r>
    </w:p>
    <w:p w:rsidR="00C65EF6" w:rsidRPr="003D5075" w:rsidRDefault="00C65EF6" w:rsidP="00C65EF6">
      <w:pPr>
        <w:spacing w:line="360" w:lineRule="auto"/>
        <w:jc w:val="both"/>
        <w:rPr>
          <w:rFonts w:ascii="Arial" w:hAnsi="Arial" w:cs="Arial"/>
          <w:b/>
          <w:i/>
          <w:sz w:val="20"/>
        </w:rPr>
      </w:pPr>
      <w:r w:rsidRPr="003D5075">
        <w:rPr>
          <w:rFonts w:ascii="Arial" w:hAnsi="Arial" w:cs="Arial"/>
          <w:b/>
          <w:i/>
          <w:sz w:val="20"/>
        </w:rPr>
        <w:t xml:space="preserve">w rezultacie dokonania wyboru oferty Wykonawcy w drodze postępowania  o udzielenie zamówienia publicznego w trybie przetargu nieograniczonego, na podstawie ustawy   z dnia 29 stycznia 2004 roku Prawo zamówień publicznych (dz. U. z 2017 r. poz. 1579   z </w:t>
      </w:r>
      <w:proofErr w:type="spellStart"/>
      <w:r w:rsidRPr="003D5075">
        <w:rPr>
          <w:rFonts w:ascii="Arial" w:hAnsi="Arial" w:cs="Arial"/>
          <w:b/>
          <w:i/>
          <w:sz w:val="20"/>
        </w:rPr>
        <w:t>późn</w:t>
      </w:r>
      <w:proofErr w:type="spellEnd"/>
      <w:r w:rsidRPr="003D5075">
        <w:rPr>
          <w:rFonts w:ascii="Arial" w:hAnsi="Arial" w:cs="Arial"/>
          <w:b/>
          <w:i/>
          <w:sz w:val="20"/>
        </w:rPr>
        <w:t>. zm.) następującej treści:</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w:t>
      </w:r>
    </w:p>
    <w:p w:rsidR="00C65EF6" w:rsidRPr="00C2276A" w:rsidRDefault="00C65EF6" w:rsidP="00C65EF6">
      <w:pPr>
        <w:pStyle w:val="Akapitzlist"/>
        <w:numPr>
          <w:ilvl w:val="2"/>
          <w:numId w:val="35"/>
        </w:numPr>
        <w:spacing w:line="360" w:lineRule="auto"/>
        <w:jc w:val="both"/>
        <w:rPr>
          <w:rFonts w:ascii="Arial" w:hAnsi="Arial" w:cs="Arial"/>
          <w:b/>
        </w:rPr>
      </w:pPr>
      <w:r w:rsidRPr="00C2276A">
        <w:rPr>
          <w:rFonts w:ascii="Arial" w:hAnsi="Arial" w:cs="Arial"/>
        </w:rPr>
        <w:t>Przedmiotem zamówienia jest wykonanie robót budowlanych opisanych w załączniku nr 1 do umowy i w dokumentacji projektowo-kosztorysowej, wraz z uzyskaniem wszelkich niezbędnych decyzji administracyjnych oraz uzgodnień w imieniu Zamawiającego, zgodnie z dokumentacją projektową, w tym Specyfikacjami Technicznymi Wykonania i Odbioru Robót Budowlanych,  Specyfikacją Istotnych Warunków Zamówienia i złożoną ofertą, które stanowią integralną część niniejszej umowy.</w:t>
      </w:r>
    </w:p>
    <w:p w:rsidR="00C65EF6" w:rsidRPr="00C2276A" w:rsidRDefault="00C65EF6" w:rsidP="00C65EF6">
      <w:pPr>
        <w:pStyle w:val="Akapitzlist"/>
        <w:numPr>
          <w:ilvl w:val="2"/>
          <w:numId w:val="35"/>
        </w:numPr>
        <w:spacing w:line="360" w:lineRule="auto"/>
        <w:jc w:val="both"/>
        <w:rPr>
          <w:rFonts w:ascii="Arial" w:hAnsi="Arial" w:cs="Arial"/>
          <w:b/>
        </w:rPr>
      </w:pPr>
      <w:r w:rsidRPr="00C2276A">
        <w:rPr>
          <w:rFonts w:ascii="Arial" w:hAnsi="Arial" w:cs="Arial"/>
        </w:rPr>
        <w:lastRenderedPageBreak/>
        <w:t xml:space="preserve">Przedmiot zamówienia realizowany jest w ramach projektu: „Regionalny Program Operacyjny Województwa Świętokrzyskiego na lata 2014-2020. </w:t>
      </w:r>
      <w:r w:rsidRPr="00C2276A">
        <w:rPr>
          <w:rFonts w:ascii="Arial" w:hAnsi="Arial" w:cs="Arial"/>
          <w:bCs/>
        </w:rPr>
        <w:t xml:space="preserve">Oś priorytetowa </w:t>
      </w:r>
      <w:r w:rsidRPr="00C2276A">
        <w:rPr>
          <w:rFonts w:ascii="Arial" w:hAnsi="Arial" w:cs="Arial"/>
        </w:rPr>
        <w:t xml:space="preserve">Innowacje i nauka; </w:t>
      </w:r>
      <w:r w:rsidRPr="00C2276A">
        <w:rPr>
          <w:rFonts w:ascii="Arial" w:hAnsi="Arial" w:cs="Arial"/>
          <w:bCs/>
        </w:rPr>
        <w:t xml:space="preserve">Tytuł projektu  </w:t>
      </w:r>
      <w:r w:rsidRPr="00C2276A">
        <w:rPr>
          <w:rFonts w:ascii="Arial" w:hAnsi="Arial" w:cs="Arial"/>
        </w:rPr>
        <w:t>MEDPAT - Doposażenie zakładów naukowych - badania z zakresu ochrony Zdrowia”.</w:t>
      </w:r>
    </w:p>
    <w:p w:rsidR="00C65EF6" w:rsidRPr="00C2276A" w:rsidRDefault="00C65EF6" w:rsidP="00C65EF6">
      <w:pPr>
        <w:pStyle w:val="Akapitzlist"/>
        <w:numPr>
          <w:ilvl w:val="2"/>
          <w:numId w:val="35"/>
        </w:numPr>
        <w:spacing w:after="0" w:line="360" w:lineRule="auto"/>
        <w:jc w:val="both"/>
        <w:rPr>
          <w:rFonts w:ascii="Arial" w:hAnsi="Arial" w:cs="Arial"/>
        </w:rPr>
      </w:pPr>
      <w:r w:rsidRPr="00C2276A">
        <w:rPr>
          <w:rFonts w:ascii="Arial" w:hAnsi="Arial" w:cs="Arial"/>
        </w:rPr>
        <w:t>Wykonawca potwierdza, że posiada komplet dokumentów, o których mowa w ust. 1 niezbędny do prawidłowego i terminowego wykonania umowy.</w:t>
      </w:r>
    </w:p>
    <w:p w:rsidR="00C65EF6" w:rsidRPr="00C2276A" w:rsidRDefault="00C65EF6" w:rsidP="00C65EF6">
      <w:pPr>
        <w:pStyle w:val="Akapitzlist"/>
        <w:numPr>
          <w:ilvl w:val="2"/>
          <w:numId w:val="35"/>
        </w:numPr>
        <w:spacing w:after="0" w:line="360" w:lineRule="auto"/>
        <w:jc w:val="both"/>
        <w:rPr>
          <w:rFonts w:ascii="Arial" w:hAnsi="Arial" w:cs="Arial"/>
        </w:rPr>
      </w:pPr>
      <w:r w:rsidRPr="00C2276A">
        <w:rPr>
          <w:rFonts w:ascii="Arial" w:hAnsi="Arial" w:cs="Arial"/>
        </w:rPr>
        <w:t>Prace budowlane winny być prowadzone w sposób ograniczający niezorganizowaną emisję pyłu do atmosfery.</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2.</w:t>
      </w:r>
    </w:p>
    <w:p w:rsidR="00C65EF6" w:rsidRPr="00C2276A" w:rsidRDefault="00C65EF6" w:rsidP="00C65EF6">
      <w:pPr>
        <w:spacing w:line="360" w:lineRule="auto"/>
        <w:jc w:val="both"/>
        <w:rPr>
          <w:rFonts w:ascii="Arial" w:hAnsi="Arial" w:cs="Arial"/>
          <w:b/>
        </w:rPr>
      </w:pPr>
      <w:r w:rsidRPr="00C2276A">
        <w:rPr>
          <w:rFonts w:ascii="Arial" w:hAnsi="Arial" w:cs="Arial"/>
        </w:rPr>
        <w:t>1. Terminy wykonania umowy ustala się następująco:</w:t>
      </w:r>
    </w:p>
    <w:p w:rsidR="00C65EF6" w:rsidRPr="00C2276A" w:rsidRDefault="00C65EF6" w:rsidP="00C65EF6">
      <w:pPr>
        <w:pStyle w:val="Akapitzlist"/>
        <w:numPr>
          <w:ilvl w:val="0"/>
          <w:numId w:val="37"/>
        </w:numPr>
        <w:spacing w:after="0" w:line="360" w:lineRule="auto"/>
        <w:jc w:val="both"/>
        <w:rPr>
          <w:rFonts w:ascii="Arial" w:hAnsi="Arial" w:cs="Arial"/>
        </w:rPr>
      </w:pPr>
      <w:r w:rsidRPr="00C2276A">
        <w:rPr>
          <w:rFonts w:ascii="Arial" w:hAnsi="Arial" w:cs="Arial"/>
        </w:rPr>
        <w:t>rozpoczęcie robót nastąpi w ciągu 3 dni roboczych, licząc od dnia protokolarnego przekazania frontu robót,</w:t>
      </w:r>
    </w:p>
    <w:p w:rsidR="00C65EF6" w:rsidRPr="00C2276A" w:rsidRDefault="00C65EF6" w:rsidP="00C65EF6">
      <w:pPr>
        <w:pStyle w:val="Akapitzlist"/>
        <w:numPr>
          <w:ilvl w:val="0"/>
          <w:numId w:val="37"/>
        </w:numPr>
        <w:spacing w:after="0" w:line="360" w:lineRule="auto"/>
        <w:jc w:val="both"/>
        <w:rPr>
          <w:rFonts w:ascii="Arial" w:hAnsi="Arial" w:cs="Arial"/>
        </w:rPr>
      </w:pPr>
      <w:r w:rsidRPr="00C2276A">
        <w:rPr>
          <w:rFonts w:ascii="Arial" w:hAnsi="Arial" w:cs="Arial"/>
        </w:rPr>
        <w:t xml:space="preserve">zakończenie </w:t>
      </w:r>
      <w:r w:rsidRPr="00C2276A">
        <w:rPr>
          <w:rFonts w:ascii="Arial" w:hAnsi="Arial" w:cs="Arial"/>
          <w:u w:val="single"/>
        </w:rPr>
        <w:t>całości robót</w:t>
      </w:r>
      <w:r w:rsidRPr="00C2276A">
        <w:rPr>
          <w:rFonts w:ascii="Arial" w:hAnsi="Arial" w:cs="Arial"/>
        </w:rPr>
        <w:t xml:space="preserve"> nastąpi w terminie 30 dni </w:t>
      </w:r>
      <w:r>
        <w:rPr>
          <w:rFonts w:ascii="Arial" w:hAnsi="Arial" w:cs="Arial"/>
        </w:rPr>
        <w:t xml:space="preserve"> roboczych </w:t>
      </w:r>
      <w:r w:rsidRPr="00C2276A">
        <w:rPr>
          <w:rFonts w:ascii="Arial" w:hAnsi="Arial" w:cs="Arial"/>
        </w:rPr>
        <w:t>licząc od dnia zawarcia umowy.</w:t>
      </w:r>
    </w:p>
    <w:p w:rsidR="00C65EF6" w:rsidRPr="00C2276A" w:rsidRDefault="00C65EF6" w:rsidP="00C65EF6">
      <w:pPr>
        <w:spacing w:line="360" w:lineRule="auto"/>
        <w:jc w:val="both"/>
        <w:rPr>
          <w:rFonts w:ascii="Arial" w:hAnsi="Arial" w:cs="Arial"/>
        </w:rPr>
      </w:pPr>
      <w:r w:rsidRPr="00C2276A">
        <w:rPr>
          <w:rFonts w:ascii="Arial" w:hAnsi="Arial" w:cs="Arial"/>
        </w:rPr>
        <w:t>2. Za termin wykonania przedmiotu Umowy przyjmuje się dzień pisemnego zgłoszenia Zamawiającemu przez Wykonawcę – potwierdzonej przez osobę upoważnioną przez Zamawiającego – gotowości do odbioru przedmiotu Umowy wraz z przekazaniem kompletnej dokumentacji  odbiorowej (powykonawczej), z zastrzeżeniem ustępu 5. Zapis zdania poprzedniego nie ma zastosowania w przypadku przerwania czynności odbioru, lub stwierdzenia usterek/wad w protokole odbioru.</w:t>
      </w:r>
    </w:p>
    <w:p w:rsidR="00C65EF6" w:rsidRPr="00C2276A" w:rsidRDefault="00C65EF6" w:rsidP="00C65EF6">
      <w:pPr>
        <w:pStyle w:val="Akapitzlist"/>
        <w:spacing w:line="360" w:lineRule="auto"/>
        <w:ind w:left="567" w:hanging="567"/>
        <w:jc w:val="both"/>
        <w:rPr>
          <w:rFonts w:ascii="Arial" w:hAnsi="Arial" w:cs="Arial"/>
        </w:rPr>
      </w:pPr>
      <w:r w:rsidRPr="00C2276A">
        <w:rPr>
          <w:rFonts w:ascii="Arial" w:hAnsi="Arial" w:cs="Arial"/>
        </w:rPr>
        <w:t>3. 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dokumentację odbiorową (powykonawczą).</w:t>
      </w:r>
    </w:p>
    <w:p w:rsidR="00C65EF6" w:rsidRPr="00EB00C4" w:rsidRDefault="00C65EF6" w:rsidP="00C65EF6">
      <w:pPr>
        <w:tabs>
          <w:tab w:val="num" w:pos="284"/>
        </w:tabs>
        <w:autoSpaceDE w:val="0"/>
        <w:autoSpaceDN w:val="0"/>
        <w:adjustRightInd w:val="0"/>
        <w:spacing w:after="0" w:line="360" w:lineRule="auto"/>
        <w:ind w:left="284"/>
        <w:jc w:val="both"/>
        <w:rPr>
          <w:rFonts w:ascii="Arial" w:hAnsi="Arial" w:cs="Arial"/>
        </w:rPr>
      </w:pPr>
      <w:r>
        <w:rPr>
          <w:rFonts w:ascii="Arial" w:hAnsi="Arial" w:cs="Arial"/>
        </w:rPr>
        <w:t xml:space="preserve">4. </w:t>
      </w:r>
      <w:r w:rsidRPr="00EB00C4">
        <w:rPr>
          <w:rFonts w:ascii="Arial" w:hAnsi="Arial" w:cs="Arial"/>
        </w:rPr>
        <w:t>Jako „ostateczne zakończenie robót”, o którym mowa w ust. 3 należy rozumieć zupełne wykonanie wszystkich robót budowlanych opisanych w SIWZ w szczególności w załączonych do niej: dokumentacji projektowej i specyfikacjach technicznych wykonania i odbioru robót budowlanych.</w:t>
      </w:r>
    </w:p>
    <w:p w:rsidR="00C65EF6" w:rsidRPr="00C2276A" w:rsidRDefault="00C65EF6" w:rsidP="00C65EF6">
      <w:pPr>
        <w:pStyle w:val="Akapitzlist"/>
        <w:numPr>
          <w:ilvl w:val="2"/>
          <w:numId w:val="35"/>
        </w:numPr>
        <w:tabs>
          <w:tab w:val="clear" w:pos="644"/>
          <w:tab w:val="num" w:pos="284"/>
        </w:tabs>
        <w:autoSpaceDE w:val="0"/>
        <w:autoSpaceDN w:val="0"/>
        <w:adjustRightInd w:val="0"/>
        <w:spacing w:after="0" w:line="360" w:lineRule="auto"/>
        <w:ind w:hanging="644"/>
        <w:jc w:val="both"/>
        <w:rPr>
          <w:rFonts w:ascii="Arial" w:hAnsi="Arial" w:cs="Arial"/>
        </w:rPr>
      </w:pPr>
      <w:r w:rsidRPr="00C2276A">
        <w:rPr>
          <w:rFonts w:ascii="Arial" w:hAnsi="Arial" w:cs="Arial"/>
        </w:rPr>
        <w:t>Dokonane przez Wykonawcę zgłoszenie gotowości do odbioru przedmiotu Umowy:</w:t>
      </w:r>
    </w:p>
    <w:p w:rsidR="00C65EF6" w:rsidRPr="00C2276A" w:rsidRDefault="00C65EF6" w:rsidP="00C65EF6">
      <w:pPr>
        <w:pStyle w:val="Akapitzlist"/>
        <w:tabs>
          <w:tab w:val="num" w:pos="284"/>
        </w:tabs>
        <w:autoSpaceDE w:val="0"/>
        <w:autoSpaceDN w:val="0"/>
        <w:adjustRightInd w:val="0"/>
        <w:spacing w:line="360" w:lineRule="auto"/>
        <w:ind w:left="397" w:firstLine="29"/>
        <w:jc w:val="both"/>
        <w:rPr>
          <w:rFonts w:ascii="Arial" w:hAnsi="Arial" w:cs="Arial"/>
        </w:rPr>
      </w:pPr>
      <w:r w:rsidRPr="00C2276A">
        <w:rPr>
          <w:rFonts w:ascii="Arial" w:hAnsi="Arial" w:cs="Arial"/>
        </w:rPr>
        <w:t>a) bez wymaganego oświadczenia inspektora nadzoru, lub</w:t>
      </w:r>
    </w:p>
    <w:p w:rsidR="00C65EF6" w:rsidRPr="00C2276A" w:rsidRDefault="00C65EF6" w:rsidP="00C65EF6">
      <w:pPr>
        <w:pStyle w:val="Akapitzlist"/>
        <w:tabs>
          <w:tab w:val="num" w:pos="284"/>
        </w:tabs>
        <w:autoSpaceDE w:val="0"/>
        <w:autoSpaceDN w:val="0"/>
        <w:adjustRightInd w:val="0"/>
        <w:spacing w:line="360" w:lineRule="auto"/>
        <w:ind w:left="397" w:firstLine="29"/>
        <w:jc w:val="both"/>
        <w:rPr>
          <w:rFonts w:ascii="Arial" w:hAnsi="Arial" w:cs="Arial"/>
        </w:rPr>
      </w:pPr>
      <w:r w:rsidRPr="00C2276A">
        <w:rPr>
          <w:rFonts w:ascii="Arial" w:hAnsi="Arial" w:cs="Arial"/>
        </w:rPr>
        <w:t>b) pomimo faktycznego nie zakończenia robót, w szczególności pomimo ich dalszego</w:t>
      </w:r>
    </w:p>
    <w:p w:rsidR="00C65EF6" w:rsidRPr="00C2276A" w:rsidRDefault="00C65EF6" w:rsidP="00C65EF6">
      <w:pPr>
        <w:pStyle w:val="Akapitzlist"/>
        <w:tabs>
          <w:tab w:val="num" w:pos="284"/>
        </w:tabs>
        <w:autoSpaceDE w:val="0"/>
        <w:autoSpaceDN w:val="0"/>
        <w:adjustRightInd w:val="0"/>
        <w:spacing w:line="360" w:lineRule="auto"/>
        <w:ind w:left="397" w:firstLine="29"/>
        <w:jc w:val="both"/>
        <w:rPr>
          <w:rFonts w:ascii="Arial" w:hAnsi="Arial" w:cs="Arial"/>
        </w:rPr>
      </w:pPr>
      <w:r w:rsidRPr="00C2276A">
        <w:rPr>
          <w:rFonts w:ascii="Arial" w:hAnsi="Arial" w:cs="Arial"/>
        </w:rPr>
        <w:t xml:space="preserve">wykonywania, lub </w:t>
      </w:r>
    </w:p>
    <w:p w:rsidR="00C65EF6" w:rsidRPr="00C2276A" w:rsidRDefault="00C65EF6" w:rsidP="00C65EF6">
      <w:pPr>
        <w:pStyle w:val="Akapitzlist"/>
        <w:tabs>
          <w:tab w:val="num" w:pos="284"/>
        </w:tabs>
        <w:autoSpaceDE w:val="0"/>
        <w:autoSpaceDN w:val="0"/>
        <w:adjustRightInd w:val="0"/>
        <w:spacing w:line="360" w:lineRule="auto"/>
        <w:ind w:left="397" w:firstLine="29"/>
        <w:jc w:val="both"/>
        <w:rPr>
          <w:rFonts w:ascii="Arial" w:hAnsi="Arial" w:cs="Arial"/>
        </w:rPr>
      </w:pPr>
      <w:r w:rsidRPr="00C2276A">
        <w:rPr>
          <w:rFonts w:ascii="Arial" w:hAnsi="Arial" w:cs="Arial"/>
        </w:rPr>
        <w:t>c) bez wymaganej dokumentacji odbiorowej</w:t>
      </w:r>
    </w:p>
    <w:p w:rsidR="00C65EF6" w:rsidRPr="00C2276A" w:rsidRDefault="00C65EF6" w:rsidP="00C65EF6">
      <w:pPr>
        <w:pStyle w:val="Akapitzlist"/>
        <w:autoSpaceDE w:val="0"/>
        <w:autoSpaceDN w:val="0"/>
        <w:adjustRightInd w:val="0"/>
        <w:spacing w:line="360" w:lineRule="auto"/>
        <w:ind w:left="397"/>
        <w:jc w:val="both"/>
        <w:rPr>
          <w:rFonts w:ascii="Arial" w:hAnsi="Arial" w:cs="Arial"/>
        </w:rPr>
      </w:pPr>
      <w:r w:rsidRPr="00C2276A">
        <w:rPr>
          <w:rFonts w:ascii="Arial" w:hAnsi="Arial" w:cs="Arial"/>
        </w:rPr>
        <w:t>- nie wywołuje zamierzonego skutku i traktowane jest tak jakby nie zostało złożone.</w:t>
      </w:r>
    </w:p>
    <w:p w:rsidR="00C65EF6" w:rsidRPr="00EB00C4" w:rsidRDefault="00C65EF6" w:rsidP="00C65EF6">
      <w:pPr>
        <w:pStyle w:val="Akapitzlist"/>
        <w:numPr>
          <w:ilvl w:val="2"/>
          <w:numId w:val="35"/>
        </w:numPr>
        <w:autoSpaceDE w:val="0"/>
        <w:autoSpaceDN w:val="0"/>
        <w:adjustRightInd w:val="0"/>
        <w:spacing w:after="0" w:line="360" w:lineRule="auto"/>
        <w:jc w:val="both"/>
        <w:rPr>
          <w:rFonts w:ascii="Arial" w:hAnsi="Arial" w:cs="Arial"/>
        </w:rPr>
      </w:pPr>
      <w:r w:rsidRPr="00EB00C4">
        <w:rPr>
          <w:rFonts w:ascii="Arial" w:hAnsi="Arial" w:cs="Arial"/>
        </w:rPr>
        <w:t>Za skutki opóźnienia w wykonaniu przedmiotu Umowy Wykonawca zobowiązany będzie zapłacić kary umowne w wysokości określonej w § 13 Umowy.</w:t>
      </w:r>
    </w:p>
    <w:p w:rsidR="00C65EF6" w:rsidRPr="00C2276A" w:rsidRDefault="00C65EF6" w:rsidP="00C65EF6">
      <w:pPr>
        <w:pStyle w:val="Akapitzlist"/>
        <w:numPr>
          <w:ilvl w:val="2"/>
          <w:numId w:val="35"/>
        </w:numPr>
        <w:autoSpaceDE w:val="0"/>
        <w:autoSpaceDN w:val="0"/>
        <w:adjustRightInd w:val="0"/>
        <w:spacing w:after="0" w:line="360" w:lineRule="auto"/>
        <w:ind w:left="397"/>
        <w:jc w:val="both"/>
        <w:rPr>
          <w:rFonts w:ascii="Arial" w:hAnsi="Arial" w:cs="Arial"/>
        </w:rPr>
      </w:pPr>
      <w:r w:rsidRPr="00C2276A">
        <w:rPr>
          <w:rFonts w:ascii="Arial" w:hAnsi="Arial" w:cs="Arial"/>
        </w:rPr>
        <w:lastRenderedPageBreak/>
        <w:t>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Odbiory częściowe mogą dotyczyć wyłącznie wykonanych w 100% elementów robót</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3.</w:t>
      </w:r>
    </w:p>
    <w:p w:rsidR="00C65EF6" w:rsidRPr="00C2276A" w:rsidRDefault="00C65EF6" w:rsidP="00C65EF6">
      <w:pPr>
        <w:numPr>
          <w:ilvl w:val="0"/>
          <w:numId w:val="38"/>
        </w:numPr>
        <w:spacing w:after="0" w:line="360" w:lineRule="auto"/>
        <w:jc w:val="both"/>
        <w:rPr>
          <w:rFonts w:ascii="Arial" w:hAnsi="Arial" w:cs="Arial"/>
        </w:rPr>
      </w:pPr>
      <w:r w:rsidRPr="00C2276A">
        <w:rPr>
          <w:rFonts w:ascii="Arial" w:hAnsi="Arial" w:cs="Arial"/>
        </w:rPr>
        <w:t>Zamawiający oświadcza, że jest uprawniony do otrzymywania faktury VAT.</w:t>
      </w:r>
    </w:p>
    <w:p w:rsidR="00C65EF6" w:rsidRPr="00C2276A" w:rsidRDefault="00C65EF6" w:rsidP="00C65EF6">
      <w:pPr>
        <w:spacing w:line="360" w:lineRule="auto"/>
        <w:ind w:left="720"/>
        <w:jc w:val="both"/>
        <w:rPr>
          <w:rFonts w:ascii="Arial" w:hAnsi="Arial" w:cs="Arial"/>
        </w:rPr>
      </w:pPr>
      <w:r w:rsidRPr="00C2276A">
        <w:rPr>
          <w:rFonts w:ascii="Arial" w:hAnsi="Arial" w:cs="Arial"/>
        </w:rPr>
        <w:t xml:space="preserve"> Nr identyfikacji podatkowej – NIP:657-02-34-850.  </w:t>
      </w:r>
    </w:p>
    <w:p w:rsidR="00C65EF6" w:rsidRPr="00C2276A" w:rsidRDefault="00C65EF6" w:rsidP="00C65EF6">
      <w:pPr>
        <w:numPr>
          <w:ilvl w:val="0"/>
          <w:numId w:val="38"/>
        </w:numPr>
        <w:spacing w:after="0" w:line="360" w:lineRule="auto"/>
        <w:jc w:val="both"/>
        <w:rPr>
          <w:rFonts w:ascii="Arial" w:hAnsi="Arial" w:cs="Arial"/>
        </w:rPr>
      </w:pPr>
      <w:r w:rsidRPr="00C2276A">
        <w:rPr>
          <w:rFonts w:ascii="Arial" w:hAnsi="Arial" w:cs="Arial"/>
        </w:rPr>
        <w:t xml:space="preserve">Wykonawca oświadcza, że jest płatnikiem podatku VAT. </w:t>
      </w:r>
    </w:p>
    <w:p w:rsidR="00C65EF6" w:rsidRPr="00C2276A" w:rsidRDefault="00C65EF6" w:rsidP="00C65EF6">
      <w:pPr>
        <w:spacing w:line="360" w:lineRule="auto"/>
        <w:jc w:val="both"/>
        <w:rPr>
          <w:rFonts w:ascii="Arial" w:hAnsi="Arial" w:cs="Arial"/>
        </w:rPr>
      </w:pPr>
      <w:r w:rsidRPr="00C2276A">
        <w:rPr>
          <w:rFonts w:ascii="Arial" w:hAnsi="Arial" w:cs="Arial"/>
        </w:rPr>
        <w:t xml:space="preserve">               Nr identyfikacji podatkowej – NIP: …………………………….</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4.</w:t>
      </w:r>
    </w:p>
    <w:p w:rsidR="00C65EF6" w:rsidRPr="00C2276A" w:rsidRDefault="00C65EF6" w:rsidP="00C65EF6">
      <w:pPr>
        <w:spacing w:line="360" w:lineRule="auto"/>
        <w:jc w:val="both"/>
        <w:rPr>
          <w:rFonts w:ascii="Arial" w:hAnsi="Arial" w:cs="Arial"/>
          <w:b/>
        </w:rPr>
      </w:pPr>
      <w:r w:rsidRPr="00C2276A">
        <w:rPr>
          <w:rFonts w:ascii="Arial" w:hAnsi="Arial" w:cs="Arial"/>
        </w:rPr>
        <w:t>1. Zamawiający zobowiązuje się do ścisłej współpracy z Wykonawcą w czasie trwania umowy, udzielając niezbędnych informacji, wyjaśnień oraz precyzując swoje wymagania.</w:t>
      </w:r>
    </w:p>
    <w:p w:rsidR="00C65EF6" w:rsidRPr="00C2276A" w:rsidRDefault="00C65EF6" w:rsidP="00C65EF6">
      <w:pPr>
        <w:spacing w:line="360" w:lineRule="auto"/>
        <w:jc w:val="both"/>
        <w:rPr>
          <w:rFonts w:ascii="Arial" w:hAnsi="Arial" w:cs="Arial"/>
        </w:rPr>
      </w:pPr>
      <w:r w:rsidRPr="00C2276A">
        <w:rPr>
          <w:rFonts w:ascii="Arial" w:hAnsi="Arial" w:cs="Arial"/>
        </w:rPr>
        <w:t>2. Zamawiający powołuje Inspektora Nadzoru:</w:t>
      </w:r>
    </w:p>
    <w:p w:rsidR="00C65EF6" w:rsidRPr="00C2276A" w:rsidRDefault="00C65EF6" w:rsidP="00C65EF6">
      <w:pPr>
        <w:spacing w:line="360" w:lineRule="auto"/>
        <w:jc w:val="both"/>
        <w:rPr>
          <w:rFonts w:ascii="Arial" w:hAnsi="Arial" w:cs="Arial"/>
        </w:rPr>
      </w:pPr>
      <w:r w:rsidRPr="00C2276A">
        <w:rPr>
          <w:rFonts w:ascii="Arial" w:hAnsi="Arial" w:cs="Arial"/>
        </w:rPr>
        <w:t>1) ……………………………………………………………….</w:t>
      </w:r>
    </w:p>
    <w:p w:rsidR="00C65EF6" w:rsidRPr="00C2276A" w:rsidRDefault="00C65EF6" w:rsidP="00C65EF6">
      <w:pPr>
        <w:spacing w:line="360" w:lineRule="auto"/>
        <w:jc w:val="both"/>
        <w:rPr>
          <w:rFonts w:ascii="Arial" w:hAnsi="Arial" w:cs="Arial"/>
          <w:i/>
          <w:w w:val="131"/>
        </w:rPr>
      </w:pPr>
      <w:r w:rsidRPr="00C2276A">
        <w:rPr>
          <w:rFonts w:ascii="Arial" w:hAnsi="Arial" w:cs="Arial"/>
          <w:i/>
        </w:rPr>
        <w:t>Inspektor Nadzoru, działa w granicach umocowania określonego przepisami ustawy z dnia 7 lipca 1994 r. Prawo budowlane (Dz. U. z 2018 r. poz.1202 ze zmianami), zgodnie   z zakresem obowiązków określonych w niniejszej umowie oraz wynikających z umowy  z Wykonawcą.</w:t>
      </w:r>
    </w:p>
    <w:p w:rsidR="00C65EF6" w:rsidRPr="00C2276A" w:rsidRDefault="00C65EF6" w:rsidP="00C65EF6">
      <w:pPr>
        <w:numPr>
          <w:ilvl w:val="0"/>
          <w:numId w:val="38"/>
        </w:numPr>
        <w:spacing w:after="0" w:line="360" w:lineRule="auto"/>
        <w:jc w:val="both"/>
        <w:rPr>
          <w:rFonts w:ascii="Arial" w:hAnsi="Arial" w:cs="Arial"/>
        </w:rPr>
      </w:pPr>
      <w:r w:rsidRPr="00C2276A">
        <w:rPr>
          <w:rFonts w:ascii="Arial" w:hAnsi="Arial" w:cs="Arial"/>
        </w:rPr>
        <w:t xml:space="preserve">Wykonawca powołuje osobę do nadzoru nad prowadzonymi robotami </w:t>
      </w:r>
      <w:r w:rsidRPr="00C2276A">
        <w:rPr>
          <w:rFonts w:ascii="Arial" w:hAnsi="Arial" w:cs="Arial"/>
          <w:b/>
          <w:i/>
        </w:rPr>
        <w:t>Pana/Panią  ……………………………………..</w:t>
      </w:r>
      <w:r w:rsidRPr="00C2276A">
        <w:rPr>
          <w:rFonts w:ascii="Arial" w:hAnsi="Arial" w:cs="Arial"/>
        </w:rPr>
        <w:t xml:space="preserve"> który/a będzie działać w jego imieniu w związku z realizacją przedmiotu umowy, o którym mowa w § 1 ust.1 umowy oraz będzie reprezentować go przed Zamawiającym.</w:t>
      </w:r>
    </w:p>
    <w:p w:rsidR="00C65EF6" w:rsidRPr="00C2276A" w:rsidRDefault="00C65EF6" w:rsidP="00C65EF6">
      <w:pPr>
        <w:spacing w:line="360" w:lineRule="auto"/>
        <w:jc w:val="both"/>
        <w:rPr>
          <w:rFonts w:ascii="Arial" w:hAnsi="Arial" w:cs="Arial"/>
        </w:rPr>
      </w:pPr>
      <w:r w:rsidRPr="00EB00C4">
        <w:rPr>
          <w:rFonts w:ascii="Arial" w:hAnsi="Arial" w:cs="Arial"/>
        </w:rPr>
        <w:t>4</w:t>
      </w:r>
      <w:r w:rsidRPr="00C2276A">
        <w:rPr>
          <w:rFonts w:ascii="Arial" w:hAnsi="Arial" w:cs="Arial"/>
          <w:b/>
        </w:rPr>
        <w:t>.</w:t>
      </w:r>
      <w:r w:rsidRPr="00C2276A">
        <w:rPr>
          <w:rFonts w:ascii="Arial" w:hAnsi="Arial" w:cs="Arial"/>
        </w:rPr>
        <w:t xml:space="preserve"> W przypadku zamiany Inspektora Nadzoru lub osoby nadzorującej roboty,  o których mowa w ust 2 i 3 Strony informują się na piśmie.  Zmiana, o której mowa w zdaniu poprzednim nie wymaga sporządzenia aneksu.</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5.</w:t>
      </w:r>
    </w:p>
    <w:p w:rsidR="00C65EF6" w:rsidRPr="00C2276A" w:rsidRDefault="00C65EF6" w:rsidP="00C65EF6">
      <w:pPr>
        <w:spacing w:line="360" w:lineRule="auto"/>
        <w:jc w:val="both"/>
        <w:rPr>
          <w:rFonts w:ascii="Arial" w:hAnsi="Arial" w:cs="Arial"/>
        </w:rPr>
      </w:pPr>
      <w:r w:rsidRPr="00C2276A">
        <w:rPr>
          <w:rFonts w:ascii="Arial" w:hAnsi="Arial" w:cs="Arial"/>
          <w:b/>
        </w:rPr>
        <w:t>1.</w:t>
      </w:r>
      <w:r w:rsidRPr="00C2276A">
        <w:rPr>
          <w:rFonts w:ascii="Arial" w:hAnsi="Arial" w:cs="Arial"/>
        </w:rPr>
        <w:t xml:space="preserve"> Wykonawca przyjmuje na siebie następujące obowiązki szczegółowe:</w:t>
      </w:r>
    </w:p>
    <w:p w:rsidR="00C65EF6" w:rsidRPr="00C2276A" w:rsidRDefault="00C65EF6" w:rsidP="00C65EF6">
      <w:pPr>
        <w:spacing w:line="360" w:lineRule="auto"/>
        <w:jc w:val="both"/>
        <w:rPr>
          <w:rFonts w:ascii="Arial" w:hAnsi="Arial" w:cs="Arial"/>
        </w:rPr>
      </w:pPr>
      <w:r w:rsidRPr="00C2276A">
        <w:rPr>
          <w:rFonts w:ascii="Arial" w:hAnsi="Arial" w:cs="Arial"/>
        </w:rPr>
        <w:t>1) wykonania wszystkich robót budowlanych zgodnie z przedmiotem zamówienia, dokumentacją projektową (rozumianą, jako projekt budowalny, projekt wykonawczy oraz inne dokumenty dotyczące przedmiotu umowy), przedmiarami robót, specyfikacjami, sztuką budowlaną oraz obowiązującymi przepisami prawa i normami,</w:t>
      </w:r>
    </w:p>
    <w:p w:rsidR="00C65EF6" w:rsidRPr="00C2276A" w:rsidRDefault="00C65EF6" w:rsidP="00C65EF6">
      <w:pPr>
        <w:spacing w:line="360" w:lineRule="auto"/>
        <w:jc w:val="both"/>
        <w:rPr>
          <w:rFonts w:ascii="Arial" w:hAnsi="Arial" w:cs="Arial"/>
        </w:rPr>
      </w:pPr>
      <w:r w:rsidRPr="00C2276A">
        <w:rPr>
          <w:rFonts w:ascii="Arial" w:hAnsi="Arial" w:cs="Arial"/>
        </w:rPr>
        <w:lastRenderedPageBreak/>
        <w:t>2) zapewnienia nadzoru nad prowadzonymi robotami (w sposób ciągły) i bieżącej współpracy z Zamawiającym,</w:t>
      </w:r>
    </w:p>
    <w:p w:rsidR="00C65EF6" w:rsidRPr="00C2276A" w:rsidRDefault="00C65EF6" w:rsidP="00C65EF6">
      <w:pPr>
        <w:spacing w:line="360" w:lineRule="auto"/>
        <w:jc w:val="both"/>
        <w:rPr>
          <w:rFonts w:ascii="Arial" w:hAnsi="Arial" w:cs="Arial"/>
        </w:rPr>
      </w:pPr>
      <w:r w:rsidRPr="00C2276A">
        <w:rPr>
          <w:rFonts w:ascii="Arial" w:hAnsi="Arial" w:cs="Arial"/>
        </w:rPr>
        <w:t>3) zorganizowania na własny koszt odbioru, przez odpowiednie organy administracyjne oraz instytucje, wszystkich robót podlegających odbiorowi oraz przekazanie Zamawiającemu otrzymanych protokołów/dokumentów/decyzji,</w:t>
      </w:r>
    </w:p>
    <w:p w:rsidR="00C65EF6" w:rsidRPr="00C2276A" w:rsidRDefault="00C65EF6" w:rsidP="00C65EF6">
      <w:pPr>
        <w:spacing w:line="360" w:lineRule="auto"/>
        <w:jc w:val="both"/>
        <w:rPr>
          <w:rFonts w:ascii="Arial" w:hAnsi="Arial" w:cs="Arial"/>
        </w:rPr>
      </w:pPr>
      <w:r w:rsidRPr="00C2276A">
        <w:rPr>
          <w:rFonts w:ascii="Arial" w:hAnsi="Arial" w:cs="Arial"/>
        </w:rPr>
        <w:t>4) informowania Zamawiającego (inspektora nadzoru) na piśmie o terminie rozpoczęcia i zakończenia robót ulegających zakryciu,</w:t>
      </w:r>
    </w:p>
    <w:p w:rsidR="00C65EF6" w:rsidRPr="00C2276A" w:rsidRDefault="00C65EF6" w:rsidP="00C65EF6">
      <w:pPr>
        <w:spacing w:line="360" w:lineRule="auto"/>
        <w:jc w:val="both"/>
        <w:rPr>
          <w:rFonts w:ascii="Arial" w:hAnsi="Arial" w:cs="Arial"/>
        </w:rPr>
      </w:pPr>
      <w:r w:rsidRPr="00C2276A">
        <w:rPr>
          <w:rFonts w:ascii="Arial" w:hAnsi="Arial" w:cs="Arial"/>
        </w:rPr>
        <w:t>5) w przypadku zniszczenia lub uszkodzenia mienia będącego własnością Zamawiającego lub osób trzecich Wykonawca zobowiązuje się do naprawienia szkody na własny koszt poprzez doprowadzenie do stanu po</w:t>
      </w:r>
      <w:r w:rsidRPr="00C2276A">
        <w:rPr>
          <w:rFonts w:ascii="Arial" w:hAnsi="Arial" w:cs="Arial"/>
        </w:rPr>
        <w:softHyphen/>
        <w:t>przedniego tj. do jego odkupienia, bądź naprawienia,</w:t>
      </w:r>
    </w:p>
    <w:p w:rsidR="00C65EF6" w:rsidRPr="00C2276A" w:rsidRDefault="00C65EF6" w:rsidP="00C65EF6">
      <w:pPr>
        <w:spacing w:line="360" w:lineRule="auto"/>
        <w:jc w:val="both"/>
        <w:rPr>
          <w:rFonts w:ascii="Arial" w:hAnsi="Arial" w:cs="Arial"/>
        </w:rPr>
      </w:pPr>
      <w:r w:rsidRPr="00C2276A">
        <w:rPr>
          <w:rFonts w:ascii="Arial" w:hAnsi="Arial" w:cs="Arial"/>
        </w:rPr>
        <w:t xml:space="preserve">6) W przypadku zniszczenia lub uszkodzenia podczas robót budowlanych istniejących elementów zagospodarowania terenu, (trawników, ciągów pieszych, </w:t>
      </w:r>
      <w:proofErr w:type="spellStart"/>
      <w:r w:rsidRPr="00C2276A">
        <w:rPr>
          <w:rFonts w:ascii="Arial" w:hAnsi="Arial" w:cs="Arial"/>
        </w:rPr>
        <w:t>nasadzeń</w:t>
      </w:r>
      <w:proofErr w:type="spellEnd"/>
      <w:r w:rsidRPr="00C2276A">
        <w:rPr>
          <w:rFonts w:ascii="Arial" w:hAnsi="Arial" w:cs="Arial"/>
        </w:rPr>
        <w:t xml:space="preserve">) lub szkód powstałych w istniejących sąsiadujących budynkach,  elementy te  Wykonawca zobowiązuje się odtworzyć na własny koszt, </w:t>
      </w:r>
    </w:p>
    <w:p w:rsidR="00C65EF6" w:rsidRPr="00C2276A" w:rsidRDefault="00C65EF6" w:rsidP="00C65EF6">
      <w:pPr>
        <w:spacing w:line="360" w:lineRule="auto"/>
        <w:jc w:val="both"/>
        <w:rPr>
          <w:rFonts w:ascii="Arial" w:hAnsi="Arial" w:cs="Arial"/>
        </w:rPr>
      </w:pPr>
      <w:r w:rsidRPr="00C2276A">
        <w:rPr>
          <w:rFonts w:ascii="Arial" w:hAnsi="Arial" w:cs="Arial"/>
        </w:rPr>
        <w:t>7) ponoszenia pełnej odpowiedzialności za właściwe wykonanie robót, zapewnianie warunków bezpieczeństwa oraz za metody organizacyjno- techniczne stosowane w trakcie realizacji prac,</w:t>
      </w:r>
    </w:p>
    <w:p w:rsidR="00C65EF6" w:rsidRPr="00C2276A" w:rsidRDefault="00C65EF6" w:rsidP="00C65EF6">
      <w:pPr>
        <w:spacing w:line="360" w:lineRule="auto"/>
        <w:jc w:val="both"/>
        <w:rPr>
          <w:rFonts w:ascii="Arial" w:hAnsi="Arial" w:cs="Arial"/>
        </w:rPr>
      </w:pPr>
      <w:r w:rsidRPr="00C2276A">
        <w:rPr>
          <w:rFonts w:ascii="Arial" w:hAnsi="Arial" w:cs="Arial"/>
        </w:rPr>
        <w:t>8) Wykonawca na swój koszt zabezpieczy teren prowadzenia  robót przed dostępem osób niepowołanych,</w:t>
      </w:r>
    </w:p>
    <w:p w:rsidR="00C65EF6" w:rsidRPr="00C2276A" w:rsidRDefault="00C65EF6" w:rsidP="00C65EF6">
      <w:pPr>
        <w:spacing w:line="360" w:lineRule="auto"/>
        <w:jc w:val="both"/>
        <w:rPr>
          <w:rFonts w:ascii="Arial" w:hAnsi="Arial" w:cs="Arial"/>
        </w:rPr>
      </w:pPr>
      <w:r w:rsidRPr="00C2276A">
        <w:rPr>
          <w:rFonts w:ascii="Arial" w:hAnsi="Arial" w:cs="Arial"/>
        </w:rPr>
        <w:t>9) Wykonawca przekaże Zamawiającemu dokumenty potwierdzające dopuszczenie do stosowania w budownictwie oraz wymagane certyfikaty wyrobów/materiałów i urządzeń użytych do realizacji przedmiotu umowy,</w:t>
      </w:r>
    </w:p>
    <w:p w:rsidR="00C65EF6" w:rsidRPr="00C2276A" w:rsidRDefault="00C65EF6" w:rsidP="00C65EF6">
      <w:pPr>
        <w:spacing w:line="360" w:lineRule="auto"/>
        <w:jc w:val="both"/>
        <w:rPr>
          <w:rFonts w:ascii="Arial" w:hAnsi="Arial" w:cs="Arial"/>
        </w:rPr>
      </w:pPr>
      <w:r w:rsidRPr="00C2276A">
        <w:rPr>
          <w:rFonts w:ascii="Arial" w:hAnsi="Arial" w:cs="Arial"/>
        </w:rPr>
        <w:t>10) Wykonawca zobowiązany jest do stosowania skutecznych zabezpieczeń terenu podczas prowadzonych robót budowlanych oraz usunięcia na swój koszt negatywnych skutków prowadzonych prac,</w:t>
      </w:r>
    </w:p>
    <w:p w:rsidR="00C65EF6" w:rsidRPr="00C2276A" w:rsidRDefault="00C65EF6" w:rsidP="00C65EF6">
      <w:pPr>
        <w:spacing w:line="360" w:lineRule="auto"/>
        <w:jc w:val="both"/>
        <w:rPr>
          <w:rFonts w:ascii="Arial" w:hAnsi="Arial" w:cs="Arial"/>
        </w:rPr>
      </w:pPr>
      <w:r w:rsidRPr="00C2276A">
        <w:rPr>
          <w:rFonts w:ascii="Arial" w:hAnsi="Arial" w:cs="Arial"/>
        </w:rPr>
        <w:t>11) Wykonawca jest odpowiedzialny za właściwy dobór materiałów w celu prawidłowego wykonania przedmiotu umowy.</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 xml:space="preserve"> Wykonawca oświadcza, że po zapoznaniu się ze Specyfikacją Istotnych Warunków Zamówienia i warunkami wykonania umowy, nie zachodzą okoliczności uniemożliwiające lub utrudniające prawidłowe  i terminowe wykonanie umowy.</w:t>
      </w:r>
    </w:p>
    <w:p w:rsidR="00C65EF6" w:rsidRPr="00C2276A" w:rsidRDefault="00C65EF6" w:rsidP="00C65EF6">
      <w:pPr>
        <w:spacing w:line="360" w:lineRule="auto"/>
        <w:jc w:val="both"/>
        <w:rPr>
          <w:rFonts w:ascii="Arial" w:hAnsi="Arial" w:cs="Arial"/>
        </w:rPr>
      </w:pPr>
      <w:r w:rsidRPr="00C2276A">
        <w:rPr>
          <w:rFonts w:ascii="Arial" w:hAnsi="Arial" w:cs="Arial"/>
          <w:b/>
        </w:rPr>
        <w:t>3.</w:t>
      </w:r>
      <w:r w:rsidRPr="00C2276A">
        <w:rPr>
          <w:rFonts w:ascii="Arial" w:hAnsi="Arial" w:cs="Arial"/>
        </w:rPr>
        <w:t xml:space="preserve"> Wykonawca ponosi pełną odpowiedzialność z tytułu opłat i kar nałożonych przez stosowne organy administracji publicznej w związku z wykonywaniem przedmiotu umowy związany z naruszeniem przepisów powszechnie obowiązującego prawa, a w szczególności dotyczących ochrony środowiska.</w:t>
      </w:r>
    </w:p>
    <w:p w:rsidR="00C65EF6" w:rsidRPr="00C2276A" w:rsidRDefault="00C65EF6" w:rsidP="00C65EF6">
      <w:pPr>
        <w:spacing w:line="360" w:lineRule="auto"/>
        <w:jc w:val="both"/>
        <w:rPr>
          <w:rFonts w:ascii="Arial" w:hAnsi="Arial" w:cs="Arial"/>
        </w:rPr>
      </w:pPr>
      <w:r w:rsidRPr="00C2276A">
        <w:rPr>
          <w:rFonts w:ascii="Arial" w:hAnsi="Arial" w:cs="Arial"/>
          <w:b/>
        </w:rPr>
        <w:lastRenderedPageBreak/>
        <w:t>4.</w:t>
      </w:r>
      <w:r w:rsidRPr="00C2276A">
        <w:rPr>
          <w:rFonts w:ascii="Arial" w:hAnsi="Arial" w:cs="Arial"/>
        </w:rPr>
        <w:t xml:space="preserve"> Od chwili protokolarnego przejęcia pomieszczeń przeznaczonych do remontu do czasu przekazania ich Zamawiającemu, Wykonawca ponosi pełną odpowiedzialność i sprawuje pieczę nad całością mienia znajdującego się w tych pomieszczeniach.</w:t>
      </w:r>
    </w:p>
    <w:p w:rsidR="00C65EF6" w:rsidRPr="00C2276A" w:rsidRDefault="00C65EF6" w:rsidP="00C65EF6">
      <w:pPr>
        <w:spacing w:line="360" w:lineRule="auto"/>
        <w:jc w:val="both"/>
        <w:rPr>
          <w:rFonts w:ascii="Arial" w:hAnsi="Arial" w:cs="Arial"/>
          <w:b/>
        </w:rPr>
      </w:pPr>
      <w:r w:rsidRPr="00C2276A">
        <w:rPr>
          <w:rFonts w:ascii="Arial" w:hAnsi="Arial" w:cs="Arial"/>
          <w:b/>
          <w:i/>
        </w:rPr>
        <w:t xml:space="preserve">                                                                        </w:t>
      </w:r>
      <w:r w:rsidRPr="00C2276A">
        <w:rPr>
          <w:rFonts w:ascii="Arial" w:hAnsi="Arial" w:cs="Arial"/>
          <w:b/>
        </w:rPr>
        <w:t>§ 6.</w:t>
      </w:r>
    </w:p>
    <w:p w:rsidR="00C65EF6" w:rsidRPr="00C2276A" w:rsidRDefault="00C65EF6" w:rsidP="00C65EF6">
      <w:pPr>
        <w:spacing w:line="360" w:lineRule="auto"/>
        <w:jc w:val="both"/>
        <w:rPr>
          <w:rFonts w:ascii="Arial" w:hAnsi="Arial" w:cs="Arial"/>
        </w:rPr>
      </w:pPr>
      <w:r w:rsidRPr="00C2276A">
        <w:rPr>
          <w:rFonts w:ascii="Arial" w:hAnsi="Arial" w:cs="Arial"/>
          <w:b/>
        </w:rPr>
        <w:t>1.</w:t>
      </w:r>
      <w:r w:rsidRPr="00C2276A">
        <w:rPr>
          <w:rFonts w:ascii="Arial" w:hAnsi="Arial" w:cs="Arial"/>
        </w:rPr>
        <w:t xml:space="preserve">   W czasie realizacji robót Wykonawca:</w:t>
      </w:r>
    </w:p>
    <w:p w:rsidR="00C65EF6" w:rsidRPr="00C2276A" w:rsidRDefault="00C65EF6" w:rsidP="00C65EF6">
      <w:pPr>
        <w:spacing w:line="360" w:lineRule="auto"/>
        <w:jc w:val="both"/>
        <w:rPr>
          <w:rFonts w:ascii="Arial" w:hAnsi="Arial" w:cs="Arial"/>
        </w:rPr>
      </w:pPr>
      <w:r w:rsidRPr="00C2276A">
        <w:rPr>
          <w:rFonts w:ascii="Arial" w:hAnsi="Arial" w:cs="Arial"/>
        </w:rPr>
        <w:t xml:space="preserve">1) będzie utrzymywał miejsce prowadzenia robót i przejścia oraz drogi dojazdowe do budynku w stanie wolnym od przeszkód komunikacyjnych oraz będzie na bieżąco usuwał wszelkie urządzenia pomocnicze i zbędne materiały, odpady i śmieci oraz niepotrzebne urządzenia prowizoryczne na własny koszt, </w:t>
      </w:r>
    </w:p>
    <w:p w:rsidR="00C65EF6" w:rsidRPr="00C2276A" w:rsidRDefault="00C65EF6" w:rsidP="00C65EF6">
      <w:pPr>
        <w:spacing w:line="360" w:lineRule="auto"/>
        <w:jc w:val="both"/>
        <w:rPr>
          <w:rFonts w:ascii="Arial" w:hAnsi="Arial" w:cs="Arial"/>
        </w:rPr>
      </w:pPr>
      <w:r w:rsidRPr="00C2276A">
        <w:rPr>
          <w:rFonts w:ascii="Arial" w:hAnsi="Arial" w:cs="Arial"/>
        </w:rPr>
        <w:t>2) właściwie zabezpieczy miejsce prowadzenia robót oraz miejsca obok remontowanych pomieszczeń - za szkody powstałe w miejscu prowadzenia robót do chwili odbioru robót Wykonawca ponosi odpowiedzialność na zasadach ogólnych,</w:t>
      </w:r>
    </w:p>
    <w:p w:rsidR="00C65EF6" w:rsidRPr="00C2276A" w:rsidRDefault="00C65EF6" w:rsidP="00C65EF6">
      <w:pPr>
        <w:spacing w:line="360" w:lineRule="auto"/>
        <w:jc w:val="both"/>
        <w:rPr>
          <w:rFonts w:ascii="Arial" w:hAnsi="Arial" w:cs="Arial"/>
        </w:rPr>
      </w:pPr>
      <w:r w:rsidRPr="00C2276A">
        <w:rPr>
          <w:rFonts w:ascii="Arial" w:hAnsi="Arial" w:cs="Arial"/>
        </w:rPr>
        <w:t>3) będzie przestrzegał zasad technologii i jakości wykonawstwa zgodnie z obowiązującymi normami budowlanymi i prawem budowlanym,</w:t>
      </w:r>
    </w:p>
    <w:p w:rsidR="00C65EF6" w:rsidRPr="00C2276A" w:rsidRDefault="00C65EF6" w:rsidP="00C65EF6">
      <w:pPr>
        <w:spacing w:line="360" w:lineRule="auto"/>
        <w:jc w:val="both"/>
        <w:rPr>
          <w:rFonts w:ascii="Arial" w:hAnsi="Arial" w:cs="Arial"/>
        </w:rPr>
      </w:pPr>
      <w:r w:rsidRPr="00C2276A">
        <w:rPr>
          <w:rFonts w:ascii="Arial" w:hAnsi="Arial" w:cs="Arial"/>
        </w:rPr>
        <w:t>4) będzie realizował przedmiot umowy w sposób gwarantujący stałe, niezakłócone użytkowanie sąsiednich pomieszczeń przez cały okres trwania robót budowlanych,</w:t>
      </w:r>
    </w:p>
    <w:p w:rsidR="00C65EF6" w:rsidRPr="00C2276A" w:rsidRDefault="00C65EF6" w:rsidP="00C65EF6">
      <w:pPr>
        <w:spacing w:line="360" w:lineRule="auto"/>
        <w:jc w:val="both"/>
        <w:rPr>
          <w:rFonts w:ascii="Arial" w:hAnsi="Arial" w:cs="Arial"/>
        </w:rPr>
      </w:pPr>
      <w:r w:rsidRPr="00C2276A">
        <w:rPr>
          <w:rFonts w:ascii="Arial" w:hAnsi="Arial" w:cs="Arial"/>
        </w:rPr>
        <w:t xml:space="preserve">5) Wykonawca na własny koszt dokona utylizacji materiałów, które zgodnie z ustawą o odpadach z dnia 14 grudnia 2012  r. (Dz. U. z 2018 r. poz. 992 ze. zm.) podlegają utylizacji. </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 xml:space="preserve"> Po zakończeniu robót Wykonawca zobowiązany jest uporządkować remontowane pomieszczenia i miejsca przyległe do nich  i przekazać je Zamawiającemu w terminie ustalonym na odbiór robót.</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7.</w:t>
      </w:r>
    </w:p>
    <w:p w:rsidR="00C65EF6" w:rsidRPr="00C2276A" w:rsidRDefault="00C65EF6" w:rsidP="00C65EF6">
      <w:pPr>
        <w:spacing w:line="360" w:lineRule="auto"/>
        <w:jc w:val="both"/>
        <w:rPr>
          <w:rFonts w:ascii="Arial" w:hAnsi="Arial" w:cs="Arial"/>
        </w:rPr>
      </w:pPr>
      <w:r w:rsidRPr="00C2276A">
        <w:rPr>
          <w:rFonts w:ascii="Arial" w:hAnsi="Arial" w:cs="Arial"/>
          <w:b/>
        </w:rPr>
        <w:t>1.</w:t>
      </w:r>
      <w:r w:rsidRPr="00C2276A">
        <w:rPr>
          <w:rFonts w:ascii="Arial" w:hAnsi="Arial" w:cs="Arial"/>
        </w:rPr>
        <w:t xml:space="preserve"> Zamawiający przekaże protokolarnie Wykonawcy pomieszczenia  przeznaczone do celów realizacji umowy  w terminie 3 dni od podpisania umowy. </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Wykonawca zorganizuje roboty zgodnie z zasadami BHP i ppoż.</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8.</w:t>
      </w:r>
    </w:p>
    <w:p w:rsidR="00C65EF6" w:rsidRPr="00C2276A" w:rsidRDefault="00C65EF6" w:rsidP="00C65EF6">
      <w:pPr>
        <w:spacing w:line="360" w:lineRule="auto"/>
        <w:jc w:val="both"/>
        <w:rPr>
          <w:rFonts w:ascii="Arial" w:hAnsi="Arial" w:cs="Arial"/>
        </w:rPr>
      </w:pPr>
      <w:r w:rsidRPr="00C2276A">
        <w:rPr>
          <w:rFonts w:ascii="Arial" w:hAnsi="Arial" w:cs="Arial"/>
          <w:b/>
        </w:rPr>
        <w:t>1.</w:t>
      </w:r>
      <w:r w:rsidRPr="00C2276A">
        <w:rPr>
          <w:rFonts w:ascii="Arial" w:hAnsi="Arial" w:cs="Arial"/>
        </w:rPr>
        <w:t xml:space="preserve">  Wykonawca zobowiązuje się wykonać roboty budowlane z materiałów własnych.</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 xml:space="preserve"> Materiały powinny odpowiadać, co, do jakości wymogom wyrobów dopuszczonych do obrotu i stosowania w budownictwie określonym w art. 10 ustawy Prawo budowlane (tj. Dz. U. z 2018r. poz. 1202 ze zmianami). </w:t>
      </w:r>
    </w:p>
    <w:p w:rsidR="00C65EF6" w:rsidRPr="00C2276A" w:rsidRDefault="00C65EF6" w:rsidP="00C65EF6">
      <w:pPr>
        <w:spacing w:line="360" w:lineRule="auto"/>
        <w:jc w:val="both"/>
        <w:rPr>
          <w:rFonts w:ascii="Arial" w:hAnsi="Arial" w:cs="Arial"/>
        </w:rPr>
      </w:pPr>
      <w:r w:rsidRPr="00C2276A">
        <w:rPr>
          <w:rFonts w:ascii="Arial" w:hAnsi="Arial" w:cs="Arial"/>
          <w:b/>
        </w:rPr>
        <w:lastRenderedPageBreak/>
        <w:t>3.</w:t>
      </w:r>
      <w:r w:rsidRPr="00C2276A">
        <w:rPr>
          <w:rFonts w:ascii="Arial" w:hAnsi="Arial" w:cs="Arial"/>
        </w:rPr>
        <w:t xml:space="preserve"> Na każde żądanie Zamawiającego (inspektora nadzoru) Wykonawca zobowiązany jest do okazania w stosunku do wskazanych materiałów certyfikatu na znak bezpieczeństwa, deklarację zgodności z Polską Normą lub aprobatą techniczną, deklarację zgodności materiałów, karty technologiczne materiałów.</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9.</w:t>
      </w:r>
    </w:p>
    <w:p w:rsidR="00C65EF6" w:rsidRPr="00C2276A" w:rsidRDefault="00C65EF6" w:rsidP="00C65EF6">
      <w:pPr>
        <w:spacing w:line="360" w:lineRule="auto"/>
        <w:jc w:val="both"/>
        <w:rPr>
          <w:rFonts w:ascii="Arial" w:hAnsi="Arial" w:cs="Arial"/>
        </w:rPr>
      </w:pPr>
      <w:r w:rsidRPr="00C2276A">
        <w:rPr>
          <w:rFonts w:ascii="Arial" w:hAnsi="Arial" w:cs="Arial"/>
        </w:rPr>
        <w:t xml:space="preserve"> </w:t>
      </w:r>
      <w:r w:rsidRPr="00C2276A">
        <w:rPr>
          <w:rFonts w:ascii="Arial" w:hAnsi="Arial" w:cs="Arial"/>
          <w:b/>
        </w:rPr>
        <w:t>1.</w:t>
      </w:r>
      <w:r w:rsidRPr="00C2276A">
        <w:rPr>
          <w:rFonts w:ascii="Arial" w:hAnsi="Arial" w:cs="Arial"/>
        </w:rPr>
        <w:t xml:space="preserve"> Strony ustalają, że obowiązującą ich formą wynagrodzenia jest wynagrodzenie ryczałtowe</w:t>
      </w:r>
      <w:r w:rsidRPr="00C2276A">
        <w:rPr>
          <w:rFonts w:ascii="Arial" w:hAnsi="Arial" w:cs="Arial"/>
          <w:b/>
        </w:rPr>
        <w:t>. K</w:t>
      </w:r>
      <w:r w:rsidRPr="00C2276A">
        <w:rPr>
          <w:rFonts w:ascii="Arial" w:hAnsi="Arial" w:cs="Arial"/>
        </w:rPr>
        <w:t>osztorys, zestawienie kosztów planowanej robocizny, materiałów, pracy sprzętu i innych elementów ceny kosztorysowej mają charakter wyłącznie pomocniczy i techniczny, nie stanowią podstawy rozliczenia wynagrodzenia między stronami.</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 xml:space="preserve"> Wynagrodzenie Wykonawcy za prace wymienione w § 1 niniejszej umowy wynosi brutto: </w:t>
      </w:r>
      <w:r w:rsidRPr="00C2276A">
        <w:rPr>
          <w:rFonts w:ascii="Arial" w:hAnsi="Arial" w:cs="Arial"/>
          <w:b/>
          <w:i/>
        </w:rPr>
        <w:t xml:space="preserve">………………zł,                   </w:t>
      </w:r>
      <w:r w:rsidRPr="00C2276A">
        <w:rPr>
          <w:rFonts w:ascii="Arial" w:hAnsi="Arial" w:cs="Arial"/>
        </w:rPr>
        <w:t xml:space="preserve"> (słownie złotych:……………………….……………..</w:t>
      </w:r>
      <w:r w:rsidRPr="00C2276A">
        <w:rPr>
          <w:rFonts w:ascii="Arial" w:hAnsi="Arial" w:cs="Arial"/>
          <w:i/>
        </w:rPr>
        <w:t>, …../100</w:t>
      </w:r>
      <w:r w:rsidRPr="00C2276A">
        <w:rPr>
          <w:rFonts w:ascii="Arial" w:hAnsi="Arial" w:cs="Arial"/>
        </w:rPr>
        <w:t xml:space="preserve">), tym obowiązujący podatek VAT . </w:t>
      </w:r>
    </w:p>
    <w:p w:rsidR="00C65EF6" w:rsidRPr="00D45BC6" w:rsidRDefault="00C65EF6" w:rsidP="00C65EF6">
      <w:pPr>
        <w:spacing w:line="360" w:lineRule="auto"/>
        <w:jc w:val="both"/>
        <w:rPr>
          <w:rFonts w:ascii="Arial" w:hAnsi="Arial" w:cs="Arial"/>
        </w:rPr>
      </w:pPr>
      <w:r w:rsidRPr="00C2276A">
        <w:rPr>
          <w:rFonts w:ascii="Arial" w:hAnsi="Arial" w:cs="Arial"/>
          <w:b/>
        </w:rPr>
        <w:t>3.</w:t>
      </w:r>
      <w:r w:rsidRPr="00C2276A">
        <w:rPr>
          <w:rFonts w:ascii="Arial" w:hAnsi="Arial" w:cs="Arial"/>
        </w:rPr>
        <w:t xml:space="preserve"> Podana w ust. 2 kwota wynagrodzenia ryczałtowego stanowi zapłatę za całość robót oraz zawiera wszelkie składniki cenotwórcze niezbędne do zrealizowania przedmiotu umowy  (w tym wszystkie czynniki mające wpływ na wysokość ceny ofertowej) i stanowi ostateczne i nieprzekraczalne wynagrodzenie Wykonawcy bez względu na rzeczywiste nakłady pracy i inne nakłady. Różnice pomiędzy przyjętymi przez Wykonawcę w ofercie przetargowej ilościami, cenami i przewidywanymi elementami, a faktycznymi ilościami, cenami                                      i </w:t>
      </w:r>
      <w:r w:rsidRPr="00D45BC6">
        <w:rPr>
          <w:rFonts w:ascii="Arial" w:hAnsi="Arial" w:cs="Arial"/>
        </w:rPr>
        <w:t>koniecznymi do wykonania elementami stanowią ryzyko Wykonawcy i obciążają go w całości.</w:t>
      </w:r>
    </w:p>
    <w:p w:rsidR="00C65EF6" w:rsidRPr="00D45BC6" w:rsidRDefault="00C65EF6" w:rsidP="00C65EF6">
      <w:pPr>
        <w:spacing w:line="360" w:lineRule="auto"/>
        <w:jc w:val="both"/>
        <w:rPr>
          <w:rFonts w:ascii="Arial" w:hAnsi="Arial" w:cs="Arial"/>
        </w:rPr>
      </w:pPr>
      <w:r>
        <w:rPr>
          <w:rFonts w:ascii="Arial" w:hAnsi="Arial" w:cs="Arial"/>
          <w:b/>
        </w:rPr>
        <w:t>4</w:t>
      </w:r>
      <w:r w:rsidRPr="00D45BC6">
        <w:rPr>
          <w:rFonts w:ascii="Arial" w:hAnsi="Arial" w:cs="Arial"/>
          <w:b/>
        </w:rPr>
        <w:t>.</w:t>
      </w:r>
      <w:r w:rsidRPr="00D45BC6">
        <w:rPr>
          <w:rFonts w:ascii="Arial" w:hAnsi="Arial" w:cs="Arial"/>
        </w:rPr>
        <w:t xml:space="preserve"> Zamawiający zastrzega sobie prawo do ograniczenia zakresu robót.</w:t>
      </w:r>
    </w:p>
    <w:p w:rsidR="00C65EF6" w:rsidRPr="00C2276A" w:rsidRDefault="00C65EF6" w:rsidP="00C65EF6">
      <w:pPr>
        <w:spacing w:line="360" w:lineRule="auto"/>
        <w:jc w:val="both"/>
        <w:rPr>
          <w:rFonts w:ascii="Arial" w:hAnsi="Arial" w:cs="Arial"/>
        </w:rPr>
      </w:pPr>
      <w:r>
        <w:rPr>
          <w:rFonts w:ascii="Arial" w:hAnsi="Arial" w:cs="Arial"/>
          <w:b/>
        </w:rPr>
        <w:t>5</w:t>
      </w:r>
      <w:r w:rsidRPr="00D45BC6">
        <w:rPr>
          <w:rFonts w:ascii="Arial" w:hAnsi="Arial" w:cs="Arial"/>
          <w:b/>
        </w:rPr>
        <w:t xml:space="preserve">. </w:t>
      </w:r>
      <w:r w:rsidRPr="00D45BC6">
        <w:rPr>
          <w:rFonts w:ascii="Arial" w:hAnsi="Arial" w:cs="Arial"/>
        </w:rPr>
        <w:t xml:space="preserve"> W przypadku określonym w ust. 5 Zamawiający</w:t>
      </w:r>
      <w:r w:rsidRPr="00C2276A">
        <w:rPr>
          <w:rFonts w:ascii="Arial" w:hAnsi="Arial" w:cs="Arial"/>
        </w:rPr>
        <w:t xml:space="preserve"> może obniżyć wynagrodzenie Wykonawcy o wartość niezrealizowanych prac, jeśli zawiadomi Wykonawcę o ograniczeniu robót w terminie 14 dni przed terminem rozpoczęcia planowanych prac. W przypadku zawiadomienia Wykonawcy o ograniczeniu zakresu robót  w terminie krótszym niż 14 dni Zamawiający może obniżyć wynagrodzenie o wartość niezrealizowanych prac w sytuacji, gdy Wykonawca ma możliwość użycia zakupionych materiałów do innych robót wynikających  z umowy.</w:t>
      </w:r>
    </w:p>
    <w:p w:rsidR="00C65EF6" w:rsidRPr="00C2276A" w:rsidRDefault="00C65EF6" w:rsidP="00C65EF6">
      <w:pPr>
        <w:spacing w:line="360" w:lineRule="auto"/>
        <w:jc w:val="both"/>
        <w:rPr>
          <w:rFonts w:ascii="Arial" w:hAnsi="Arial" w:cs="Arial"/>
        </w:rPr>
      </w:pPr>
      <w:r>
        <w:rPr>
          <w:rFonts w:ascii="Arial" w:hAnsi="Arial" w:cs="Arial"/>
          <w:b/>
        </w:rPr>
        <w:t>6</w:t>
      </w:r>
      <w:r w:rsidRPr="00C2276A">
        <w:rPr>
          <w:rFonts w:ascii="Arial" w:hAnsi="Arial" w:cs="Arial"/>
          <w:b/>
        </w:rPr>
        <w:t>.</w:t>
      </w:r>
      <w:r w:rsidRPr="00C2276A">
        <w:rPr>
          <w:rFonts w:ascii="Arial" w:hAnsi="Arial" w:cs="Arial"/>
        </w:rPr>
        <w:t xml:space="preserve"> Wykonawca nie może bez pisemnej zgody Zamawiającego, pod rygorem nieważności,</w:t>
      </w:r>
      <w:r>
        <w:rPr>
          <w:rFonts w:ascii="Arial" w:hAnsi="Arial" w:cs="Arial"/>
        </w:rPr>
        <w:t xml:space="preserve"> </w:t>
      </w:r>
      <w:r w:rsidRPr="00C2276A">
        <w:rPr>
          <w:rFonts w:ascii="Arial" w:hAnsi="Arial" w:cs="Arial"/>
        </w:rPr>
        <w:t>przenieść wierzytelności wynikających z przedmiotowej umowy ani dokonać przekazu na osoby trzecie.</w:t>
      </w:r>
    </w:p>
    <w:p w:rsidR="00C65EF6" w:rsidRPr="00C2276A" w:rsidRDefault="00C65EF6" w:rsidP="00C65EF6">
      <w:pPr>
        <w:spacing w:line="360" w:lineRule="auto"/>
        <w:jc w:val="both"/>
        <w:rPr>
          <w:rFonts w:ascii="Arial" w:hAnsi="Arial" w:cs="Arial"/>
        </w:rPr>
      </w:pPr>
      <w:r>
        <w:rPr>
          <w:rFonts w:ascii="Arial" w:hAnsi="Arial" w:cs="Arial"/>
          <w:b/>
        </w:rPr>
        <w:t>7</w:t>
      </w:r>
      <w:r w:rsidRPr="00C2276A">
        <w:rPr>
          <w:rFonts w:ascii="Arial" w:hAnsi="Arial" w:cs="Arial"/>
          <w:b/>
        </w:rPr>
        <w:t>.</w:t>
      </w:r>
      <w:r w:rsidRPr="00C2276A">
        <w:rPr>
          <w:rFonts w:ascii="Arial" w:hAnsi="Arial" w:cs="Arial"/>
        </w:rPr>
        <w:t xml:space="preserve"> W przypadku </w:t>
      </w:r>
      <w:r w:rsidRPr="002B1A8F">
        <w:rPr>
          <w:rFonts w:ascii="Arial" w:hAnsi="Arial" w:cs="Arial"/>
          <w:color w:val="auto"/>
        </w:rPr>
        <w:t xml:space="preserve">wystąpienia o </w:t>
      </w:r>
      <w:r>
        <w:rPr>
          <w:rFonts w:ascii="Arial" w:hAnsi="Arial" w:cs="Arial"/>
        </w:rPr>
        <w:t>wyrażenie</w:t>
      </w:r>
      <w:r w:rsidRPr="00C2276A">
        <w:rPr>
          <w:rFonts w:ascii="Arial" w:hAnsi="Arial" w:cs="Arial"/>
        </w:rPr>
        <w:t xml:space="preserve"> zgody na dokonanie przelewu wierzytelności wynikającej z Umowy Wykonawca przedstawi dowód zaspokojenia roszczeń wszystkich podwykonawców, których wynagrodzenie byłoby regulowane ze środków objętych wierzytelnością będącą przedmiotem przelewu.</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10.</w:t>
      </w:r>
    </w:p>
    <w:p w:rsidR="00C65EF6" w:rsidRPr="00C2276A" w:rsidRDefault="00C65EF6" w:rsidP="00C65EF6">
      <w:pPr>
        <w:spacing w:line="360" w:lineRule="auto"/>
        <w:jc w:val="both"/>
        <w:rPr>
          <w:rFonts w:ascii="Arial" w:hAnsi="Arial" w:cs="Arial"/>
        </w:rPr>
      </w:pPr>
      <w:r w:rsidRPr="00C2276A">
        <w:rPr>
          <w:rFonts w:ascii="Arial" w:hAnsi="Arial" w:cs="Arial"/>
          <w:b/>
        </w:rPr>
        <w:lastRenderedPageBreak/>
        <w:t>1.</w:t>
      </w:r>
      <w:r w:rsidRPr="00C2276A">
        <w:rPr>
          <w:rFonts w:ascii="Arial" w:hAnsi="Arial" w:cs="Arial"/>
        </w:rPr>
        <w:t xml:space="preserve"> Zapłata wynagrodzenia, o którym mowa w § 9 ust.2 nastąpi w oparciu o fakturę Vat. Podstawę do wystawienia faktury stanowić będzie bezusterkowy protokół odbioru robót, sporządzony prawidłowo i podpisany przez przedstawicieli stron umowy.</w:t>
      </w:r>
    </w:p>
    <w:p w:rsidR="00C65EF6" w:rsidRPr="00C2276A" w:rsidRDefault="00C65EF6" w:rsidP="00C65EF6">
      <w:pPr>
        <w:spacing w:line="360" w:lineRule="auto"/>
        <w:jc w:val="both"/>
        <w:rPr>
          <w:rFonts w:ascii="Arial" w:hAnsi="Arial" w:cs="Arial"/>
        </w:rPr>
      </w:pPr>
      <w:r w:rsidRPr="00C2276A">
        <w:rPr>
          <w:rFonts w:ascii="Arial" w:hAnsi="Arial" w:cs="Arial"/>
          <w:b/>
        </w:rPr>
        <w:t xml:space="preserve">2. </w:t>
      </w:r>
      <w:r w:rsidRPr="00C2276A">
        <w:rPr>
          <w:rFonts w:ascii="Arial" w:hAnsi="Arial" w:cs="Arial"/>
        </w:rPr>
        <w:t xml:space="preserve">  Wynagrodzenia płatne będzie w ciągu 30 dni od daty otrzymania przez Zamawiającego prawidłowo wystawionej faktury Vat, na rachunek bankowy Wykonawcy wskazany na fakturze.</w:t>
      </w:r>
    </w:p>
    <w:p w:rsidR="00C65EF6" w:rsidRPr="00C2276A" w:rsidRDefault="00C65EF6" w:rsidP="00C65EF6">
      <w:pPr>
        <w:spacing w:line="360" w:lineRule="auto"/>
        <w:jc w:val="both"/>
        <w:rPr>
          <w:rFonts w:ascii="Arial" w:hAnsi="Arial" w:cs="Arial"/>
        </w:rPr>
      </w:pPr>
      <w:r w:rsidRPr="00C2276A">
        <w:rPr>
          <w:rFonts w:ascii="Arial" w:hAnsi="Arial" w:cs="Arial"/>
          <w:b/>
        </w:rPr>
        <w:t>3.</w:t>
      </w:r>
      <w:r w:rsidRPr="00C2276A">
        <w:rPr>
          <w:rFonts w:ascii="Arial" w:hAnsi="Arial" w:cs="Arial"/>
        </w:rPr>
        <w:t xml:space="preserve">  Odbiór robót odbędzie się zgodnie z warunkami technicznymi wykonania i odbioru robót. </w:t>
      </w:r>
    </w:p>
    <w:p w:rsidR="00C65EF6" w:rsidRPr="00C2276A" w:rsidRDefault="00C65EF6" w:rsidP="00C65EF6">
      <w:pPr>
        <w:spacing w:line="360" w:lineRule="auto"/>
        <w:jc w:val="both"/>
        <w:rPr>
          <w:rFonts w:ascii="Arial" w:hAnsi="Arial" w:cs="Arial"/>
        </w:rPr>
      </w:pPr>
      <w:r w:rsidRPr="00C2276A">
        <w:rPr>
          <w:rFonts w:ascii="Arial" w:hAnsi="Arial" w:cs="Arial"/>
          <w:b/>
        </w:rPr>
        <w:t>4.</w:t>
      </w:r>
      <w:r w:rsidRPr="00C2276A">
        <w:rPr>
          <w:rFonts w:ascii="Arial" w:hAnsi="Arial" w:cs="Arial"/>
        </w:rPr>
        <w:t xml:space="preserve"> Wykonawca w ciągu 7 dni od daty odbioru końcowego sporządza i przekazuje Zamawiającemu fakturę VAT za wykonane prace . </w:t>
      </w:r>
    </w:p>
    <w:p w:rsidR="00C65EF6" w:rsidRPr="00C2276A" w:rsidRDefault="00C65EF6" w:rsidP="00C65EF6">
      <w:pPr>
        <w:spacing w:line="360" w:lineRule="auto"/>
        <w:jc w:val="both"/>
        <w:rPr>
          <w:rFonts w:ascii="Arial" w:hAnsi="Arial" w:cs="Arial"/>
        </w:rPr>
      </w:pPr>
      <w:r w:rsidRPr="00C2276A">
        <w:rPr>
          <w:rFonts w:ascii="Arial" w:hAnsi="Arial" w:cs="Arial"/>
        </w:rPr>
        <w:t>5.  Dniem zapłaty jest dzień obciążenia rachunku bankowego Zamawiającego.</w:t>
      </w:r>
    </w:p>
    <w:p w:rsidR="00C65EF6" w:rsidRPr="00C2276A" w:rsidRDefault="00C65EF6" w:rsidP="00C65EF6">
      <w:pPr>
        <w:spacing w:line="360" w:lineRule="auto"/>
        <w:jc w:val="both"/>
        <w:rPr>
          <w:rFonts w:ascii="Arial" w:hAnsi="Arial" w:cs="Arial"/>
        </w:rPr>
      </w:pPr>
      <w:r w:rsidRPr="00C2276A">
        <w:rPr>
          <w:rFonts w:ascii="Arial" w:hAnsi="Arial" w:cs="Arial"/>
          <w:b/>
        </w:rPr>
        <w:t>6.</w:t>
      </w:r>
      <w:r w:rsidRPr="00C2276A">
        <w:rPr>
          <w:rFonts w:ascii="Arial" w:hAnsi="Arial" w:cs="Arial"/>
        </w:rPr>
        <w:t xml:space="preserve"> Dane płatnika: Uniwersytet Jana Kochanowskiego w Kielcach, 25-369 Kielce, ul. Żeromskiego 5.</w:t>
      </w:r>
    </w:p>
    <w:p w:rsidR="00C65EF6" w:rsidRPr="00C2276A" w:rsidRDefault="00C65EF6" w:rsidP="00C65EF6">
      <w:pPr>
        <w:spacing w:line="360" w:lineRule="auto"/>
        <w:jc w:val="both"/>
        <w:rPr>
          <w:rFonts w:ascii="Arial" w:hAnsi="Arial" w:cs="Arial"/>
        </w:rPr>
      </w:pPr>
      <w:r w:rsidRPr="00C2276A">
        <w:rPr>
          <w:rFonts w:ascii="Arial" w:hAnsi="Arial" w:cs="Arial"/>
          <w:b/>
        </w:rPr>
        <w:t>7.</w:t>
      </w:r>
      <w:r w:rsidRPr="00C2276A">
        <w:rPr>
          <w:rFonts w:ascii="Arial" w:hAnsi="Arial" w:cs="Arial"/>
        </w:rPr>
        <w:t xml:space="preserve"> Wszystkie roboty nieujęte w umowie, wykonane przez Wykonawcę, będą traktowane, jako roboty wykonane samowolnie przez Wykonawcę na własny koszt (wynagrodzenie za nie, nie przysługuje).</w:t>
      </w:r>
    </w:p>
    <w:p w:rsidR="00C65EF6" w:rsidRPr="00C2276A" w:rsidRDefault="00C65EF6" w:rsidP="00C65EF6">
      <w:pPr>
        <w:spacing w:line="360" w:lineRule="auto"/>
        <w:jc w:val="both"/>
        <w:rPr>
          <w:rFonts w:ascii="Arial" w:hAnsi="Arial" w:cs="Arial"/>
        </w:rPr>
      </w:pPr>
      <w:r w:rsidRPr="00C2276A">
        <w:rPr>
          <w:rFonts w:ascii="Arial" w:hAnsi="Arial" w:cs="Arial"/>
          <w:b/>
        </w:rPr>
        <w:t>8.</w:t>
      </w:r>
      <w:r w:rsidRPr="00C2276A">
        <w:rPr>
          <w:rFonts w:ascii="Arial" w:hAnsi="Arial" w:cs="Arial"/>
        </w:rPr>
        <w:t xml:space="preserve"> W przypadku realizacji umowy lub jej części przez podwykonawców warunkiem zapłaty należnego wynagrodzenia na rzecz Wykonawcy jest przedłożenie wraz z fakturą dowodów zapłaty na rzecz podwykonawcy oraz oświadczenie podwykonawcy o niezaleganiu Wykonawcy względem podwykonawcy  z płatnościami. </w:t>
      </w:r>
    </w:p>
    <w:p w:rsidR="00C65EF6" w:rsidRPr="00C2276A" w:rsidRDefault="00C65EF6" w:rsidP="00C65EF6">
      <w:pPr>
        <w:spacing w:line="360" w:lineRule="auto"/>
        <w:jc w:val="both"/>
        <w:rPr>
          <w:rFonts w:ascii="Arial" w:hAnsi="Arial" w:cs="Arial"/>
        </w:rPr>
      </w:pPr>
      <w:r w:rsidRPr="00C2276A">
        <w:rPr>
          <w:rFonts w:ascii="Arial" w:hAnsi="Arial" w:cs="Arial"/>
          <w:b/>
        </w:rPr>
        <w:t>9.</w:t>
      </w:r>
      <w:r w:rsidRPr="00C2276A">
        <w:rPr>
          <w:rFonts w:ascii="Arial" w:hAnsi="Arial" w:cs="Arial"/>
        </w:rPr>
        <w:t xml:space="preserve"> W razie wystąpienia zaległości Wykonawcy względem podwykonawcy Zamawiający uprawniony jest do wypłaty wynagrodzenia bezpośrednio na rzecz podwykonawcy, </w:t>
      </w:r>
      <w:bookmarkStart w:id="21" w:name="_Hlk513039182"/>
      <w:r w:rsidRPr="00C2276A">
        <w:rPr>
          <w:rFonts w:ascii="Arial" w:hAnsi="Arial" w:cs="Arial"/>
        </w:rPr>
        <w:t xml:space="preserve">z uwzględnieniem postanowień art. 143 c ustawy Prawo zamówień publicznych. </w:t>
      </w:r>
      <w:bookmarkEnd w:id="21"/>
      <w:r w:rsidRPr="00C2276A">
        <w:rPr>
          <w:rFonts w:ascii="Arial" w:hAnsi="Arial" w:cs="Arial"/>
        </w:rPr>
        <w:t xml:space="preserve">W przypadku, o którym mowa w zdaniu poprzednim kwota wynagrodzenia Wykonawcy zostanie pomniejszona o kwotę wypłaty dokonanej bezpośrednio przez Zamawiającego na rzecz podwykonawcy, na co Wykonawca wyraża niniejszym zgodę. </w:t>
      </w:r>
    </w:p>
    <w:p w:rsidR="00C65EF6" w:rsidRPr="00C2276A" w:rsidRDefault="00C65EF6" w:rsidP="00C65EF6">
      <w:pPr>
        <w:autoSpaceDE w:val="0"/>
        <w:autoSpaceDN w:val="0"/>
        <w:adjustRightInd w:val="0"/>
        <w:spacing w:line="360" w:lineRule="auto"/>
        <w:jc w:val="both"/>
        <w:rPr>
          <w:rFonts w:ascii="Arial" w:hAnsi="Arial" w:cs="Arial"/>
        </w:rPr>
      </w:pPr>
      <w:r w:rsidRPr="00C2276A">
        <w:rPr>
          <w:rFonts w:ascii="Arial" w:hAnsi="Arial" w:cs="Arial"/>
          <w:b/>
        </w:rPr>
        <w:t>10.</w:t>
      </w:r>
      <w:r w:rsidRPr="00C2276A">
        <w:rPr>
          <w:rFonts w:ascii="Arial" w:hAnsi="Arial" w:cs="Arial"/>
        </w:rPr>
        <w:t xml:space="preserve"> Złożenie przez Wykonawcę faktury za roboty, które wykonał przy udziale podwykonawcy, bez wymaganego oświadczenia podwykonawcy, stanowi istotne naruszenie Umowy przez Wykonawcę. Zamawiający uprawniony jest w tej sytuacji do odmowy zapłaty i zwrotu faktury celem uzupełnienia brakującego oświadczenia.</w:t>
      </w:r>
    </w:p>
    <w:p w:rsidR="00C65EF6" w:rsidRPr="003D5075" w:rsidRDefault="00C65EF6" w:rsidP="00C65EF6">
      <w:pPr>
        <w:spacing w:line="360" w:lineRule="auto"/>
        <w:jc w:val="both"/>
        <w:rPr>
          <w:rFonts w:ascii="Arial" w:hAnsi="Arial" w:cs="Arial"/>
          <w:color w:val="auto"/>
        </w:rPr>
      </w:pPr>
      <w:r w:rsidRPr="00C2276A">
        <w:rPr>
          <w:rFonts w:ascii="Arial" w:hAnsi="Arial" w:cs="Arial"/>
          <w:b/>
        </w:rPr>
        <w:t>11.</w:t>
      </w:r>
      <w:r w:rsidRPr="00C2276A">
        <w:rPr>
          <w:rFonts w:ascii="Arial" w:hAnsi="Arial" w:cs="Arial"/>
        </w:rPr>
        <w:t xml:space="preserve"> Wraz z  fakturą Wykonawca zobowiązany jest złożyć u Zamawiającego, wraz z protokołem odbioru końcowego podpisanym przez przedstawicieli Wykonawcy i Zamawiającego kompletną dokumentację powykonawczą, w wersji papierowej w 2 egz. i w 2 egz. w wersji elektronicznej (np. płyta CD, pendrive), w szczególności: atesty i deklaracje, protokoły odbioru instalacji klimatyzacji,  instrukcje użytkowania, instrukcje bezpieczeństwa pożarowego, dokumenty potwierdzające utylizację lub prawidłowe zagospodarowanie </w:t>
      </w:r>
      <w:r w:rsidRPr="00C2276A">
        <w:rPr>
          <w:rFonts w:ascii="Arial" w:hAnsi="Arial" w:cs="Arial"/>
        </w:rPr>
        <w:lastRenderedPageBreak/>
        <w:t>odpadów zgodnie z ustawą z dnia 14 grudnia 2012r. o odpadach. Brak dokumentacji lub złożenie niekompletnej dokumentacji skutkować będzie uznaniem</w:t>
      </w:r>
      <w:r w:rsidRPr="003D5075">
        <w:rPr>
          <w:rFonts w:ascii="Arial" w:hAnsi="Arial" w:cs="Arial"/>
          <w:color w:val="auto"/>
        </w:rPr>
        <w:t xml:space="preserve">, że brak było podstaw do wystawienia faktury i odesłaniem jej do zamawiającego. </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11.</w:t>
      </w:r>
    </w:p>
    <w:p w:rsidR="00C65EF6" w:rsidRPr="00C2276A" w:rsidRDefault="00C65EF6" w:rsidP="00C65EF6">
      <w:pPr>
        <w:numPr>
          <w:ilvl w:val="0"/>
          <w:numId w:val="39"/>
        </w:numPr>
        <w:spacing w:after="0" w:line="360" w:lineRule="auto"/>
        <w:jc w:val="both"/>
        <w:rPr>
          <w:rFonts w:ascii="Arial" w:hAnsi="Arial" w:cs="Arial"/>
        </w:rPr>
      </w:pPr>
      <w:r w:rsidRPr="00C2276A">
        <w:rPr>
          <w:rFonts w:ascii="Arial" w:hAnsi="Arial" w:cs="Arial"/>
        </w:rPr>
        <w:t>W przypadku wykonania umowy za pomocą podwykonawców, Wykonawca zobowiązany jest do przedłożenia Zamawiającemu projektu umowy o podwykonawstwo, a także projektu jej ewentualnych zmian.</w:t>
      </w:r>
    </w:p>
    <w:p w:rsidR="00C65EF6" w:rsidRPr="00C2276A" w:rsidRDefault="00C65EF6" w:rsidP="00C65EF6">
      <w:pPr>
        <w:numPr>
          <w:ilvl w:val="0"/>
          <w:numId w:val="39"/>
        </w:numPr>
        <w:spacing w:after="0" w:line="360" w:lineRule="auto"/>
        <w:jc w:val="both"/>
        <w:rPr>
          <w:rFonts w:ascii="Arial" w:hAnsi="Arial" w:cs="Arial"/>
        </w:rPr>
      </w:pPr>
      <w:r w:rsidRPr="00C2276A">
        <w:rPr>
          <w:rFonts w:ascii="Arial" w:hAnsi="Arial" w:cs="Arial"/>
        </w:rPr>
        <w:t>Zamawiający w terminie 5 dni roboczych zgłosi w formie pisemnej zastrzeżenia do projektu umowy o podwykonawstwo (a także projektu jej zmian) w zakresie niespełnienia wymagań określonych w SIWZ oraz terminu zapłaty wynagrodzenia. Niezgłoszenie w formie pisemnej zastrzeżeń jest równoznaczne ze zgodą na zawarcie umowy lub wprowadzeniem do niej zmian.</w:t>
      </w:r>
    </w:p>
    <w:p w:rsidR="00C65EF6" w:rsidRPr="00C2276A" w:rsidRDefault="00C65EF6" w:rsidP="00C65EF6">
      <w:pPr>
        <w:numPr>
          <w:ilvl w:val="0"/>
          <w:numId w:val="39"/>
        </w:numPr>
        <w:spacing w:after="0" w:line="360" w:lineRule="auto"/>
        <w:jc w:val="both"/>
        <w:rPr>
          <w:rFonts w:ascii="Arial" w:hAnsi="Arial" w:cs="Arial"/>
        </w:rPr>
      </w:pPr>
      <w:r w:rsidRPr="00C2276A">
        <w:rPr>
          <w:rFonts w:ascii="Arial" w:hAnsi="Arial" w:cs="Arial"/>
        </w:rPr>
        <w:t>Wykonawca przedkłada Zamawiającemu w terminie 7 dni od daty zwarcia poświadczone za zgodność z oryginałem kopie umów o podwykonawstwo:</w:t>
      </w:r>
    </w:p>
    <w:p w:rsidR="00C65EF6" w:rsidRPr="00C2276A" w:rsidRDefault="00C65EF6" w:rsidP="00C65EF6">
      <w:pPr>
        <w:numPr>
          <w:ilvl w:val="0"/>
          <w:numId w:val="40"/>
        </w:numPr>
        <w:spacing w:after="0" w:line="360" w:lineRule="auto"/>
        <w:jc w:val="both"/>
        <w:rPr>
          <w:rFonts w:ascii="Arial" w:hAnsi="Arial" w:cs="Arial"/>
        </w:rPr>
      </w:pPr>
      <w:r w:rsidRPr="00C2276A">
        <w:rPr>
          <w:rFonts w:ascii="Arial" w:hAnsi="Arial" w:cs="Arial"/>
        </w:rPr>
        <w:t>których przedmiotem są roboty budowlane,</w:t>
      </w:r>
    </w:p>
    <w:p w:rsidR="00C65EF6" w:rsidRPr="00C2276A" w:rsidRDefault="00C65EF6" w:rsidP="00C65EF6">
      <w:pPr>
        <w:numPr>
          <w:ilvl w:val="0"/>
          <w:numId w:val="40"/>
        </w:numPr>
        <w:spacing w:after="0" w:line="360" w:lineRule="auto"/>
        <w:jc w:val="both"/>
        <w:rPr>
          <w:rFonts w:ascii="Arial" w:hAnsi="Arial" w:cs="Arial"/>
        </w:rPr>
      </w:pPr>
      <w:r w:rsidRPr="00C2276A">
        <w:rPr>
          <w:rFonts w:ascii="Arial" w:hAnsi="Arial" w:cs="Arial"/>
        </w:rPr>
        <w:t xml:space="preserve">których przedmiotem są dostawy lub usługi,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przekraczającej kwotę 15 000,00 zł. </w:t>
      </w:r>
    </w:p>
    <w:p w:rsidR="00C65EF6" w:rsidRPr="00C2276A" w:rsidRDefault="00C65EF6" w:rsidP="00C65EF6">
      <w:pPr>
        <w:numPr>
          <w:ilvl w:val="0"/>
          <w:numId w:val="39"/>
        </w:numPr>
        <w:spacing w:after="0" w:line="360" w:lineRule="auto"/>
        <w:jc w:val="both"/>
        <w:rPr>
          <w:rFonts w:ascii="Arial" w:hAnsi="Arial" w:cs="Arial"/>
        </w:rPr>
      </w:pPr>
      <w:r w:rsidRPr="00C2276A">
        <w:rPr>
          <w:rFonts w:ascii="Arial" w:hAnsi="Arial" w:cs="Arial"/>
        </w:rPr>
        <w:t>Przepis ust. 3 stosuje się odpowiednio do zmian umowy o podwykonawstwo.</w:t>
      </w:r>
    </w:p>
    <w:p w:rsidR="00C65EF6" w:rsidRPr="00C2276A" w:rsidRDefault="00C65EF6" w:rsidP="00C65EF6">
      <w:pPr>
        <w:numPr>
          <w:ilvl w:val="0"/>
          <w:numId w:val="39"/>
        </w:numPr>
        <w:spacing w:after="0" w:line="360" w:lineRule="auto"/>
        <w:jc w:val="both"/>
        <w:rPr>
          <w:rFonts w:ascii="Arial" w:hAnsi="Arial" w:cs="Arial"/>
        </w:rPr>
      </w:pPr>
      <w:r w:rsidRPr="00C2276A">
        <w:rPr>
          <w:rFonts w:ascii="Arial" w:hAnsi="Arial" w:cs="Arial"/>
        </w:rPr>
        <w:t>Wykonawca zobowiązany jest do określenia w umowach z podwykonawcami zasad zapłaty wynagrodzenia. Termin zapłaty wynagrodzenia podwykonawcom przew</w:t>
      </w:r>
      <w:r>
        <w:rPr>
          <w:rFonts w:ascii="Arial" w:hAnsi="Arial" w:cs="Arial"/>
        </w:rPr>
        <w:t>i</w:t>
      </w:r>
      <w:r w:rsidRPr="00C2276A">
        <w:rPr>
          <w:rFonts w:ascii="Arial" w:hAnsi="Arial" w:cs="Arial"/>
        </w:rPr>
        <w:t>dziany w umowie o podwykonawstwo nie może być dłuższy niż 20 dni od dnia doręczenia wykonawcy faktury lub rachunku, potwierdzających wykonanie zleconej podwykonawcy pracy. W przypadku, jeżeli termin zapłaty jest dłuższy, Zamawiający informuje Wykonawcę i wzywa go do wprowadzenia do zmiany tej umowy pod rygorem wystąpienia o zapłatę kary umownej.</w:t>
      </w:r>
    </w:p>
    <w:p w:rsidR="00C65EF6" w:rsidRPr="00C2276A" w:rsidRDefault="00C65EF6" w:rsidP="00C65EF6">
      <w:pPr>
        <w:numPr>
          <w:ilvl w:val="0"/>
          <w:numId w:val="39"/>
        </w:numPr>
        <w:spacing w:after="0" w:line="360" w:lineRule="auto"/>
        <w:jc w:val="both"/>
        <w:rPr>
          <w:rFonts w:ascii="Arial" w:hAnsi="Arial" w:cs="Arial"/>
        </w:rPr>
      </w:pPr>
      <w:r w:rsidRPr="00C2276A">
        <w:rPr>
          <w:rFonts w:ascii="Arial" w:hAnsi="Arial" w:cs="Arial"/>
        </w:rPr>
        <w:t>Wykonawca zapłaci Zamawiającemu kary umowne z tytułu i w wysokości:</w:t>
      </w:r>
    </w:p>
    <w:p w:rsidR="00C65EF6" w:rsidRPr="00C2276A" w:rsidRDefault="00C65EF6" w:rsidP="00C65EF6">
      <w:pPr>
        <w:numPr>
          <w:ilvl w:val="0"/>
          <w:numId w:val="41"/>
        </w:numPr>
        <w:spacing w:after="0" w:line="360" w:lineRule="auto"/>
        <w:jc w:val="both"/>
        <w:rPr>
          <w:rFonts w:ascii="Arial" w:hAnsi="Arial" w:cs="Arial"/>
        </w:rPr>
      </w:pPr>
      <w:r w:rsidRPr="00C2276A">
        <w:rPr>
          <w:rFonts w:ascii="Arial" w:hAnsi="Arial" w:cs="Arial"/>
        </w:rPr>
        <w:t>z tytułu braku zapłaty lub nieterminowej zapłaty wynagrodzenia należnego podwykonawcy- 0,10% wynagrodzenia netto należnego podwykonawcy, za każdy dzień opóźnienia,</w:t>
      </w:r>
    </w:p>
    <w:p w:rsidR="00C65EF6" w:rsidRPr="00C2276A" w:rsidRDefault="00C65EF6" w:rsidP="00C65EF6">
      <w:pPr>
        <w:numPr>
          <w:ilvl w:val="0"/>
          <w:numId w:val="41"/>
        </w:numPr>
        <w:spacing w:after="0" w:line="360" w:lineRule="auto"/>
        <w:jc w:val="both"/>
        <w:rPr>
          <w:rFonts w:ascii="Arial" w:hAnsi="Arial" w:cs="Arial"/>
        </w:rPr>
      </w:pPr>
      <w:r w:rsidRPr="00C2276A">
        <w:rPr>
          <w:rFonts w:ascii="Arial" w:hAnsi="Arial" w:cs="Arial"/>
        </w:rPr>
        <w:t>z tytułu nieprzedłożenia do zaakceptowania projektu umowy o podwykonawstwo lub jej zmiany, w wysokości odpowiednio 3 000 zł w przypadku projektu umowy, 1 000 zł w przypadku projektu zmiany umowy, za każdy stwierdzony przypadek,</w:t>
      </w:r>
    </w:p>
    <w:p w:rsidR="00C65EF6" w:rsidRPr="00C2276A" w:rsidRDefault="00C65EF6" w:rsidP="00C65EF6">
      <w:pPr>
        <w:numPr>
          <w:ilvl w:val="0"/>
          <w:numId w:val="41"/>
        </w:numPr>
        <w:spacing w:after="0" w:line="360" w:lineRule="auto"/>
        <w:jc w:val="both"/>
        <w:rPr>
          <w:rFonts w:ascii="Arial" w:hAnsi="Arial" w:cs="Arial"/>
        </w:rPr>
      </w:pPr>
      <w:r w:rsidRPr="00C2276A">
        <w:rPr>
          <w:rFonts w:ascii="Arial" w:hAnsi="Arial" w:cs="Arial"/>
        </w:rPr>
        <w:lastRenderedPageBreak/>
        <w:t>z tytułu nie przedłożenia poświadczonych kopii umów wskazanych  w ust. 3 lub ich zmiany, w wysokości odpowiednio 1 000 zł za każdy stwierdzony przypadek,</w:t>
      </w:r>
    </w:p>
    <w:p w:rsidR="00C65EF6" w:rsidRPr="00C2276A" w:rsidRDefault="00C65EF6" w:rsidP="00C65EF6">
      <w:pPr>
        <w:numPr>
          <w:ilvl w:val="0"/>
          <w:numId w:val="41"/>
        </w:numPr>
        <w:spacing w:after="0" w:line="360" w:lineRule="auto"/>
        <w:jc w:val="both"/>
        <w:rPr>
          <w:rFonts w:ascii="Arial" w:hAnsi="Arial" w:cs="Arial"/>
        </w:rPr>
      </w:pPr>
      <w:r w:rsidRPr="00C2276A">
        <w:rPr>
          <w:rFonts w:ascii="Arial" w:hAnsi="Arial" w:cs="Arial"/>
        </w:rPr>
        <w:t>z tytułu braku zmiany umowy o podwykonawstwo w zakresie terminu zapłaty podwykonawcy 0,05% łącznego wynagrodzenia umownego netto określonego w § 9 ust. 2  za każdy dzień opóźnienia we wprowadzeniu zmian.</w:t>
      </w:r>
    </w:p>
    <w:p w:rsidR="00C65EF6" w:rsidRPr="003D5075" w:rsidRDefault="00C65EF6" w:rsidP="00C65EF6">
      <w:pPr>
        <w:numPr>
          <w:ilvl w:val="0"/>
          <w:numId w:val="39"/>
        </w:numPr>
        <w:spacing w:after="0" w:line="360" w:lineRule="auto"/>
        <w:jc w:val="both"/>
        <w:rPr>
          <w:rFonts w:ascii="Arial" w:hAnsi="Arial" w:cs="Arial"/>
        </w:rPr>
      </w:pPr>
      <w:r w:rsidRPr="00937F43">
        <w:rPr>
          <w:rFonts w:ascii="Arial" w:hAnsi="Arial" w:cs="Arial"/>
        </w:rPr>
        <w:t xml:space="preserve">Zamawiający nie dopuszcza zatrudniania dalszych podwykonawców </w:t>
      </w:r>
      <w:r w:rsidRPr="00937F43">
        <w:rPr>
          <w:rFonts w:ascii="Arial" w:hAnsi="Arial" w:cs="Arial"/>
          <w:color w:val="auto"/>
        </w:rPr>
        <w:t>w zakresie robót budowlanych.</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12.</w:t>
      </w:r>
    </w:p>
    <w:p w:rsidR="00C65EF6" w:rsidRPr="00C2276A" w:rsidRDefault="00C65EF6" w:rsidP="00C65EF6">
      <w:pPr>
        <w:numPr>
          <w:ilvl w:val="0"/>
          <w:numId w:val="42"/>
        </w:numPr>
        <w:spacing w:after="0" w:line="360" w:lineRule="auto"/>
        <w:ind w:left="284" w:hanging="284"/>
        <w:jc w:val="both"/>
        <w:rPr>
          <w:rFonts w:ascii="Arial" w:hAnsi="Arial" w:cs="Arial"/>
        </w:rPr>
      </w:pPr>
      <w:r w:rsidRPr="00C2276A">
        <w:rPr>
          <w:rFonts w:ascii="Arial" w:hAnsi="Arial" w:cs="Arial"/>
        </w:rPr>
        <w:t>Strony postanawiają także możliwość naliczenia kar umownych w następujących przypadkach i wysokościach:</w:t>
      </w:r>
    </w:p>
    <w:p w:rsidR="00C65EF6" w:rsidRPr="00C2276A" w:rsidRDefault="00C65EF6" w:rsidP="00C65EF6">
      <w:pPr>
        <w:spacing w:line="360" w:lineRule="auto"/>
        <w:ind w:left="360"/>
        <w:jc w:val="both"/>
        <w:rPr>
          <w:rFonts w:ascii="Arial" w:hAnsi="Arial" w:cs="Arial"/>
        </w:rPr>
      </w:pPr>
      <w:r w:rsidRPr="00C2276A">
        <w:rPr>
          <w:rFonts w:ascii="Arial" w:hAnsi="Arial" w:cs="Arial"/>
        </w:rPr>
        <w:t>1) Wykonawca zapłaci Zamawiającemu kary umowne:</w:t>
      </w:r>
    </w:p>
    <w:p w:rsidR="00C65EF6" w:rsidRPr="00C2276A" w:rsidRDefault="00C65EF6" w:rsidP="00C65EF6">
      <w:pPr>
        <w:spacing w:line="360" w:lineRule="auto"/>
        <w:ind w:left="360"/>
        <w:jc w:val="both"/>
        <w:rPr>
          <w:rFonts w:ascii="Arial" w:hAnsi="Arial" w:cs="Arial"/>
        </w:rPr>
      </w:pPr>
      <w:r w:rsidRPr="00C2276A">
        <w:rPr>
          <w:rFonts w:ascii="Arial" w:hAnsi="Arial" w:cs="Arial"/>
        </w:rPr>
        <w:t xml:space="preserve">a) za opóźnienie w </w:t>
      </w:r>
      <w:r>
        <w:rPr>
          <w:rFonts w:ascii="Arial" w:hAnsi="Arial" w:cs="Arial"/>
        </w:rPr>
        <w:t>wykonaniu umowy w wysokości 0</w:t>
      </w:r>
      <w:r w:rsidRPr="00235F35">
        <w:rPr>
          <w:rFonts w:ascii="Arial" w:hAnsi="Arial" w:cs="Arial"/>
          <w:color w:val="auto"/>
        </w:rPr>
        <w:t xml:space="preserve">,05% </w:t>
      </w:r>
      <w:r w:rsidRPr="00C2276A">
        <w:rPr>
          <w:rFonts w:ascii="Arial" w:hAnsi="Arial" w:cs="Arial"/>
        </w:rPr>
        <w:t>wynagrodzenia umownego netto za każdy rozpoczęty dzień opóźnienia;</w:t>
      </w:r>
    </w:p>
    <w:p w:rsidR="00C65EF6" w:rsidRPr="00C2276A" w:rsidRDefault="00C65EF6" w:rsidP="00C65EF6">
      <w:pPr>
        <w:spacing w:line="360" w:lineRule="auto"/>
        <w:ind w:left="360"/>
        <w:jc w:val="both"/>
        <w:rPr>
          <w:rFonts w:ascii="Arial" w:hAnsi="Arial" w:cs="Arial"/>
        </w:rPr>
      </w:pPr>
      <w:r w:rsidRPr="00C2276A">
        <w:rPr>
          <w:rFonts w:ascii="Arial" w:hAnsi="Arial" w:cs="Arial"/>
        </w:rPr>
        <w:t xml:space="preserve">b) za opóźnienie w usunięciu wad stwierdzonych przy odbiorze lub w okresie rękojmi lub gwarancji w wysokości 0,02% wynagrodzenia umownego netto za każdy rozpoczęty dzień opóźnienia liczony od dnia wyznaczonego na usunięcie wad; </w:t>
      </w:r>
    </w:p>
    <w:p w:rsidR="00C65EF6" w:rsidRPr="00C2276A" w:rsidRDefault="00C65EF6" w:rsidP="00C65EF6">
      <w:pPr>
        <w:spacing w:line="360" w:lineRule="auto"/>
        <w:ind w:left="360"/>
        <w:jc w:val="both"/>
        <w:rPr>
          <w:rFonts w:ascii="Arial" w:hAnsi="Arial" w:cs="Arial"/>
        </w:rPr>
      </w:pPr>
      <w:r w:rsidRPr="00C2276A">
        <w:rPr>
          <w:rFonts w:ascii="Arial" w:hAnsi="Arial" w:cs="Arial"/>
        </w:rPr>
        <w:t>c) za spowodowanie przerwy w realizacji robót z przyczyn zależnych od Wykonawcy w wysokości 0,02% wynagrodzenia umownego netto za każdy dzień przerwy,</w:t>
      </w:r>
    </w:p>
    <w:p w:rsidR="00C65EF6" w:rsidRPr="00C2276A" w:rsidRDefault="00C65EF6" w:rsidP="00C65EF6">
      <w:pPr>
        <w:spacing w:line="360" w:lineRule="auto"/>
        <w:ind w:left="120"/>
        <w:jc w:val="both"/>
        <w:rPr>
          <w:rFonts w:ascii="Arial" w:hAnsi="Arial" w:cs="Arial"/>
        </w:rPr>
      </w:pPr>
      <w:r w:rsidRPr="00C2276A">
        <w:rPr>
          <w:rFonts w:ascii="Arial" w:hAnsi="Arial" w:cs="Arial"/>
        </w:rPr>
        <w:t>d) za odstąpienie od umowy z przyczyn zależnych od Wykonawcy w wy</w:t>
      </w:r>
      <w:r>
        <w:rPr>
          <w:rFonts w:ascii="Arial" w:hAnsi="Arial" w:cs="Arial"/>
        </w:rPr>
        <w:t xml:space="preserve">sokości </w:t>
      </w:r>
      <w:r w:rsidRPr="00937F43">
        <w:rPr>
          <w:rFonts w:ascii="Arial" w:hAnsi="Arial" w:cs="Arial"/>
          <w:color w:val="auto"/>
        </w:rPr>
        <w:t xml:space="preserve">15 </w:t>
      </w:r>
      <w:r w:rsidRPr="00C2276A">
        <w:rPr>
          <w:rFonts w:ascii="Arial" w:hAnsi="Arial" w:cs="Arial"/>
        </w:rPr>
        <w:t xml:space="preserve">% wynagrodzenia umownego netto,   </w:t>
      </w:r>
    </w:p>
    <w:p w:rsidR="00C65EF6" w:rsidRPr="00C2276A" w:rsidRDefault="00C65EF6" w:rsidP="00C65EF6">
      <w:pPr>
        <w:spacing w:line="360" w:lineRule="auto"/>
        <w:ind w:left="142"/>
        <w:jc w:val="both"/>
        <w:rPr>
          <w:rFonts w:ascii="Arial" w:hAnsi="Arial" w:cs="Arial"/>
        </w:rPr>
      </w:pPr>
      <w:r w:rsidRPr="00C2276A">
        <w:rPr>
          <w:rFonts w:ascii="Arial" w:hAnsi="Arial" w:cs="Arial"/>
        </w:rPr>
        <w:t>e) za opóźnienie w przystąpieniu do usuwaniu wad/usterek (w okresie gwarancji i rękojmi), które uniemożliwiają używanie remontowanych pomieszczeń, w wysokości 0,02 % wynagrodzenia umownego netto za każdy rozpoczęty dzień opóźnienia;</w:t>
      </w:r>
    </w:p>
    <w:p w:rsidR="00C65EF6" w:rsidRPr="00C2276A" w:rsidRDefault="00C65EF6" w:rsidP="00C65EF6">
      <w:pPr>
        <w:autoSpaceDE w:val="0"/>
        <w:autoSpaceDN w:val="0"/>
        <w:adjustRightInd w:val="0"/>
        <w:spacing w:line="360" w:lineRule="auto"/>
        <w:ind w:left="142" w:firstLine="38"/>
        <w:jc w:val="both"/>
        <w:rPr>
          <w:rFonts w:ascii="Arial" w:hAnsi="Arial" w:cs="Arial"/>
        </w:rPr>
      </w:pPr>
      <w:r w:rsidRPr="00C2276A">
        <w:rPr>
          <w:rFonts w:ascii="Arial" w:hAnsi="Arial" w:cs="Arial"/>
        </w:rPr>
        <w:t>f) w przypadku ujawnienia niespełnienia wymogu zatrudnienia przez Wykonawcę na podstawie umowy o pracę osób wykonujących czynności w trakcie realizacji zamówienia w wysokości 2 000 zł za każdy ujawniony przypadek niespełnienia wymogu zatrudnienia na umowę o pracę osób wykonujących czynności w trakcie realizacji zamówienia;</w:t>
      </w:r>
    </w:p>
    <w:p w:rsidR="00C65EF6" w:rsidRPr="00C2276A" w:rsidRDefault="00C65EF6" w:rsidP="00C65EF6">
      <w:pPr>
        <w:autoSpaceDE w:val="0"/>
        <w:autoSpaceDN w:val="0"/>
        <w:adjustRightInd w:val="0"/>
        <w:spacing w:line="360" w:lineRule="auto"/>
        <w:jc w:val="both"/>
        <w:rPr>
          <w:rFonts w:ascii="Arial" w:hAnsi="Arial" w:cs="Arial"/>
        </w:rPr>
      </w:pPr>
      <w:r w:rsidRPr="00C2276A">
        <w:rPr>
          <w:rFonts w:ascii="Arial" w:hAnsi="Arial" w:cs="Arial"/>
        </w:rPr>
        <w:t xml:space="preserve">  g) w przypadku ujawnienia przypadku niespełnienia wymogu zatrudnienia</w:t>
      </w:r>
      <w:r>
        <w:rPr>
          <w:rFonts w:ascii="Arial" w:hAnsi="Arial" w:cs="Arial"/>
        </w:rPr>
        <w:t xml:space="preserve"> </w:t>
      </w:r>
      <w:r w:rsidRPr="00C2276A">
        <w:rPr>
          <w:rFonts w:ascii="Arial" w:hAnsi="Arial" w:cs="Arial"/>
        </w:rPr>
        <w:t>przez  podwykonawcę na podstawie na umowę o pracę osób wykonujących czynności w trakcie realizacji zamówienia  w wysokości 2 000 zł za każdy ujawniony przypadek nie spełnienia wymogu zatrudnienia przez podwykonawcę na umowę  o pracę osób wykonujących czynności w trakcie realizacji zamówienia.</w:t>
      </w:r>
    </w:p>
    <w:p w:rsidR="00C65EF6" w:rsidRPr="00C2276A" w:rsidRDefault="00C65EF6" w:rsidP="00C65EF6">
      <w:pPr>
        <w:autoSpaceDE w:val="0"/>
        <w:autoSpaceDN w:val="0"/>
        <w:adjustRightInd w:val="0"/>
        <w:spacing w:line="360" w:lineRule="auto"/>
        <w:jc w:val="both"/>
        <w:rPr>
          <w:rFonts w:ascii="Arial" w:hAnsi="Arial" w:cs="Arial"/>
        </w:rPr>
      </w:pPr>
      <w:r w:rsidRPr="00C2276A">
        <w:rPr>
          <w:rFonts w:ascii="Arial" w:hAnsi="Arial" w:cs="Arial"/>
          <w:b/>
        </w:rPr>
        <w:lastRenderedPageBreak/>
        <w:t>2</w:t>
      </w:r>
      <w:r w:rsidRPr="00C2276A">
        <w:rPr>
          <w:rFonts w:ascii="Arial" w:hAnsi="Arial" w:cs="Arial"/>
        </w:rPr>
        <w:t>. Zamawiający zapłaci Wykonawcy kary umowne:</w:t>
      </w:r>
    </w:p>
    <w:p w:rsidR="00C65EF6" w:rsidRPr="00C2276A" w:rsidRDefault="00C65EF6" w:rsidP="00C65EF6">
      <w:pPr>
        <w:autoSpaceDE w:val="0"/>
        <w:autoSpaceDN w:val="0"/>
        <w:adjustRightInd w:val="0"/>
        <w:spacing w:line="360" w:lineRule="auto"/>
        <w:jc w:val="both"/>
        <w:rPr>
          <w:rFonts w:ascii="Arial" w:hAnsi="Arial" w:cs="Arial"/>
        </w:rPr>
      </w:pPr>
      <w:r w:rsidRPr="00C2276A">
        <w:rPr>
          <w:rFonts w:ascii="Arial" w:hAnsi="Arial" w:cs="Arial"/>
        </w:rPr>
        <w:t>a) za opóźnienie w przekazaniu miejsca robót lub spowodowanie przerwy w wykonaniu robót z przyczyn zależnych od Zamawiającego w wysokości 0,02 % wynagrodzenia umownego netto za każdy dzień opóźnienia lub przerwy;</w:t>
      </w:r>
    </w:p>
    <w:p w:rsidR="00C65EF6" w:rsidRPr="00C2276A" w:rsidRDefault="00C65EF6" w:rsidP="00C65EF6">
      <w:pPr>
        <w:autoSpaceDE w:val="0"/>
        <w:autoSpaceDN w:val="0"/>
        <w:adjustRightInd w:val="0"/>
        <w:spacing w:line="360" w:lineRule="auto"/>
        <w:jc w:val="both"/>
        <w:rPr>
          <w:rFonts w:ascii="Arial" w:hAnsi="Arial" w:cs="Arial"/>
        </w:rPr>
      </w:pPr>
      <w:r w:rsidRPr="00C2276A">
        <w:rPr>
          <w:rFonts w:ascii="Arial" w:hAnsi="Arial" w:cs="Arial"/>
        </w:rPr>
        <w:t xml:space="preserve">b) za odstąpienie od umowy z przyczyn zależnych od Zamawiającego w wysokości </w:t>
      </w:r>
      <w:r w:rsidRPr="00937F43">
        <w:rPr>
          <w:rFonts w:ascii="Arial" w:hAnsi="Arial" w:cs="Arial"/>
          <w:color w:val="auto"/>
        </w:rPr>
        <w:t xml:space="preserve">15 </w:t>
      </w:r>
      <w:r w:rsidRPr="00C2276A">
        <w:rPr>
          <w:rFonts w:ascii="Arial" w:hAnsi="Arial" w:cs="Arial"/>
        </w:rPr>
        <w:t xml:space="preserve">% wynagrodzenia umownego netto, z wyjątkiem wystąpienia sytuacji określonej w art. 145 ust. 1 ustawy PZP. </w:t>
      </w:r>
    </w:p>
    <w:p w:rsidR="00C65EF6" w:rsidRPr="00C2276A" w:rsidRDefault="00C65EF6" w:rsidP="00C65EF6">
      <w:pPr>
        <w:spacing w:line="360" w:lineRule="auto"/>
        <w:jc w:val="both"/>
        <w:rPr>
          <w:rFonts w:ascii="Arial" w:hAnsi="Arial" w:cs="Arial"/>
        </w:rPr>
      </w:pPr>
      <w:r w:rsidRPr="00C2276A">
        <w:rPr>
          <w:rFonts w:ascii="Arial" w:hAnsi="Arial" w:cs="Arial"/>
          <w:b/>
        </w:rPr>
        <w:t>3</w:t>
      </w:r>
      <w:r w:rsidRPr="00C2276A">
        <w:rPr>
          <w:rFonts w:ascii="Arial" w:hAnsi="Arial" w:cs="Arial"/>
        </w:rPr>
        <w:t xml:space="preserve">. Strony są uprawnione do dochodzenia na zasadach kodeksu cywilnego odszkodowania uzupełniającego przenoszącego wysokość zastrzeżonych kar umownych. </w:t>
      </w:r>
    </w:p>
    <w:p w:rsidR="00C65EF6" w:rsidRPr="00C2276A" w:rsidRDefault="00C65EF6" w:rsidP="00C65EF6">
      <w:pPr>
        <w:spacing w:line="360" w:lineRule="auto"/>
        <w:jc w:val="both"/>
        <w:rPr>
          <w:rFonts w:ascii="Arial" w:hAnsi="Arial" w:cs="Arial"/>
        </w:rPr>
      </w:pPr>
      <w:r w:rsidRPr="00C2276A">
        <w:rPr>
          <w:rFonts w:ascii="Arial" w:hAnsi="Arial" w:cs="Arial"/>
          <w:b/>
        </w:rPr>
        <w:t>4.</w:t>
      </w:r>
      <w:r w:rsidRPr="00C2276A">
        <w:rPr>
          <w:rFonts w:ascii="Arial" w:hAnsi="Arial" w:cs="Arial"/>
        </w:rPr>
        <w:t xml:space="preserve"> Jeżeli z winy Wykonawcy Zamawiający straci środki finansowe przyznane mu na realizację inwestycji wymienionej w § 1 wykonawca niniejszym zobowiązuje się do zwrotu tych środków Zamawiającemu.</w:t>
      </w:r>
    </w:p>
    <w:p w:rsidR="00C65EF6" w:rsidRPr="00C2276A" w:rsidRDefault="00C65EF6" w:rsidP="00C65EF6">
      <w:pPr>
        <w:spacing w:line="360" w:lineRule="auto"/>
        <w:jc w:val="both"/>
        <w:rPr>
          <w:rFonts w:ascii="Arial" w:hAnsi="Arial" w:cs="Arial"/>
        </w:rPr>
      </w:pPr>
      <w:r w:rsidRPr="00C2276A">
        <w:rPr>
          <w:rFonts w:ascii="Arial" w:hAnsi="Arial" w:cs="Arial"/>
          <w:b/>
        </w:rPr>
        <w:t>5.</w:t>
      </w:r>
      <w:r w:rsidRPr="00C2276A">
        <w:rPr>
          <w:rFonts w:ascii="Arial" w:hAnsi="Arial" w:cs="Arial"/>
        </w:rPr>
        <w:t xml:space="preserve"> Wykonawca niniejszym wyraża zgodę na potracenie naliczonych kar umownych z należnego mu wynagrodzenia.</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13.</w:t>
      </w:r>
    </w:p>
    <w:p w:rsidR="00C65EF6" w:rsidRPr="00C2276A" w:rsidRDefault="00C65EF6" w:rsidP="00C65EF6">
      <w:pPr>
        <w:spacing w:line="360" w:lineRule="auto"/>
        <w:jc w:val="both"/>
        <w:rPr>
          <w:rFonts w:ascii="Arial" w:hAnsi="Arial" w:cs="Arial"/>
        </w:rPr>
      </w:pPr>
      <w:r w:rsidRPr="00C2276A">
        <w:rPr>
          <w:rFonts w:ascii="Arial" w:hAnsi="Arial" w:cs="Arial"/>
          <w:b/>
        </w:rPr>
        <w:t>1.</w:t>
      </w:r>
      <w:r w:rsidRPr="00C2276A">
        <w:rPr>
          <w:rFonts w:ascii="Arial" w:hAnsi="Arial" w:cs="Arial"/>
        </w:rPr>
        <w:t xml:space="preserve"> Strony ustalają następujące odbiory robót:</w:t>
      </w:r>
    </w:p>
    <w:p w:rsidR="00C65EF6" w:rsidRPr="00C2276A" w:rsidRDefault="00C65EF6" w:rsidP="00C65EF6">
      <w:pPr>
        <w:spacing w:line="360" w:lineRule="auto"/>
        <w:jc w:val="both"/>
        <w:rPr>
          <w:rFonts w:ascii="Arial" w:hAnsi="Arial" w:cs="Arial"/>
        </w:rPr>
      </w:pPr>
      <w:r w:rsidRPr="00C2276A">
        <w:rPr>
          <w:rFonts w:ascii="Arial" w:hAnsi="Arial" w:cs="Arial"/>
        </w:rPr>
        <w:t xml:space="preserve"> 1) odbiór robót ulegających zakryciu dokonywany będzie przez Zamawiającego z udziałem Inspektora Nadzoru na podstawie pisemnego zgłoszenia w terminie 3 dni roboczych od dnia zgłoszenia ich przez Wykonawcę, </w:t>
      </w:r>
    </w:p>
    <w:p w:rsidR="00C65EF6" w:rsidRPr="00C2276A" w:rsidRDefault="00C65EF6" w:rsidP="00C65EF6">
      <w:pPr>
        <w:spacing w:line="360" w:lineRule="auto"/>
        <w:jc w:val="both"/>
        <w:rPr>
          <w:rFonts w:ascii="Arial" w:hAnsi="Arial" w:cs="Arial"/>
        </w:rPr>
      </w:pPr>
      <w:r w:rsidRPr="00C2276A">
        <w:rPr>
          <w:rFonts w:ascii="Arial" w:hAnsi="Arial" w:cs="Arial"/>
        </w:rPr>
        <w:t xml:space="preserve">2) odbiór częściowy, jako odbiór ustalonych części robót; </w:t>
      </w:r>
    </w:p>
    <w:p w:rsidR="00C65EF6" w:rsidRPr="00C2276A" w:rsidRDefault="00C65EF6" w:rsidP="00C65EF6">
      <w:pPr>
        <w:spacing w:line="360" w:lineRule="auto"/>
        <w:jc w:val="both"/>
        <w:rPr>
          <w:rFonts w:ascii="Arial" w:hAnsi="Arial" w:cs="Arial"/>
        </w:rPr>
      </w:pPr>
      <w:r w:rsidRPr="00C2276A">
        <w:rPr>
          <w:rFonts w:ascii="Arial" w:hAnsi="Arial" w:cs="Arial"/>
        </w:rPr>
        <w:t>3) końcowy odbiór robót zorganizowany będzie przez Zamawiającego w terminie 5 dni od daty zgłoszenia i potwierdzenia gotowości wykonanych robót do odbioru przez Inspektora Nadzoru. W przypadku braku usterek w protokole odbioru końcowego, za datę wykonania robót przyjmuje się datę zgłoszenia robót do odbioru.</w:t>
      </w:r>
    </w:p>
    <w:p w:rsidR="00C65EF6" w:rsidRPr="00C2276A" w:rsidRDefault="00C65EF6" w:rsidP="00C65EF6">
      <w:pPr>
        <w:spacing w:line="360" w:lineRule="auto"/>
        <w:jc w:val="both"/>
        <w:rPr>
          <w:rFonts w:ascii="Arial" w:hAnsi="Arial" w:cs="Arial"/>
        </w:rPr>
      </w:pPr>
      <w:r w:rsidRPr="00C2276A">
        <w:rPr>
          <w:rFonts w:ascii="Arial" w:hAnsi="Arial" w:cs="Arial"/>
        </w:rPr>
        <w:t>4) odbiór w okresie gwarancji / rękojmi – dokonywany w ostatnim miesiącu obowiązywania gwarancji/rękojmi,</w:t>
      </w:r>
    </w:p>
    <w:p w:rsidR="00C65EF6" w:rsidRPr="00C2276A" w:rsidRDefault="00C65EF6" w:rsidP="00C65EF6">
      <w:pPr>
        <w:tabs>
          <w:tab w:val="left" w:pos="709"/>
        </w:tabs>
        <w:spacing w:line="360" w:lineRule="auto"/>
        <w:jc w:val="both"/>
        <w:rPr>
          <w:rFonts w:ascii="Arial" w:hAnsi="Arial" w:cs="Arial"/>
        </w:rPr>
      </w:pPr>
      <w:r w:rsidRPr="00C2276A">
        <w:rPr>
          <w:rFonts w:ascii="Arial" w:hAnsi="Arial" w:cs="Arial"/>
        </w:rPr>
        <w:t xml:space="preserve">5) </w:t>
      </w:r>
      <w:r w:rsidRPr="00C2276A">
        <w:rPr>
          <w:rFonts w:ascii="Arial" w:hAnsi="Arial" w:cs="Arial"/>
          <w:bCs/>
        </w:rPr>
        <w:t>Zamawiający</w:t>
      </w:r>
      <w:r w:rsidRPr="00C2276A">
        <w:rPr>
          <w:rFonts w:ascii="Arial" w:hAnsi="Arial" w:cs="Arial"/>
        </w:rPr>
        <w:t xml:space="preserve"> zakończy czynności odbioru najpóźniej w ciągu 14 dni, licząc od daty rozpoczęcia odbioru, o ile nie nastąpi przerwanie czynności odbiorowych.</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 xml:space="preserve"> Jeżeli w toku czynności odbioru zostaną stwierdzone wady lub usterki to Zamawiającemu przysługują następujące uprawnienia: </w:t>
      </w:r>
    </w:p>
    <w:p w:rsidR="00C65EF6" w:rsidRPr="00C2276A" w:rsidRDefault="00C65EF6" w:rsidP="00C65EF6">
      <w:pPr>
        <w:spacing w:line="360" w:lineRule="auto"/>
        <w:jc w:val="both"/>
        <w:rPr>
          <w:rFonts w:ascii="Arial" w:hAnsi="Arial" w:cs="Arial"/>
        </w:rPr>
      </w:pPr>
      <w:r w:rsidRPr="00C2276A">
        <w:rPr>
          <w:rFonts w:ascii="Arial" w:hAnsi="Arial" w:cs="Arial"/>
        </w:rPr>
        <w:lastRenderedPageBreak/>
        <w:t xml:space="preserve">1) jeżeli wady nadają się do usunięcia, Zamawiający może odmówić odbioru do czasu usunięcia wad, </w:t>
      </w:r>
    </w:p>
    <w:p w:rsidR="00C65EF6" w:rsidRPr="00C2276A" w:rsidRDefault="00C65EF6" w:rsidP="00C65EF6">
      <w:pPr>
        <w:spacing w:line="360" w:lineRule="auto"/>
        <w:jc w:val="both"/>
        <w:rPr>
          <w:rFonts w:ascii="Arial" w:hAnsi="Arial" w:cs="Arial"/>
        </w:rPr>
      </w:pPr>
      <w:r w:rsidRPr="00C2276A">
        <w:rPr>
          <w:rFonts w:ascii="Arial" w:hAnsi="Arial" w:cs="Arial"/>
        </w:rPr>
        <w:t xml:space="preserve">2) jeżeli wady nie nadają się do usunięcia to: </w:t>
      </w:r>
    </w:p>
    <w:p w:rsidR="00C65EF6" w:rsidRPr="00C2276A" w:rsidRDefault="00C65EF6" w:rsidP="00C65EF6">
      <w:pPr>
        <w:spacing w:line="360" w:lineRule="auto"/>
        <w:jc w:val="both"/>
        <w:rPr>
          <w:rFonts w:ascii="Arial" w:hAnsi="Arial" w:cs="Arial"/>
        </w:rPr>
      </w:pPr>
      <w:r w:rsidRPr="00C2276A">
        <w:rPr>
          <w:rFonts w:ascii="Arial" w:hAnsi="Arial" w:cs="Arial"/>
        </w:rPr>
        <w:t xml:space="preserve">a) jeżeli umożliwiają one używanie przedmiotu odbioru zgodnie z przeznaczeniem Zamawiający może obniżyć odpowiednio wynagrodzenie do utraconej wartości użytkowej, estetycznej i technicznej, </w:t>
      </w:r>
    </w:p>
    <w:p w:rsidR="00C65EF6" w:rsidRPr="00C2276A" w:rsidRDefault="00C65EF6" w:rsidP="00C65EF6">
      <w:pPr>
        <w:spacing w:line="360" w:lineRule="auto"/>
        <w:jc w:val="both"/>
        <w:rPr>
          <w:rFonts w:ascii="Arial" w:hAnsi="Arial" w:cs="Arial"/>
        </w:rPr>
      </w:pPr>
      <w:r w:rsidRPr="00C2276A">
        <w:rPr>
          <w:rFonts w:ascii="Arial" w:hAnsi="Arial" w:cs="Arial"/>
        </w:rPr>
        <w:t xml:space="preserve">b) jeżeli wady uniemożliwiają użytkowanie przedmiotu odbioru zgodnie z przeznaczeniem, Zamawiający może odstąpić od umowy lub żądać wykonania umowy po raz drugi. </w:t>
      </w:r>
    </w:p>
    <w:p w:rsidR="00C65EF6" w:rsidRPr="00C2276A" w:rsidRDefault="00C65EF6" w:rsidP="00C65EF6">
      <w:pPr>
        <w:spacing w:line="360" w:lineRule="auto"/>
        <w:jc w:val="both"/>
        <w:rPr>
          <w:rFonts w:ascii="Arial" w:hAnsi="Arial" w:cs="Arial"/>
        </w:rPr>
      </w:pPr>
      <w:r w:rsidRPr="00C2276A">
        <w:rPr>
          <w:rFonts w:ascii="Arial" w:hAnsi="Arial" w:cs="Arial"/>
          <w:b/>
        </w:rPr>
        <w:t>3.</w:t>
      </w:r>
      <w:r w:rsidRPr="00C2276A">
        <w:rPr>
          <w:rFonts w:ascii="Arial" w:hAnsi="Arial" w:cs="Arial"/>
        </w:rPr>
        <w:t xml:space="preserve"> Strony postanawiają, że z czynności odbioru będzie spisany protokół zawierający wszelkie ustalenia dokonane w toku odbioru, jak też terminy wyznaczone na ewentualne usunięcie stwierdzonych przy odbiorze wad. </w:t>
      </w:r>
    </w:p>
    <w:p w:rsidR="00C65EF6" w:rsidRPr="00C2276A" w:rsidRDefault="00C65EF6" w:rsidP="00C65EF6">
      <w:pPr>
        <w:spacing w:line="360" w:lineRule="auto"/>
        <w:jc w:val="both"/>
        <w:rPr>
          <w:rFonts w:ascii="Arial" w:hAnsi="Arial" w:cs="Arial"/>
        </w:rPr>
      </w:pPr>
      <w:r w:rsidRPr="00C2276A">
        <w:rPr>
          <w:rFonts w:ascii="Arial" w:hAnsi="Arial" w:cs="Arial"/>
          <w:b/>
        </w:rPr>
        <w:t>4.</w:t>
      </w:r>
      <w:r w:rsidRPr="00C2276A">
        <w:rPr>
          <w:rFonts w:ascii="Arial" w:hAnsi="Arial" w:cs="Arial"/>
        </w:rPr>
        <w:t xml:space="preserve"> Wykonawca zobowiązany jest do zawiadomienia Zamawiającego (Inspektora Nadzoru) o usunięciu wad w formie pisemnej oraz do żądania ponownie wyznaczenia terminu na odbiór zakwestionowanych uprzednio robót, jako wadliwych. </w:t>
      </w:r>
    </w:p>
    <w:p w:rsidR="00C65EF6" w:rsidRPr="003D5075" w:rsidRDefault="00C65EF6" w:rsidP="00C65EF6">
      <w:pPr>
        <w:spacing w:line="360" w:lineRule="auto"/>
        <w:jc w:val="both"/>
        <w:rPr>
          <w:rFonts w:ascii="Arial" w:hAnsi="Arial" w:cs="Arial"/>
          <w:color w:val="auto"/>
        </w:rPr>
      </w:pPr>
      <w:r w:rsidRPr="00C2276A">
        <w:rPr>
          <w:rFonts w:ascii="Arial" w:hAnsi="Arial" w:cs="Arial"/>
          <w:b/>
        </w:rPr>
        <w:t>5.</w:t>
      </w:r>
      <w:r w:rsidRPr="00C2276A">
        <w:rPr>
          <w:rFonts w:ascii="Arial" w:hAnsi="Arial" w:cs="Arial"/>
        </w:rPr>
        <w:t xml:space="preserve"> Bezusterkowy protokół odbioru podpisany przez obie strony stanowi podstawę do żądania zapłaty wynagrodzenia za wykonane robot</w:t>
      </w:r>
      <w:r>
        <w:rPr>
          <w:rFonts w:ascii="Arial" w:hAnsi="Arial" w:cs="Arial"/>
        </w:rPr>
        <w:t>y i do wystawienia faktury VAT</w:t>
      </w:r>
      <w:r w:rsidRPr="003D5075">
        <w:rPr>
          <w:rFonts w:ascii="Arial" w:hAnsi="Arial" w:cs="Arial"/>
          <w:color w:val="auto"/>
        </w:rPr>
        <w:t>, z zastrzeżeniem § 10 ust 12.</w:t>
      </w:r>
    </w:p>
    <w:p w:rsidR="00C65EF6" w:rsidRPr="00C2276A" w:rsidRDefault="00C65EF6" w:rsidP="00C65EF6">
      <w:pPr>
        <w:spacing w:line="360" w:lineRule="auto"/>
        <w:jc w:val="both"/>
        <w:rPr>
          <w:rFonts w:ascii="Arial" w:hAnsi="Arial" w:cs="Arial"/>
        </w:rPr>
      </w:pPr>
      <w:r w:rsidRPr="00C2276A">
        <w:rPr>
          <w:rFonts w:ascii="Arial" w:hAnsi="Arial" w:cs="Arial"/>
          <w:b/>
        </w:rPr>
        <w:t>6.</w:t>
      </w:r>
      <w:r w:rsidRPr="00C2276A">
        <w:rPr>
          <w:rFonts w:ascii="Arial" w:hAnsi="Arial" w:cs="Arial"/>
        </w:rPr>
        <w:t xml:space="preserve"> Zamawiający wyznacza gwarancyjny odbiór robót w ostatnim miesiącu obowiązywania gwarancji   ustalonego w umowie oraz termin na protokolarne stwierdzenie usunięcia wad, w przypadku stwierdzenia ich wystąpienia. W przypadku nieuzasadnionego nie stawienia się Wykonawcy Zamawiający jest uprawniony do samodzielnego dokonania czynności odbioru.</w:t>
      </w:r>
    </w:p>
    <w:p w:rsidR="00C65EF6" w:rsidRPr="00C2276A" w:rsidRDefault="00C65EF6" w:rsidP="00C65EF6">
      <w:pPr>
        <w:spacing w:line="360" w:lineRule="auto"/>
        <w:jc w:val="both"/>
        <w:rPr>
          <w:rFonts w:ascii="Arial" w:hAnsi="Arial" w:cs="Arial"/>
        </w:rPr>
      </w:pPr>
      <w:r w:rsidRPr="00C2276A">
        <w:rPr>
          <w:rFonts w:ascii="Arial" w:hAnsi="Arial" w:cs="Arial"/>
          <w:b/>
        </w:rPr>
        <w:t>7.</w:t>
      </w:r>
      <w:r w:rsidRPr="00C2276A">
        <w:rPr>
          <w:rFonts w:ascii="Arial" w:hAnsi="Arial" w:cs="Arial"/>
        </w:rPr>
        <w:t xml:space="preserve"> Przepis ust. 6 stosuje się odpowiednio do odbioru w okresie rękojmi.</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14.</w:t>
      </w:r>
    </w:p>
    <w:p w:rsidR="00C65EF6" w:rsidRPr="00C2276A" w:rsidRDefault="00C65EF6" w:rsidP="00C65EF6">
      <w:pPr>
        <w:pStyle w:val="Bezodstpw"/>
        <w:spacing w:line="360" w:lineRule="auto"/>
        <w:jc w:val="both"/>
        <w:rPr>
          <w:rFonts w:ascii="Arial" w:hAnsi="Arial" w:cs="Arial"/>
          <w:b/>
        </w:rPr>
      </w:pPr>
      <w:r w:rsidRPr="00235F35">
        <w:rPr>
          <w:rFonts w:ascii="Arial" w:hAnsi="Arial" w:cs="Arial"/>
          <w:b/>
        </w:rPr>
        <w:t>1.</w:t>
      </w:r>
      <w:r w:rsidRPr="00235F35">
        <w:rPr>
          <w:rFonts w:ascii="Arial" w:hAnsi="Arial" w:cs="Arial"/>
        </w:rPr>
        <w:t xml:space="preserve"> Strony postanawiają, że Wykonawca na wykonane roboty budowlane określone w § 1 oraz na zamontowane urządzenia, udziela niniejszym gwarancji i rękojmi, na zasadach określonych</w:t>
      </w:r>
      <w:r w:rsidRPr="00C2276A">
        <w:rPr>
          <w:rFonts w:ascii="Arial" w:hAnsi="Arial" w:cs="Arial"/>
        </w:rPr>
        <w:t xml:space="preserve"> w karcie gwarancyjnej stanowiącej załącznik  nr 2 do niniejszej umowy.</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2.</w:t>
      </w:r>
      <w:r w:rsidRPr="00C2276A">
        <w:rPr>
          <w:rFonts w:ascii="Arial" w:hAnsi="Arial" w:cs="Arial"/>
        </w:rPr>
        <w:t xml:space="preserve"> Okres gwarancji wynosi …………….. a okres rękojmi wynosi …………..  miesięcy licząc od daty podpisania bezusterkowego protokołu odbioru końcowego. </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3.</w:t>
      </w:r>
      <w:r w:rsidRPr="00C2276A">
        <w:rPr>
          <w:rFonts w:ascii="Arial" w:hAnsi="Arial" w:cs="Arial"/>
        </w:rPr>
        <w:t xml:space="preserve"> Gwarancja jakości wykonania robót i rękojmia udzielone są na następujących warunkach:</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 xml:space="preserve">1) w okresie 30 dni </w:t>
      </w:r>
      <w:r>
        <w:rPr>
          <w:rFonts w:ascii="Arial" w:hAnsi="Arial" w:cs="Arial"/>
        </w:rPr>
        <w:t>przed upływem okresu gwarancji/</w:t>
      </w:r>
      <w:r w:rsidRPr="00C2276A">
        <w:rPr>
          <w:rFonts w:ascii="Arial" w:hAnsi="Arial" w:cs="Arial"/>
        </w:rPr>
        <w:t>rękojmi Zamawiający w obecności Wykonawcy – z uwzględnieniem § 13 ust 6 in fine -  dokona przeglądu wykonanych robót objętych przedmiotem zamówienia i w przypadku braku wad dokona odbioru przedmiotu umowy w okresie gwarancji/rękojmi. Z czynności odbioru zostanie spisany stosowny protokół, zawierający w razie potrzeby termin na usunięcie wad.</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lastRenderedPageBreak/>
        <w:t>2) w okresie gwarancji i rękojmi Wykonawca zobowiązany jest do bezpłatnego usuwania wad przedmiotu zamówienia, o którym mowa w § 1,</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3) o wystąpieniu wady Zamawiający powiadomi Wykonawcę w formie pisemnej lub/oraz emailem/ podając rodzaj stwierdzonej wady,</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4) 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5) w przypadku stwierdzenia, że wykonany przedmiot zamówienia ma wady/usterki, Zamawiający może żądać usunięcia wady (usterki), wyznaczając Wykonawcy w tym celu odpowiedni, technicznie uzasadniony termin z zagrożeniem, że po bezskutecznym upływie wyznaczonego terminu może usunąć wady na koszt i ryzyko Wykonawcy wybierając w tym celu dowolny podmiot (wykonanie zastępcze). Koszty poniesione przez Zamawiającego z tego tytułu powiększone o kary umowne wynikające  z przedmiotowej umowy, mogą być potrącane przez Zamawiającego z wierzytelności Wykonawcy, w tym z zabezpieczenia należytego wykonania umowy lub Wykonawca zostanie obciążony na podstawie faktury VAT wystawionej przez Zamawiającego,</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6) jeżeli stwierdzone wady będą uniemożliwiać używanie obiektu przystąpienie do usunięcia wad musi nastąpić niezwłocznie tj. w terminie 24 godzin licząc od powiadomienia wysłanego w formie pisemnej/emaila. W przypadku nie usunięcia występujących usterek lub wad  w ustalonym terminie Zamawiający może powierzyć wykonanie odpowiednich robót  wybranemu przez siebie podmiotowi na koszt i ryzyko Wykonawcy (wykonanie zastępcze)  i może obciążyć z tego tyłu kosztami Wykonawcę,</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7) usunięcie usterek/wad zostanie potwierdzone na podstawie obustronnie podpisanego protokołu. Wykonawca w protokole odbioru spisywanym po usunięciu usterki/wady obowiązany jest do opisania sposobu jej usunięcia,</w:t>
      </w:r>
    </w:p>
    <w:p w:rsidR="00C65EF6" w:rsidRPr="00C2276A" w:rsidRDefault="00C65EF6" w:rsidP="00C65EF6">
      <w:pPr>
        <w:pStyle w:val="Bezodstpw"/>
        <w:spacing w:line="360" w:lineRule="auto"/>
        <w:jc w:val="both"/>
        <w:rPr>
          <w:rFonts w:ascii="Arial" w:hAnsi="Arial" w:cs="Arial"/>
        </w:rPr>
      </w:pPr>
      <w:r w:rsidRPr="00C2276A">
        <w:rPr>
          <w:rFonts w:ascii="Arial" w:hAnsi="Arial" w:cs="Arial"/>
        </w:rPr>
        <w:t>8) w przypadku wystąpienia wad materiałów, wyrobów budowlanych, które będą się powtarzały max. 3 razy, bądź których nie da się usunąć nastąpi ich wymiana na wolne od wad, na koszt Wykonawcy.</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4.</w:t>
      </w:r>
      <w:r w:rsidRPr="00C2276A">
        <w:rPr>
          <w:rFonts w:ascii="Arial" w:hAnsi="Arial" w:cs="Arial"/>
        </w:rPr>
        <w:t xml:space="preserve"> Bieg terminu gwarancji i rękojmi na wykonane roboty rozpoczyna się i biegnie od dnia bezusterkowego protokołu odbioru robót budowlanych.</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5.</w:t>
      </w:r>
      <w:r w:rsidRPr="00C2276A">
        <w:rPr>
          <w:rFonts w:ascii="Arial" w:hAnsi="Arial" w:cs="Arial"/>
        </w:rPr>
        <w:t xml:space="preserve"> W przypadku, gdy Wykonawca kwestionuje uprawnienie Zamawiającego w ramach gwarancji, na swój koszt przedstawi dowód uwalniający Wykonawcę od odpowiedzialności za wystąpienie wady.</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6.</w:t>
      </w:r>
      <w:r w:rsidRPr="00C2276A">
        <w:rPr>
          <w:rFonts w:ascii="Arial" w:hAnsi="Arial" w:cs="Arial"/>
        </w:rPr>
        <w:t xml:space="preserve"> Prawa i obowiązki stron w zakresie gwarancji i rękojmi które nie są uregulowane niniejszą umową, będą regulowane w oparciu o przepisy kodeksu cywilnego, prawa budowlanego oraz inne obowiązujące przepisy prawa.</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7.</w:t>
      </w:r>
      <w:r w:rsidRPr="00C2276A">
        <w:rPr>
          <w:rFonts w:ascii="Arial" w:hAnsi="Arial" w:cs="Arial"/>
        </w:rPr>
        <w:t xml:space="preserve"> Zamawiający według własnego wyboru może skorzystać z uprawnień przysługujących z tytułu rękojmi lub gwarancji.</w:t>
      </w:r>
    </w:p>
    <w:p w:rsidR="00C65EF6" w:rsidRPr="00C2276A" w:rsidRDefault="00C65EF6" w:rsidP="00C65EF6">
      <w:pPr>
        <w:pStyle w:val="Bezodstpw"/>
        <w:spacing w:line="360" w:lineRule="auto"/>
        <w:jc w:val="both"/>
        <w:rPr>
          <w:rFonts w:ascii="Arial" w:hAnsi="Arial" w:cs="Arial"/>
          <w:kern w:val="28"/>
        </w:rPr>
      </w:pPr>
      <w:r w:rsidRPr="00C2276A">
        <w:rPr>
          <w:rFonts w:ascii="Arial" w:hAnsi="Arial" w:cs="Arial"/>
          <w:b/>
        </w:rPr>
        <w:lastRenderedPageBreak/>
        <w:t xml:space="preserve">8. </w:t>
      </w:r>
      <w:r w:rsidRPr="00C2276A">
        <w:rPr>
          <w:rFonts w:ascii="Arial" w:hAnsi="Arial" w:cs="Arial"/>
          <w:kern w:val="28"/>
        </w:rPr>
        <w:t xml:space="preserve">Okres gwarancyjny i rękojmi  nie zostanie uznany za zakończony dopóki nie zostaną usunięte przez Wykonawcę wady i/lub usterki zgłoszone do czasu upływu terminu gwarancyjnego oraz nie wygaśnie bieg gwarancji zgodnie z art. 581 § Kodeksu cywilnego, a potwierdzeniem zakończenia będzie podpisany przez obie strony protokół odbioru.  </w:t>
      </w:r>
    </w:p>
    <w:p w:rsidR="00C65EF6" w:rsidRPr="00C2276A" w:rsidRDefault="00C65EF6" w:rsidP="00C65EF6">
      <w:pPr>
        <w:pStyle w:val="Bezodstpw"/>
        <w:spacing w:line="360" w:lineRule="auto"/>
        <w:jc w:val="both"/>
        <w:rPr>
          <w:rFonts w:ascii="Arial" w:hAnsi="Arial" w:cs="Arial"/>
        </w:rPr>
      </w:pPr>
      <w:r w:rsidRPr="00C2276A">
        <w:rPr>
          <w:rFonts w:ascii="Arial" w:hAnsi="Arial" w:cs="Arial"/>
          <w:b/>
        </w:rPr>
        <w:t>9.</w:t>
      </w:r>
      <w:r w:rsidRPr="00C2276A">
        <w:rPr>
          <w:rFonts w:ascii="Arial" w:hAnsi="Arial" w:cs="Arial"/>
        </w:rPr>
        <w:t xml:space="preserve"> W przypadku złożenia wniosku o ogłoszenie swojej upadłości, Wykonawca w okresie gwarancyjnym/w okresie rękojmi o fakcie tym natychmiast zawiadamia pisemnie Zamawiającego wskazując jednocześnie podmiot zobowiązany do wykonania ewentualnych robót naprawczych i innych zobowiązań wynikających z udzielonych gwarancji i rękojmi.</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15.</w:t>
      </w:r>
    </w:p>
    <w:p w:rsidR="00C65EF6" w:rsidRPr="00C2276A" w:rsidRDefault="00C65EF6" w:rsidP="00C65EF6">
      <w:pPr>
        <w:spacing w:line="360" w:lineRule="auto"/>
        <w:jc w:val="both"/>
        <w:rPr>
          <w:rFonts w:ascii="Arial" w:hAnsi="Arial" w:cs="Arial"/>
        </w:rPr>
      </w:pPr>
      <w:r w:rsidRPr="00C2276A">
        <w:rPr>
          <w:rFonts w:ascii="Arial" w:hAnsi="Arial" w:cs="Arial"/>
        </w:rPr>
        <w:t>Dopuszczalne warunki zmian umowy zostały określone w Rozdziale XVI SIWZ.</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16.</w:t>
      </w:r>
    </w:p>
    <w:p w:rsidR="00C65EF6" w:rsidRPr="00C2276A" w:rsidRDefault="00C65EF6" w:rsidP="00C65EF6">
      <w:pPr>
        <w:numPr>
          <w:ilvl w:val="0"/>
          <w:numId w:val="43"/>
        </w:numPr>
        <w:spacing w:after="0" w:line="360" w:lineRule="auto"/>
        <w:jc w:val="both"/>
        <w:rPr>
          <w:rFonts w:ascii="Arial" w:hAnsi="Arial" w:cs="Arial"/>
          <w:i/>
        </w:rPr>
      </w:pPr>
      <w:r w:rsidRPr="00C2276A">
        <w:rPr>
          <w:rFonts w:ascii="Arial" w:hAnsi="Arial" w:cs="Arial"/>
        </w:rPr>
        <w:t>Wykonawca wnosi zabezpieczenie należytego wykonania umowy w wysoko</w:t>
      </w:r>
      <w:r w:rsidRPr="00C2276A">
        <w:rPr>
          <w:rFonts w:ascii="Arial" w:eastAsia="TimesNewRoman" w:hAnsi="Arial" w:cs="Arial"/>
        </w:rPr>
        <w:t>ś</w:t>
      </w:r>
      <w:r w:rsidRPr="00C2276A">
        <w:rPr>
          <w:rFonts w:ascii="Arial" w:hAnsi="Arial" w:cs="Arial"/>
        </w:rPr>
        <w:t>ci 5% wartości umowy brutto okre</w:t>
      </w:r>
      <w:r w:rsidRPr="00C2276A">
        <w:rPr>
          <w:rFonts w:ascii="Arial" w:eastAsia="TimesNewRoman" w:hAnsi="Arial" w:cs="Arial"/>
        </w:rPr>
        <w:t>ś</w:t>
      </w:r>
      <w:r w:rsidRPr="00C2276A">
        <w:rPr>
          <w:rFonts w:ascii="Arial" w:hAnsi="Arial" w:cs="Arial"/>
        </w:rPr>
        <w:t xml:space="preserve">lonej w § 9 ust. 2 tj. kwotę  </w:t>
      </w:r>
      <w:r w:rsidRPr="00C2276A">
        <w:rPr>
          <w:rFonts w:ascii="Arial" w:hAnsi="Arial" w:cs="Arial"/>
          <w:b/>
          <w:i/>
        </w:rPr>
        <w:t xml:space="preserve">………………………. </w:t>
      </w:r>
      <w:r w:rsidRPr="00C2276A">
        <w:rPr>
          <w:rFonts w:ascii="Arial" w:hAnsi="Arial" w:cs="Arial"/>
        </w:rPr>
        <w:t>(</w:t>
      </w:r>
      <w:r w:rsidRPr="00C2276A">
        <w:rPr>
          <w:rFonts w:ascii="Arial" w:hAnsi="Arial" w:cs="Arial"/>
          <w:i/>
        </w:rPr>
        <w:t>słownie zł:…..)</w:t>
      </w:r>
      <w:r w:rsidRPr="00C2276A">
        <w:rPr>
          <w:rFonts w:ascii="Arial" w:hAnsi="Arial" w:cs="Arial"/>
        </w:rPr>
        <w:t>Zabezpieczenie należytego wykonania umowy wniesione zostało w formie      ………………………………………………………</w:t>
      </w:r>
    </w:p>
    <w:p w:rsidR="00C65EF6" w:rsidRPr="00C2276A" w:rsidRDefault="00C65EF6" w:rsidP="00C65EF6">
      <w:pPr>
        <w:numPr>
          <w:ilvl w:val="0"/>
          <w:numId w:val="43"/>
        </w:numPr>
        <w:spacing w:after="0" w:line="360" w:lineRule="auto"/>
        <w:jc w:val="both"/>
        <w:rPr>
          <w:rFonts w:ascii="Arial" w:hAnsi="Arial" w:cs="Arial"/>
          <w:i/>
        </w:rPr>
      </w:pPr>
      <w:r w:rsidRPr="00C2276A">
        <w:rPr>
          <w:rFonts w:ascii="Arial" w:hAnsi="Arial" w:cs="Arial"/>
        </w:rPr>
        <w:t>Strony postanawiają, że 30 % wniesionego zabezpieczenia należytego wykonania umowy jest przeznaczone na zabezpieczenie roszczeń z tytułu rękojmi, natomiast 70% wniesionego zabezpieczenia przeznacza się na pokrycie roszczeń z tytułu niewykonania bądź nienależytego wykonania umowy.</w:t>
      </w:r>
    </w:p>
    <w:p w:rsidR="00C65EF6" w:rsidRPr="00C2276A" w:rsidRDefault="00C65EF6" w:rsidP="00C65EF6">
      <w:pPr>
        <w:numPr>
          <w:ilvl w:val="0"/>
          <w:numId w:val="43"/>
        </w:numPr>
        <w:spacing w:after="0" w:line="360" w:lineRule="auto"/>
        <w:jc w:val="both"/>
        <w:rPr>
          <w:rFonts w:ascii="Arial" w:hAnsi="Arial" w:cs="Arial"/>
          <w:i/>
        </w:rPr>
      </w:pPr>
      <w:r w:rsidRPr="00C2276A">
        <w:rPr>
          <w:rFonts w:ascii="Arial" w:hAnsi="Arial" w:cs="Arial"/>
        </w:rPr>
        <w:t>Zabezpieczenie należytego wykonania umowy zostanie zwrócone w następujący sposób:</w:t>
      </w:r>
    </w:p>
    <w:p w:rsidR="00C65EF6" w:rsidRPr="00C2276A" w:rsidRDefault="00C65EF6" w:rsidP="00C65EF6">
      <w:pPr>
        <w:pStyle w:val="Akapitzlist"/>
        <w:numPr>
          <w:ilvl w:val="2"/>
          <w:numId w:val="44"/>
        </w:numPr>
        <w:spacing w:after="0" w:line="360" w:lineRule="auto"/>
        <w:jc w:val="both"/>
        <w:rPr>
          <w:rFonts w:ascii="Arial" w:hAnsi="Arial" w:cs="Arial"/>
        </w:rPr>
      </w:pPr>
      <w:r w:rsidRPr="00C2276A">
        <w:rPr>
          <w:rFonts w:ascii="Arial" w:hAnsi="Arial" w:cs="Arial"/>
        </w:rPr>
        <w:t>70 % kwoty zabezpieczenia zostanie zwrócone w ciągu 30 dni od przekazania przez Wykonawcę robót budowlanych i przyjęcia ich przez Zamawiającego, jako należycie wykonanych, co potwierdzone będzie protokołem odbioru końcowego,</w:t>
      </w:r>
    </w:p>
    <w:p w:rsidR="00C65EF6" w:rsidRPr="00C2276A" w:rsidRDefault="00C65EF6" w:rsidP="00C65EF6">
      <w:pPr>
        <w:pStyle w:val="Akapitzlist"/>
        <w:numPr>
          <w:ilvl w:val="2"/>
          <w:numId w:val="44"/>
        </w:numPr>
        <w:spacing w:after="0" w:line="360" w:lineRule="auto"/>
        <w:jc w:val="both"/>
        <w:rPr>
          <w:rFonts w:ascii="Arial" w:hAnsi="Arial" w:cs="Arial"/>
        </w:rPr>
      </w:pPr>
      <w:r w:rsidRPr="00C2276A">
        <w:rPr>
          <w:rFonts w:ascii="Arial" w:hAnsi="Arial" w:cs="Arial"/>
        </w:rPr>
        <w:t xml:space="preserve"> 30% kwoty zabezpieczenia zostanie zwrócone w ciągu 15 dni po upływie okresu rękojmi,</w:t>
      </w:r>
    </w:p>
    <w:p w:rsidR="00C65EF6" w:rsidRPr="00D45BC6" w:rsidRDefault="00C65EF6" w:rsidP="00C65EF6">
      <w:pPr>
        <w:pStyle w:val="Akapitzlist"/>
        <w:numPr>
          <w:ilvl w:val="0"/>
          <w:numId w:val="43"/>
        </w:numPr>
        <w:spacing w:after="0" w:line="360" w:lineRule="auto"/>
        <w:jc w:val="both"/>
        <w:rPr>
          <w:rFonts w:ascii="Arial" w:hAnsi="Arial" w:cs="Arial"/>
        </w:rPr>
      </w:pPr>
      <w:r w:rsidRPr="00C2276A">
        <w:rPr>
          <w:rFonts w:ascii="Arial" w:hAnsi="Arial" w:cs="Arial"/>
        </w:rPr>
        <w:t>W przypadku, jeśli wartość wniesionego zabezpieczenia byłaby niższa w stosunku do należytego wykonania umowy lub pokrycia roszczeń z tytułu rękojmi to Wykonawca zobowiązuje się do pełnego pokrycia powstałych kosztów.</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17.</w:t>
      </w:r>
    </w:p>
    <w:p w:rsidR="00C65EF6" w:rsidRPr="00C2276A" w:rsidRDefault="00C65EF6" w:rsidP="00C65EF6">
      <w:pPr>
        <w:autoSpaceDE w:val="0"/>
        <w:autoSpaceDN w:val="0"/>
        <w:adjustRightInd w:val="0"/>
        <w:spacing w:line="360" w:lineRule="auto"/>
        <w:jc w:val="both"/>
        <w:rPr>
          <w:rFonts w:ascii="Arial" w:hAnsi="Arial" w:cs="Arial"/>
        </w:rPr>
      </w:pPr>
      <w:r w:rsidRPr="00C2276A">
        <w:rPr>
          <w:rFonts w:ascii="Arial" w:hAnsi="Arial" w:cs="Arial"/>
          <w:b/>
        </w:rPr>
        <w:t>1</w:t>
      </w:r>
      <w:r w:rsidRPr="00C2276A">
        <w:rPr>
          <w:rFonts w:ascii="Arial" w:hAnsi="Arial" w:cs="Arial"/>
        </w:rPr>
        <w:t>. Wykonawca oświadcza, iż osoby, które będą wykonywały w trakcie realizacji niniejszej umowy czynności w zakresie realizacji zamówienia, będą zatrudnieni przez Wykonawcę na podstawie umowy  o pracę, z wyłączeniem</w:t>
      </w:r>
      <w:r>
        <w:rPr>
          <w:rFonts w:ascii="Arial" w:hAnsi="Arial" w:cs="Arial"/>
        </w:rPr>
        <w:t xml:space="preserve"> osoby nadzorującej roboty.</w:t>
      </w:r>
      <w:r w:rsidRPr="00C2276A">
        <w:rPr>
          <w:rFonts w:ascii="Arial" w:hAnsi="Arial" w:cs="Arial"/>
        </w:rPr>
        <w:t xml:space="preserve"> </w:t>
      </w:r>
    </w:p>
    <w:p w:rsidR="00C65EF6" w:rsidRDefault="00C65EF6" w:rsidP="00C65EF6">
      <w:pPr>
        <w:autoSpaceDE w:val="0"/>
        <w:autoSpaceDN w:val="0"/>
        <w:adjustRightInd w:val="0"/>
        <w:spacing w:line="360" w:lineRule="auto"/>
        <w:jc w:val="both"/>
        <w:rPr>
          <w:rFonts w:ascii="Arial" w:hAnsi="Arial" w:cs="Arial"/>
        </w:rPr>
      </w:pPr>
      <w:r w:rsidRPr="00C2276A">
        <w:rPr>
          <w:rFonts w:ascii="Arial" w:hAnsi="Arial" w:cs="Arial"/>
          <w:b/>
        </w:rPr>
        <w:t>2.</w:t>
      </w:r>
      <w:r w:rsidRPr="00C2276A">
        <w:rPr>
          <w:rFonts w:ascii="Arial" w:hAnsi="Arial" w:cs="Arial"/>
        </w:rPr>
        <w:t xml:space="preserve">Wykonawca jest zobowiązany do okazania Zamawiającemu, na każdorazowe wezwanie Zamawiającego, oryginałów dokumentów potwierdzających fakt zatrudnienia przez Wykonawcę/Podwykonawcę na podstawie </w:t>
      </w:r>
      <w:r w:rsidRPr="00C2276A">
        <w:rPr>
          <w:rFonts w:ascii="Arial" w:hAnsi="Arial" w:cs="Arial"/>
        </w:rPr>
        <w:lastRenderedPageBreak/>
        <w:t>umowy o pracę osób wykonujących czynności wymienione w ust.1, w szczególności umowy o pracę, zgłoszenia do ZUS w terminie 3 dni od daty otrzymania wezwania.</w:t>
      </w:r>
    </w:p>
    <w:p w:rsidR="00C65EF6" w:rsidRPr="00864B55" w:rsidRDefault="00C65EF6" w:rsidP="00C65EF6">
      <w:pPr>
        <w:autoSpaceDE w:val="0"/>
        <w:autoSpaceDN w:val="0"/>
        <w:adjustRightInd w:val="0"/>
        <w:spacing w:line="360" w:lineRule="auto"/>
        <w:jc w:val="both"/>
        <w:rPr>
          <w:rFonts w:ascii="Arial" w:hAnsi="Arial" w:cs="Arial"/>
          <w:color w:val="auto"/>
        </w:rPr>
      </w:pPr>
      <w:bookmarkStart w:id="22" w:name="_Hlk523249452"/>
      <w:r w:rsidRPr="00864B55">
        <w:rPr>
          <w:rFonts w:ascii="Arial" w:hAnsi="Arial" w:cs="Arial"/>
          <w:color w:val="auto"/>
        </w:rPr>
        <w:t>3. Brak okazania dokumentów, o jakich mowa w ust. 2 będzie traktowany będzie jako niespełnienie przez wykonawcę lub podwykonawcę wymogu zatrudnienia na podstawie umowy o pracę osób wykonujących wskazane w ust 1 czynności. Niezależnie od powyższego Zamawiający będzie uprawniony do naliczenia kar umownych.</w:t>
      </w:r>
    </w:p>
    <w:bookmarkEnd w:id="22"/>
    <w:p w:rsidR="00C65EF6" w:rsidRPr="00C2276A" w:rsidRDefault="00C65EF6" w:rsidP="00C65EF6">
      <w:pPr>
        <w:spacing w:line="360" w:lineRule="auto"/>
        <w:jc w:val="both"/>
        <w:rPr>
          <w:rFonts w:ascii="Arial" w:hAnsi="Arial" w:cs="Arial"/>
          <w:b/>
        </w:rPr>
      </w:pPr>
      <w:r w:rsidRPr="00C2276A">
        <w:rPr>
          <w:rFonts w:ascii="Arial" w:hAnsi="Arial" w:cs="Arial"/>
          <w:b/>
        </w:rPr>
        <w:t xml:space="preserve">                                                                   § 18.</w:t>
      </w:r>
    </w:p>
    <w:p w:rsidR="00C65EF6" w:rsidRPr="00C2276A" w:rsidRDefault="00C65EF6" w:rsidP="00C65EF6">
      <w:pPr>
        <w:spacing w:line="360" w:lineRule="auto"/>
        <w:jc w:val="both"/>
        <w:rPr>
          <w:rFonts w:ascii="Arial" w:hAnsi="Arial" w:cs="Arial"/>
        </w:rPr>
      </w:pPr>
      <w:r w:rsidRPr="00C2276A">
        <w:rPr>
          <w:rFonts w:ascii="Arial" w:hAnsi="Arial" w:cs="Arial"/>
          <w:b/>
        </w:rPr>
        <w:t>1.</w:t>
      </w:r>
      <w:r w:rsidRPr="00C2276A">
        <w:rPr>
          <w:rFonts w:ascii="Arial" w:hAnsi="Arial" w:cs="Arial"/>
        </w:rPr>
        <w:t>Wykonawca zobowiązuje się do zachowania w tajemnicy wszelkich informacji uzyskanych w trakcie realizacji umowy z wyjątkiem informacji, których ujawnienia wymagają przepisy prawa powszechnie obowiązującego, ale tylko w niezbędnym dla tego obowiązku zakresie.</w:t>
      </w:r>
    </w:p>
    <w:p w:rsidR="00C65EF6" w:rsidRPr="00C2276A" w:rsidRDefault="00C65EF6" w:rsidP="00C65EF6">
      <w:pPr>
        <w:spacing w:line="360" w:lineRule="auto"/>
        <w:jc w:val="both"/>
        <w:rPr>
          <w:rFonts w:ascii="Arial" w:hAnsi="Arial" w:cs="Arial"/>
        </w:rPr>
      </w:pPr>
      <w:r w:rsidRPr="00C2276A">
        <w:rPr>
          <w:rFonts w:ascii="Arial" w:hAnsi="Arial" w:cs="Arial"/>
          <w:b/>
        </w:rPr>
        <w:t>2.</w:t>
      </w:r>
      <w:r w:rsidRPr="00C2276A">
        <w:rPr>
          <w:rFonts w:ascii="Arial" w:hAnsi="Arial" w:cs="Arial"/>
        </w:rPr>
        <w:t xml:space="preserve"> Wszelkie informacje związane z ochroną osób i mienia stanowią tajemnicę Zamawiającego  w rozumieniu przepisów ustawy z dnia 16 kwietnia 1993 r. o zwalczaniu nieuczciwe</w:t>
      </w:r>
      <w:r>
        <w:rPr>
          <w:rFonts w:ascii="Arial" w:hAnsi="Arial" w:cs="Arial"/>
        </w:rPr>
        <w:t xml:space="preserve">j konkurencji (tj. </w:t>
      </w:r>
      <w:r w:rsidRPr="00864B55">
        <w:rPr>
          <w:rFonts w:ascii="Arial" w:hAnsi="Arial" w:cs="Arial"/>
          <w:color w:val="auto"/>
        </w:rPr>
        <w:t>Dz. U. z 2018 r.,</w:t>
      </w:r>
      <w:proofErr w:type="spellStart"/>
      <w:r w:rsidRPr="00864B55">
        <w:rPr>
          <w:rFonts w:ascii="Arial" w:hAnsi="Arial" w:cs="Arial"/>
          <w:color w:val="auto"/>
        </w:rPr>
        <w:t>poz</w:t>
      </w:r>
      <w:proofErr w:type="spellEnd"/>
      <w:r w:rsidRPr="00864B55">
        <w:rPr>
          <w:rFonts w:ascii="Arial" w:hAnsi="Arial" w:cs="Arial"/>
          <w:color w:val="auto"/>
        </w:rPr>
        <w:t>. 419 ze zm.</w:t>
      </w:r>
      <w:r w:rsidRPr="00C2276A">
        <w:rPr>
          <w:rFonts w:ascii="Arial" w:hAnsi="Arial" w:cs="Arial"/>
        </w:rPr>
        <w:t>).</w:t>
      </w:r>
    </w:p>
    <w:p w:rsidR="00C65EF6" w:rsidRPr="00C2276A" w:rsidRDefault="00C65EF6" w:rsidP="00C65EF6">
      <w:pPr>
        <w:spacing w:line="360" w:lineRule="auto"/>
        <w:jc w:val="both"/>
        <w:rPr>
          <w:rFonts w:ascii="Arial" w:hAnsi="Arial" w:cs="Arial"/>
        </w:rPr>
      </w:pPr>
      <w:r w:rsidRPr="00C2276A">
        <w:rPr>
          <w:rFonts w:ascii="Arial" w:hAnsi="Arial" w:cs="Arial"/>
          <w:b/>
        </w:rPr>
        <w:t>3.</w:t>
      </w:r>
      <w:r w:rsidRPr="00C2276A">
        <w:rPr>
          <w:rFonts w:ascii="Arial" w:hAnsi="Arial" w:cs="Arial"/>
        </w:rPr>
        <w:t xml:space="preserve"> Przekazanie, ujawnienie lub wykorzystanie informacji, o których mowa w ust. 2 w zakresie wykraczającym poza cel umowy będzie stanowiło czyn nieuczciwej konkurencji i może wiązać się  z odpowiedzialnością cywilną lub karną określoną przepisami ustawy z dnia 16 kwietnia 1993 r.  o zwalczaniu nieuczciwe</w:t>
      </w:r>
      <w:r>
        <w:rPr>
          <w:rFonts w:ascii="Arial" w:hAnsi="Arial" w:cs="Arial"/>
        </w:rPr>
        <w:t xml:space="preserve">j konkurencji (tj. </w:t>
      </w:r>
      <w:r w:rsidRPr="00864B55">
        <w:rPr>
          <w:rFonts w:ascii="Arial" w:hAnsi="Arial" w:cs="Arial"/>
          <w:color w:val="auto"/>
        </w:rPr>
        <w:t>Dz. U. z 2018 r., poz. 419 ze zm.</w:t>
      </w:r>
      <w:r w:rsidRPr="00C2276A">
        <w:rPr>
          <w:rFonts w:ascii="Arial" w:hAnsi="Arial" w:cs="Arial"/>
        </w:rPr>
        <w:t>).</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19.</w:t>
      </w:r>
    </w:p>
    <w:p w:rsidR="00C65EF6" w:rsidRPr="00C2276A" w:rsidRDefault="00C65EF6" w:rsidP="00C65EF6">
      <w:pPr>
        <w:spacing w:line="360" w:lineRule="auto"/>
        <w:jc w:val="both"/>
        <w:rPr>
          <w:rFonts w:ascii="Arial" w:hAnsi="Arial" w:cs="Arial"/>
        </w:rPr>
      </w:pPr>
      <w:r w:rsidRPr="00C2276A">
        <w:rPr>
          <w:rFonts w:ascii="Arial" w:hAnsi="Arial" w:cs="Arial"/>
        </w:rPr>
        <w:t>Spory wynikłe na tle realizacji niniejszej umowy rozpoznaje właściwy ze względu na wartość przedmiotu sporu Sąd powszechny w Kielcach.</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20.</w:t>
      </w:r>
    </w:p>
    <w:p w:rsidR="00C65EF6" w:rsidRPr="00C2276A" w:rsidRDefault="00C65EF6" w:rsidP="00C65EF6">
      <w:pPr>
        <w:pStyle w:val="Akapitzlist"/>
        <w:numPr>
          <w:ilvl w:val="6"/>
          <w:numId w:val="43"/>
        </w:numPr>
        <w:spacing w:after="0" w:line="360" w:lineRule="auto"/>
        <w:ind w:left="284" w:hanging="284"/>
        <w:jc w:val="both"/>
        <w:rPr>
          <w:rFonts w:ascii="Arial" w:hAnsi="Arial" w:cs="Arial"/>
        </w:rPr>
      </w:pPr>
      <w:r w:rsidRPr="00C2276A">
        <w:rPr>
          <w:rFonts w:ascii="Arial" w:hAnsi="Arial" w:cs="Arial"/>
        </w:rPr>
        <w:t>W sprawach nieuregulowanych niniejszą umową stosuje się przepisy Kodeksu Cywilnego, ustawy Prawo Zamówień Publicznych oraz ustawy Prawo Budowlane.</w:t>
      </w:r>
    </w:p>
    <w:p w:rsidR="00C65EF6" w:rsidRPr="00D45BC6" w:rsidRDefault="00C65EF6" w:rsidP="00C65EF6">
      <w:pPr>
        <w:pStyle w:val="Akapitzlist"/>
        <w:numPr>
          <w:ilvl w:val="6"/>
          <w:numId w:val="43"/>
        </w:numPr>
        <w:spacing w:after="0" w:line="360" w:lineRule="auto"/>
        <w:ind w:left="284" w:hanging="284"/>
        <w:jc w:val="both"/>
        <w:rPr>
          <w:rFonts w:ascii="Arial" w:hAnsi="Arial" w:cs="Arial"/>
        </w:rPr>
      </w:pPr>
      <w:r w:rsidRPr="00C2276A">
        <w:rPr>
          <w:rFonts w:ascii="Arial" w:hAnsi="Arial" w:cs="Arial"/>
        </w:rPr>
        <w:t xml:space="preserve"> Wszelkie załączniki do umowy stanowią integralną jej część.</w:t>
      </w:r>
    </w:p>
    <w:p w:rsidR="00C65EF6" w:rsidRPr="00C2276A" w:rsidRDefault="00C65EF6" w:rsidP="00C65EF6">
      <w:pPr>
        <w:spacing w:line="360" w:lineRule="auto"/>
        <w:jc w:val="both"/>
        <w:rPr>
          <w:rFonts w:ascii="Arial" w:hAnsi="Arial" w:cs="Arial"/>
          <w:b/>
        </w:rPr>
      </w:pPr>
      <w:r w:rsidRPr="00C2276A">
        <w:rPr>
          <w:rFonts w:ascii="Arial" w:hAnsi="Arial" w:cs="Arial"/>
          <w:b/>
        </w:rPr>
        <w:t xml:space="preserve">                                                                   § 21.</w:t>
      </w:r>
    </w:p>
    <w:p w:rsidR="00C65EF6" w:rsidRPr="00C2276A" w:rsidRDefault="00C65EF6" w:rsidP="00C65EF6">
      <w:pPr>
        <w:spacing w:line="360" w:lineRule="auto"/>
        <w:jc w:val="both"/>
        <w:rPr>
          <w:rFonts w:ascii="Arial" w:hAnsi="Arial" w:cs="Arial"/>
        </w:rPr>
      </w:pPr>
      <w:r w:rsidRPr="00C2276A">
        <w:rPr>
          <w:rFonts w:ascii="Arial" w:hAnsi="Arial" w:cs="Arial"/>
        </w:rPr>
        <w:t>Umowę niniejszą sporządzono w trzech jednobrzmiących egzemplarzach, z czego jeden otrzymuje Wykonawca, a dwa egzemplarze Zamawiający.</w:t>
      </w:r>
    </w:p>
    <w:p w:rsidR="00C65EF6" w:rsidRPr="00C2276A" w:rsidRDefault="00C65EF6" w:rsidP="00C65EF6">
      <w:pPr>
        <w:spacing w:line="360" w:lineRule="auto"/>
        <w:jc w:val="both"/>
        <w:rPr>
          <w:rFonts w:ascii="Arial" w:hAnsi="Arial" w:cs="Arial"/>
        </w:rPr>
      </w:pPr>
      <w:r w:rsidRPr="00C2276A">
        <w:rPr>
          <w:rFonts w:ascii="Arial" w:hAnsi="Arial" w:cs="Arial"/>
          <w:b/>
        </w:rPr>
        <w:t>ZAMAWIAJĄCY:</w:t>
      </w:r>
      <w:r w:rsidRPr="00C2276A">
        <w:rPr>
          <w:rFonts w:ascii="Arial" w:hAnsi="Arial" w:cs="Arial"/>
          <w:b/>
        </w:rPr>
        <w:tab/>
      </w:r>
      <w:r w:rsidRPr="00C2276A">
        <w:rPr>
          <w:rFonts w:ascii="Arial" w:hAnsi="Arial" w:cs="Arial"/>
          <w:b/>
        </w:rPr>
        <w:tab/>
      </w:r>
      <w:r w:rsidRPr="00C2276A">
        <w:rPr>
          <w:rFonts w:ascii="Arial" w:hAnsi="Arial" w:cs="Arial"/>
          <w:b/>
        </w:rPr>
        <w:tab/>
      </w:r>
      <w:r w:rsidRPr="00C2276A">
        <w:rPr>
          <w:rFonts w:ascii="Arial" w:hAnsi="Arial" w:cs="Arial"/>
          <w:b/>
        </w:rPr>
        <w:tab/>
      </w:r>
      <w:r w:rsidRPr="00C2276A">
        <w:rPr>
          <w:rFonts w:ascii="Arial" w:hAnsi="Arial" w:cs="Arial"/>
          <w:b/>
        </w:rPr>
        <w:tab/>
      </w:r>
      <w:r w:rsidRPr="00C2276A">
        <w:rPr>
          <w:rFonts w:ascii="Arial" w:hAnsi="Arial" w:cs="Arial"/>
          <w:b/>
        </w:rPr>
        <w:tab/>
      </w:r>
      <w:r w:rsidRPr="00C2276A">
        <w:rPr>
          <w:rFonts w:ascii="Arial" w:hAnsi="Arial" w:cs="Arial"/>
          <w:b/>
        </w:rPr>
        <w:tab/>
      </w:r>
      <w:r w:rsidRPr="00C2276A">
        <w:rPr>
          <w:rFonts w:ascii="Arial" w:hAnsi="Arial" w:cs="Arial"/>
          <w:b/>
        </w:rPr>
        <w:tab/>
        <w:t>WYKONAWCA:</w:t>
      </w:r>
    </w:p>
    <w:p w:rsidR="00C65EF6" w:rsidRPr="00D45BC6" w:rsidRDefault="00C65EF6" w:rsidP="00C65EF6">
      <w:pPr>
        <w:autoSpaceDE w:val="0"/>
        <w:spacing w:line="360" w:lineRule="auto"/>
        <w:jc w:val="both"/>
        <w:rPr>
          <w:rFonts w:ascii="Arial" w:hAnsi="Arial" w:cs="Arial"/>
          <w:sz w:val="18"/>
        </w:rPr>
      </w:pPr>
      <w:r w:rsidRPr="00D45BC6">
        <w:rPr>
          <w:rFonts w:ascii="Arial" w:hAnsi="Arial" w:cs="Arial"/>
          <w:sz w:val="18"/>
        </w:rPr>
        <w:t>Załączniki do umowy:</w:t>
      </w:r>
    </w:p>
    <w:p w:rsidR="00C65EF6" w:rsidRDefault="00C65EF6" w:rsidP="00C65EF6">
      <w:pPr>
        <w:autoSpaceDE w:val="0"/>
        <w:spacing w:line="360" w:lineRule="auto"/>
        <w:jc w:val="both"/>
        <w:rPr>
          <w:rFonts w:ascii="Arial" w:hAnsi="Arial" w:cs="Arial"/>
          <w:sz w:val="18"/>
        </w:rPr>
      </w:pPr>
      <w:r w:rsidRPr="00D45BC6">
        <w:rPr>
          <w:rFonts w:ascii="Arial" w:hAnsi="Arial" w:cs="Arial"/>
          <w:sz w:val="18"/>
        </w:rPr>
        <w:lastRenderedPageBreak/>
        <w:t>1. opis przedmiotu zamówienia</w:t>
      </w:r>
    </w:p>
    <w:p w:rsidR="00C65EF6" w:rsidRDefault="00C65EF6" w:rsidP="00C65EF6">
      <w:pPr>
        <w:autoSpaceDE w:val="0"/>
        <w:spacing w:line="360" w:lineRule="auto"/>
        <w:jc w:val="both"/>
        <w:rPr>
          <w:rFonts w:ascii="Arial" w:hAnsi="Arial" w:cs="Arial"/>
          <w:sz w:val="18"/>
        </w:rPr>
      </w:pPr>
      <w:r w:rsidRPr="00D45BC6">
        <w:rPr>
          <w:rFonts w:ascii="Arial" w:hAnsi="Arial" w:cs="Arial"/>
          <w:sz w:val="18"/>
        </w:rPr>
        <w:t>2. wzór karty gwarancyjnej</w:t>
      </w:r>
    </w:p>
    <w:p w:rsidR="00C65EF6" w:rsidRDefault="00C65EF6" w:rsidP="00C65EF6">
      <w:pPr>
        <w:autoSpaceDE w:val="0"/>
        <w:spacing w:line="360" w:lineRule="auto"/>
        <w:jc w:val="both"/>
        <w:rPr>
          <w:rFonts w:ascii="Arial" w:hAnsi="Arial" w:cs="Arial"/>
        </w:rPr>
      </w:pPr>
      <w:r w:rsidRPr="00C2276A">
        <w:rPr>
          <w:rFonts w:ascii="Arial" w:hAnsi="Arial" w:cs="Arial"/>
        </w:rPr>
        <w:t xml:space="preserve">             </w:t>
      </w:r>
    </w:p>
    <w:p w:rsidR="00C65EF6" w:rsidRDefault="00C65EF6" w:rsidP="00C65EF6">
      <w:pPr>
        <w:autoSpaceDE w:val="0"/>
        <w:spacing w:line="360" w:lineRule="auto"/>
        <w:jc w:val="both"/>
        <w:rPr>
          <w:rFonts w:ascii="Arial" w:hAnsi="Arial" w:cs="Arial"/>
        </w:rPr>
      </w:pPr>
      <w:r w:rsidRPr="00C2276A">
        <w:rPr>
          <w:rFonts w:ascii="Arial" w:hAnsi="Arial" w:cs="Arial"/>
        </w:rPr>
        <w:t xml:space="preserve"> </w:t>
      </w:r>
    </w:p>
    <w:p w:rsidR="00C65EF6" w:rsidRPr="00D45BC6" w:rsidRDefault="00C65EF6" w:rsidP="00C65EF6">
      <w:pPr>
        <w:autoSpaceDE w:val="0"/>
        <w:spacing w:line="360" w:lineRule="auto"/>
        <w:jc w:val="both"/>
        <w:rPr>
          <w:rFonts w:ascii="Arial" w:hAnsi="Arial" w:cs="Arial"/>
          <w:sz w:val="18"/>
        </w:rPr>
      </w:pPr>
      <w:r w:rsidRPr="00C2276A">
        <w:rPr>
          <w:rFonts w:ascii="Arial" w:hAnsi="Arial" w:cs="Arial"/>
        </w:rPr>
        <w:t xml:space="preserve">Załącznik nr 1 do umowy nr DP.2301. …… 2018   </w:t>
      </w:r>
    </w:p>
    <w:p w:rsidR="00C65EF6" w:rsidRPr="00C2276A" w:rsidRDefault="00C65EF6" w:rsidP="00C65EF6">
      <w:pPr>
        <w:pStyle w:val="Default"/>
        <w:spacing w:line="360" w:lineRule="auto"/>
        <w:jc w:val="both"/>
        <w:rPr>
          <w:sz w:val="22"/>
          <w:szCs w:val="22"/>
        </w:rPr>
      </w:pPr>
      <w:r>
        <w:rPr>
          <w:b/>
          <w:bCs/>
          <w:sz w:val="22"/>
          <w:szCs w:val="22"/>
        </w:rPr>
        <w:t xml:space="preserve">                                                          </w:t>
      </w:r>
      <w:r w:rsidRPr="00C2276A">
        <w:rPr>
          <w:b/>
          <w:bCs/>
          <w:sz w:val="22"/>
          <w:szCs w:val="22"/>
        </w:rPr>
        <w:t>Opis przedmiotu zamówienia</w:t>
      </w:r>
    </w:p>
    <w:p w:rsidR="00C65EF6" w:rsidRPr="00C2276A" w:rsidRDefault="00C65EF6" w:rsidP="00C65EF6">
      <w:pPr>
        <w:pStyle w:val="Default"/>
        <w:spacing w:line="360" w:lineRule="auto"/>
        <w:jc w:val="both"/>
        <w:rPr>
          <w:sz w:val="22"/>
          <w:szCs w:val="22"/>
        </w:rPr>
      </w:pPr>
      <w:r w:rsidRPr="00C2276A">
        <w:rPr>
          <w:b/>
          <w:sz w:val="22"/>
          <w:szCs w:val="22"/>
        </w:rPr>
        <w:t>I. Nazwa zadania inwestycyjnego</w:t>
      </w:r>
      <w:r w:rsidRPr="00C2276A">
        <w:rPr>
          <w:sz w:val="22"/>
          <w:szCs w:val="22"/>
        </w:rPr>
        <w:t xml:space="preserve">: </w:t>
      </w:r>
    </w:p>
    <w:p w:rsidR="00C65EF6" w:rsidRPr="00C2276A" w:rsidRDefault="00C65EF6" w:rsidP="00C65EF6">
      <w:pPr>
        <w:pStyle w:val="Default"/>
        <w:spacing w:line="360" w:lineRule="auto"/>
        <w:jc w:val="both"/>
        <w:rPr>
          <w:sz w:val="22"/>
          <w:szCs w:val="22"/>
        </w:rPr>
      </w:pPr>
      <w:r w:rsidRPr="00C2276A">
        <w:rPr>
          <w:sz w:val="22"/>
          <w:szCs w:val="22"/>
        </w:rPr>
        <w:t>Roboty budowlane polegające na  przystosowaniu pomieszczeń dla Laboratorium Wirtualnej Terapii Radiacyjnej.</w:t>
      </w:r>
    </w:p>
    <w:p w:rsidR="00C65EF6" w:rsidRPr="00C2276A" w:rsidRDefault="00C65EF6" w:rsidP="00C65EF6">
      <w:pPr>
        <w:pStyle w:val="Default"/>
        <w:spacing w:line="360" w:lineRule="auto"/>
        <w:jc w:val="both"/>
        <w:rPr>
          <w:sz w:val="22"/>
          <w:szCs w:val="22"/>
        </w:rPr>
      </w:pPr>
      <w:r w:rsidRPr="00C2276A">
        <w:rPr>
          <w:sz w:val="22"/>
          <w:szCs w:val="22"/>
        </w:rPr>
        <w:t>Lokalizacja:   Instytut  Fizyki WMP Uniwersytet Jana Kochanowskiego w Kielcach, ul.</w:t>
      </w:r>
    </w:p>
    <w:p w:rsidR="00C65EF6" w:rsidRPr="00C2276A" w:rsidRDefault="00C65EF6" w:rsidP="00C65EF6">
      <w:pPr>
        <w:pStyle w:val="Default"/>
        <w:spacing w:line="360" w:lineRule="auto"/>
        <w:jc w:val="both"/>
        <w:rPr>
          <w:sz w:val="22"/>
          <w:szCs w:val="22"/>
        </w:rPr>
      </w:pPr>
      <w:r w:rsidRPr="00C2276A">
        <w:rPr>
          <w:sz w:val="22"/>
          <w:szCs w:val="22"/>
        </w:rPr>
        <w:t xml:space="preserve">                       Świętokrzyska 15 </w:t>
      </w:r>
    </w:p>
    <w:p w:rsidR="00C65EF6" w:rsidRPr="00C2276A" w:rsidRDefault="00C65EF6" w:rsidP="00C65EF6">
      <w:pPr>
        <w:pStyle w:val="Default"/>
        <w:spacing w:line="360" w:lineRule="auto"/>
        <w:jc w:val="both"/>
        <w:rPr>
          <w:sz w:val="22"/>
          <w:szCs w:val="22"/>
        </w:rPr>
      </w:pPr>
      <w:r w:rsidRPr="00C2276A">
        <w:rPr>
          <w:sz w:val="22"/>
          <w:szCs w:val="22"/>
        </w:rPr>
        <w:t xml:space="preserve">Zadanie realizowane będzie przez Uniwersytet Jana Kochanowskiego na postawie dokumentacji projektowej sporządzonej w 2018 r przez:  Pracownia  architektoniczna  </w:t>
      </w:r>
      <w:r>
        <w:rPr>
          <w:sz w:val="22"/>
          <w:szCs w:val="22"/>
        </w:rPr>
        <w:t xml:space="preserve">                       „</w:t>
      </w:r>
      <w:proofErr w:type="spellStart"/>
      <w:r w:rsidRPr="00C2276A">
        <w:rPr>
          <w:sz w:val="22"/>
          <w:szCs w:val="22"/>
        </w:rPr>
        <w:t>Monopi</w:t>
      </w:r>
      <w:proofErr w:type="spellEnd"/>
      <w:r w:rsidRPr="00C2276A">
        <w:rPr>
          <w:sz w:val="22"/>
          <w:szCs w:val="22"/>
        </w:rPr>
        <w:t xml:space="preserve"> studio” Robert </w:t>
      </w:r>
      <w:proofErr w:type="spellStart"/>
      <w:r w:rsidRPr="00C2276A">
        <w:rPr>
          <w:sz w:val="22"/>
          <w:szCs w:val="22"/>
        </w:rPr>
        <w:t>Sendkowski</w:t>
      </w:r>
      <w:proofErr w:type="spellEnd"/>
      <w:r w:rsidRPr="00C2276A">
        <w:rPr>
          <w:sz w:val="22"/>
          <w:szCs w:val="22"/>
        </w:rPr>
        <w:t xml:space="preserve"> , Klonów 48a, 26-140 Łączna </w:t>
      </w:r>
    </w:p>
    <w:p w:rsidR="00C65EF6" w:rsidRPr="00C2276A" w:rsidRDefault="00C65EF6" w:rsidP="00C65EF6">
      <w:pPr>
        <w:pStyle w:val="Default"/>
        <w:spacing w:line="360" w:lineRule="auto"/>
        <w:jc w:val="both"/>
        <w:rPr>
          <w:b/>
          <w:sz w:val="22"/>
          <w:szCs w:val="22"/>
        </w:rPr>
      </w:pPr>
      <w:r w:rsidRPr="00C2276A">
        <w:rPr>
          <w:b/>
          <w:sz w:val="22"/>
          <w:szCs w:val="22"/>
        </w:rPr>
        <w:t xml:space="preserve">II. Przedmiot i zakres przedmiotu zamówienia </w:t>
      </w:r>
    </w:p>
    <w:p w:rsidR="00C65EF6" w:rsidRPr="00C2276A" w:rsidRDefault="00C65EF6" w:rsidP="00C65EF6">
      <w:pPr>
        <w:pStyle w:val="Default"/>
        <w:spacing w:line="360" w:lineRule="auto"/>
        <w:jc w:val="both"/>
        <w:rPr>
          <w:sz w:val="22"/>
          <w:szCs w:val="22"/>
        </w:rPr>
      </w:pPr>
      <w:r w:rsidRPr="00C2276A">
        <w:rPr>
          <w:sz w:val="22"/>
          <w:szCs w:val="22"/>
        </w:rPr>
        <w:t>1.Przedmiotem zamówienia jest robota budowlana polegająca na przystosowaniu pomieszczeń dla</w:t>
      </w:r>
    </w:p>
    <w:p w:rsidR="00C65EF6" w:rsidRPr="00C2276A" w:rsidRDefault="00C65EF6" w:rsidP="00C65EF6">
      <w:pPr>
        <w:pStyle w:val="Default"/>
        <w:spacing w:line="360" w:lineRule="auto"/>
        <w:jc w:val="both"/>
        <w:rPr>
          <w:sz w:val="22"/>
          <w:szCs w:val="22"/>
        </w:rPr>
      </w:pPr>
      <w:r w:rsidRPr="00C2276A">
        <w:rPr>
          <w:sz w:val="22"/>
          <w:szCs w:val="22"/>
        </w:rPr>
        <w:t xml:space="preserve">    Laboratorium Wirtualnej Terapii Radiacyjnej wraz z instalacjami wewnętrznymi. </w:t>
      </w:r>
    </w:p>
    <w:p w:rsidR="00C65EF6" w:rsidRPr="00C2276A" w:rsidRDefault="00C65EF6" w:rsidP="00C65EF6">
      <w:pPr>
        <w:pStyle w:val="Default"/>
        <w:spacing w:line="360" w:lineRule="auto"/>
        <w:jc w:val="both"/>
        <w:rPr>
          <w:sz w:val="22"/>
          <w:szCs w:val="22"/>
        </w:rPr>
      </w:pPr>
      <w:r w:rsidRPr="00C2276A">
        <w:rPr>
          <w:sz w:val="22"/>
          <w:szCs w:val="22"/>
        </w:rPr>
        <w:t>2.Podstawowe dane :</w:t>
      </w:r>
    </w:p>
    <w:p w:rsidR="00C65EF6" w:rsidRPr="00C2276A" w:rsidRDefault="00C65EF6" w:rsidP="00C65EF6">
      <w:pPr>
        <w:pStyle w:val="Default"/>
        <w:spacing w:line="360" w:lineRule="auto"/>
        <w:jc w:val="both"/>
        <w:rPr>
          <w:sz w:val="22"/>
          <w:szCs w:val="22"/>
        </w:rPr>
      </w:pPr>
      <w:r w:rsidRPr="00C2276A">
        <w:rPr>
          <w:sz w:val="22"/>
          <w:szCs w:val="22"/>
        </w:rPr>
        <w:t xml:space="preserve">    Powierzchnia pomieszczeń: 120,36 m2 </w:t>
      </w:r>
    </w:p>
    <w:p w:rsidR="00C65EF6" w:rsidRPr="00C2276A" w:rsidRDefault="00C65EF6" w:rsidP="00C65EF6">
      <w:pPr>
        <w:pStyle w:val="Default"/>
        <w:spacing w:line="360" w:lineRule="auto"/>
        <w:jc w:val="both"/>
        <w:rPr>
          <w:sz w:val="22"/>
          <w:szCs w:val="22"/>
        </w:rPr>
      </w:pPr>
      <w:r w:rsidRPr="00C2276A">
        <w:rPr>
          <w:sz w:val="22"/>
          <w:szCs w:val="22"/>
        </w:rPr>
        <w:t xml:space="preserve">3.Ogólny opis zamówienia: </w:t>
      </w:r>
    </w:p>
    <w:p w:rsidR="00C65EF6" w:rsidRPr="00C2276A" w:rsidRDefault="00C65EF6" w:rsidP="00C65EF6">
      <w:pPr>
        <w:pStyle w:val="Default"/>
        <w:spacing w:line="360" w:lineRule="auto"/>
        <w:jc w:val="both"/>
        <w:rPr>
          <w:sz w:val="22"/>
          <w:szCs w:val="22"/>
        </w:rPr>
      </w:pPr>
      <w:r w:rsidRPr="00C2276A">
        <w:rPr>
          <w:sz w:val="22"/>
          <w:szCs w:val="22"/>
        </w:rPr>
        <w:t xml:space="preserve">    Zakres prac obejmuje przystosowanie 2-ch pomieszczeń i nie zmienia ich przeznaczenia</w:t>
      </w:r>
    </w:p>
    <w:p w:rsidR="00C65EF6" w:rsidRPr="00C2276A" w:rsidRDefault="00C65EF6" w:rsidP="00C65EF6">
      <w:pPr>
        <w:pStyle w:val="Default"/>
        <w:spacing w:line="360" w:lineRule="auto"/>
        <w:jc w:val="both"/>
        <w:rPr>
          <w:sz w:val="22"/>
          <w:szCs w:val="22"/>
        </w:rPr>
      </w:pPr>
      <w:r w:rsidRPr="00C2276A">
        <w:rPr>
          <w:sz w:val="22"/>
          <w:szCs w:val="22"/>
        </w:rPr>
        <w:t xml:space="preserve">    użytkowego.</w:t>
      </w:r>
    </w:p>
    <w:p w:rsidR="00C65EF6" w:rsidRPr="00C2276A" w:rsidRDefault="00C65EF6" w:rsidP="00C65EF6">
      <w:pPr>
        <w:pStyle w:val="Default"/>
        <w:spacing w:line="360" w:lineRule="auto"/>
        <w:jc w:val="both"/>
        <w:rPr>
          <w:sz w:val="22"/>
          <w:szCs w:val="22"/>
        </w:rPr>
      </w:pPr>
      <w:r w:rsidRPr="00C2276A">
        <w:rPr>
          <w:sz w:val="22"/>
          <w:szCs w:val="22"/>
        </w:rPr>
        <w:t xml:space="preserve">    Zakres prac obejmuje :</w:t>
      </w:r>
    </w:p>
    <w:p w:rsidR="00C65EF6" w:rsidRPr="00C2276A" w:rsidRDefault="00C65EF6" w:rsidP="00C65EF6">
      <w:pPr>
        <w:pStyle w:val="Default"/>
        <w:numPr>
          <w:ilvl w:val="0"/>
          <w:numId w:val="49"/>
        </w:numPr>
        <w:autoSpaceDE w:val="0"/>
        <w:autoSpaceDN w:val="0"/>
        <w:adjustRightInd w:val="0"/>
        <w:spacing w:line="360" w:lineRule="auto"/>
        <w:jc w:val="both"/>
        <w:rPr>
          <w:sz w:val="22"/>
          <w:szCs w:val="22"/>
        </w:rPr>
      </w:pPr>
      <w:r w:rsidRPr="00C2276A">
        <w:rPr>
          <w:sz w:val="22"/>
          <w:szCs w:val="22"/>
        </w:rPr>
        <w:t>Wykonanie podkonstrukcji pod montaż ekranu projekcyjnego</w:t>
      </w:r>
    </w:p>
    <w:p w:rsidR="00C65EF6" w:rsidRPr="00C2276A" w:rsidRDefault="00C65EF6" w:rsidP="00C65EF6">
      <w:pPr>
        <w:pStyle w:val="Default"/>
        <w:numPr>
          <w:ilvl w:val="0"/>
          <w:numId w:val="49"/>
        </w:numPr>
        <w:autoSpaceDE w:val="0"/>
        <w:autoSpaceDN w:val="0"/>
        <w:adjustRightInd w:val="0"/>
        <w:spacing w:line="360" w:lineRule="auto"/>
        <w:jc w:val="both"/>
        <w:rPr>
          <w:sz w:val="22"/>
          <w:szCs w:val="22"/>
        </w:rPr>
      </w:pPr>
      <w:r w:rsidRPr="00C2276A">
        <w:rPr>
          <w:sz w:val="22"/>
          <w:szCs w:val="22"/>
        </w:rPr>
        <w:t>Malowanie ścian</w:t>
      </w:r>
    </w:p>
    <w:p w:rsidR="00C65EF6" w:rsidRPr="00C2276A" w:rsidRDefault="00C65EF6" w:rsidP="00C65EF6">
      <w:pPr>
        <w:pStyle w:val="Default"/>
        <w:numPr>
          <w:ilvl w:val="0"/>
          <w:numId w:val="49"/>
        </w:numPr>
        <w:autoSpaceDE w:val="0"/>
        <w:autoSpaceDN w:val="0"/>
        <w:adjustRightInd w:val="0"/>
        <w:spacing w:line="360" w:lineRule="auto"/>
        <w:jc w:val="both"/>
        <w:rPr>
          <w:sz w:val="22"/>
          <w:szCs w:val="22"/>
        </w:rPr>
      </w:pPr>
      <w:r w:rsidRPr="00C2276A">
        <w:rPr>
          <w:sz w:val="22"/>
          <w:szCs w:val="22"/>
        </w:rPr>
        <w:t>Wymiana wykładzin podłogowych</w:t>
      </w:r>
    </w:p>
    <w:p w:rsidR="00C65EF6" w:rsidRPr="00C2276A" w:rsidRDefault="00C65EF6" w:rsidP="00C65EF6">
      <w:pPr>
        <w:pStyle w:val="Default"/>
        <w:numPr>
          <w:ilvl w:val="0"/>
          <w:numId w:val="49"/>
        </w:numPr>
        <w:autoSpaceDE w:val="0"/>
        <w:autoSpaceDN w:val="0"/>
        <w:adjustRightInd w:val="0"/>
        <w:spacing w:line="360" w:lineRule="auto"/>
        <w:jc w:val="both"/>
        <w:rPr>
          <w:sz w:val="22"/>
          <w:szCs w:val="22"/>
        </w:rPr>
      </w:pPr>
      <w:r w:rsidRPr="00C2276A">
        <w:rPr>
          <w:sz w:val="22"/>
          <w:szCs w:val="22"/>
        </w:rPr>
        <w:t>Montaż rolet okiennych</w:t>
      </w:r>
    </w:p>
    <w:p w:rsidR="00C65EF6" w:rsidRPr="00C2276A" w:rsidRDefault="00C65EF6" w:rsidP="00C65EF6">
      <w:pPr>
        <w:pStyle w:val="Default"/>
        <w:numPr>
          <w:ilvl w:val="0"/>
          <w:numId w:val="49"/>
        </w:numPr>
        <w:autoSpaceDE w:val="0"/>
        <w:autoSpaceDN w:val="0"/>
        <w:adjustRightInd w:val="0"/>
        <w:spacing w:line="360" w:lineRule="auto"/>
        <w:jc w:val="both"/>
        <w:rPr>
          <w:sz w:val="22"/>
          <w:szCs w:val="22"/>
        </w:rPr>
      </w:pPr>
      <w:r w:rsidRPr="00C2276A">
        <w:rPr>
          <w:sz w:val="22"/>
          <w:szCs w:val="22"/>
        </w:rPr>
        <w:t xml:space="preserve">Montaż oświetlenia </w:t>
      </w:r>
    </w:p>
    <w:p w:rsidR="00C65EF6" w:rsidRPr="00C2276A" w:rsidRDefault="00C65EF6" w:rsidP="00C65EF6">
      <w:pPr>
        <w:pStyle w:val="Default"/>
        <w:numPr>
          <w:ilvl w:val="0"/>
          <w:numId w:val="49"/>
        </w:numPr>
        <w:autoSpaceDE w:val="0"/>
        <w:autoSpaceDN w:val="0"/>
        <w:adjustRightInd w:val="0"/>
        <w:spacing w:line="360" w:lineRule="auto"/>
        <w:jc w:val="both"/>
        <w:rPr>
          <w:sz w:val="22"/>
          <w:szCs w:val="22"/>
        </w:rPr>
      </w:pPr>
      <w:r w:rsidRPr="00C2276A">
        <w:rPr>
          <w:sz w:val="22"/>
          <w:szCs w:val="22"/>
        </w:rPr>
        <w:t>Montaż klimatyzacji w pomieszczeniach</w:t>
      </w:r>
    </w:p>
    <w:p w:rsidR="00C65EF6" w:rsidRPr="00C2276A" w:rsidRDefault="00C65EF6" w:rsidP="00C65EF6">
      <w:pPr>
        <w:pStyle w:val="Default"/>
        <w:spacing w:line="360" w:lineRule="auto"/>
        <w:jc w:val="both"/>
        <w:rPr>
          <w:color w:val="auto"/>
          <w:sz w:val="22"/>
          <w:szCs w:val="22"/>
        </w:rPr>
      </w:pPr>
      <w:r w:rsidRPr="00C2276A">
        <w:rPr>
          <w:sz w:val="22"/>
          <w:szCs w:val="22"/>
        </w:rPr>
        <w:t xml:space="preserve">4. </w:t>
      </w:r>
      <w:r w:rsidRPr="00C2276A">
        <w:rPr>
          <w:color w:val="auto"/>
          <w:sz w:val="22"/>
          <w:szCs w:val="22"/>
        </w:rPr>
        <w:t xml:space="preserve">Szczegółowy zakres robót określają: projekt  wykonawczy oraz przedmiary  robót stanowiące i specyfikacje techniczne wykonania i odbioru robót budowlanych  załączniki do niniejszego opisu przedmiotu zamówienia. </w:t>
      </w:r>
    </w:p>
    <w:p w:rsidR="00C65EF6" w:rsidRPr="00C2276A" w:rsidRDefault="00C65EF6" w:rsidP="00C65EF6">
      <w:pPr>
        <w:pStyle w:val="Default"/>
        <w:spacing w:line="360" w:lineRule="auto"/>
        <w:jc w:val="both"/>
        <w:rPr>
          <w:color w:val="auto"/>
          <w:sz w:val="22"/>
          <w:szCs w:val="22"/>
        </w:rPr>
      </w:pPr>
      <w:r w:rsidRPr="00C2276A">
        <w:rPr>
          <w:color w:val="auto"/>
          <w:sz w:val="22"/>
          <w:szCs w:val="22"/>
        </w:rPr>
        <w:t xml:space="preserve">    W przypadku rozbieżności między dokumentami ustala się następujące pierwszeństwo </w:t>
      </w:r>
    </w:p>
    <w:p w:rsidR="00C65EF6" w:rsidRPr="00C2276A" w:rsidRDefault="00C65EF6" w:rsidP="00C65EF6">
      <w:pPr>
        <w:pStyle w:val="Default"/>
        <w:spacing w:line="360" w:lineRule="auto"/>
        <w:jc w:val="both"/>
        <w:rPr>
          <w:color w:val="auto"/>
          <w:sz w:val="22"/>
          <w:szCs w:val="22"/>
        </w:rPr>
      </w:pPr>
      <w:r w:rsidRPr="00C2276A">
        <w:rPr>
          <w:color w:val="auto"/>
          <w:sz w:val="22"/>
          <w:szCs w:val="22"/>
        </w:rPr>
        <w:lastRenderedPageBreak/>
        <w:t xml:space="preserve">    dokumentów: </w:t>
      </w:r>
    </w:p>
    <w:p w:rsidR="00C65EF6" w:rsidRPr="00C2276A" w:rsidRDefault="00C65EF6" w:rsidP="00C65EF6">
      <w:pPr>
        <w:pStyle w:val="Default"/>
        <w:spacing w:line="360" w:lineRule="auto"/>
        <w:ind w:firstLine="708"/>
        <w:jc w:val="both"/>
        <w:rPr>
          <w:color w:val="auto"/>
          <w:sz w:val="22"/>
          <w:szCs w:val="22"/>
        </w:rPr>
      </w:pPr>
      <w:r w:rsidRPr="00C2276A">
        <w:rPr>
          <w:color w:val="auto"/>
          <w:sz w:val="22"/>
          <w:szCs w:val="22"/>
        </w:rPr>
        <w:t xml:space="preserve">1)opis przedmiotu zamówienia </w:t>
      </w:r>
    </w:p>
    <w:p w:rsidR="00C65EF6" w:rsidRPr="00C2276A" w:rsidRDefault="00C65EF6" w:rsidP="00C65EF6">
      <w:pPr>
        <w:pStyle w:val="Default"/>
        <w:spacing w:line="360" w:lineRule="auto"/>
        <w:ind w:left="720"/>
        <w:jc w:val="both"/>
        <w:rPr>
          <w:color w:val="auto"/>
          <w:sz w:val="22"/>
          <w:szCs w:val="22"/>
        </w:rPr>
      </w:pPr>
      <w:r w:rsidRPr="00C2276A">
        <w:rPr>
          <w:color w:val="auto"/>
          <w:sz w:val="22"/>
          <w:szCs w:val="22"/>
        </w:rPr>
        <w:t xml:space="preserve">2)projekt wykonawczy </w:t>
      </w:r>
    </w:p>
    <w:p w:rsidR="00C65EF6" w:rsidRPr="00C2276A" w:rsidRDefault="00C65EF6" w:rsidP="00C65EF6">
      <w:pPr>
        <w:pStyle w:val="Default"/>
        <w:spacing w:line="360" w:lineRule="auto"/>
        <w:ind w:left="720"/>
        <w:jc w:val="both"/>
        <w:rPr>
          <w:color w:val="auto"/>
          <w:sz w:val="22"/>
          <w:szCs w:val="22"/>
        </w:rPr>
      </w:pPr>
      <w:r w:rsidRPr="00C2276A">
        <w:rPr>
          <w:color w:val="auto"/>
          <w:sz w:val="22"/>
          <w:szCs w:val="22"/>
        </w:rPr>
        <w:t xml:space="preserve">3) specyfikacje techniczne </w:t>
      </w:r>
    </w:p>
    <w:p w:rsidR="00C65EF6" w:rsidRDefault="00C65EF6" w:rsidP="00C65EF6">
      <w:pPr>
        <w:pStyle w:val="Default"/>
        <w:spacing w:line="360" w:lineRule="auto"/>
        <w:ind w:left="720"/>
        <w:jc w:val="both"/>
        <w:rPr>
          <w:color w:val="auto"/>
          <w:sz w:val="22"/>
          <w:szCs w:val="22"/>
        </w:rPr>
      </w:pPr>
      <w:r w:rsidRPr="00C2276A">
        <w:rPr>
          <w:color w:val="auto"/>
          <w:sz w:val="22"/>
          <w:szCs w:val="22"/>
        </w:rPr>
        <w:t xml:space="preserve">4) przedmiar robót </w:t>
      </w:r>
    </w:p>
    <w:p w:rsidR="00C65EF6" w:rsidRPr="00D45BC6" w:rsidRDefault="00C65EF6" w:rsidP="00C65EF6">
      <w:pPr>
        <w:pStyle w:val="Default"/>
        <w:spacing w:line="360" w:lineRule="auto"/>
        <w:ind w:left="720"/>
        <w:jc w:val="both"/>
        <w:rPr>
          <w:color w:val="auto"/>
          <w:sz w:val="22"/>
          <w:szCs w:val="22"/>
        </w:rPr>
      </w:pP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Załącznik nr 2 do umowy</w:t>
      </w:r>
      <w:r>
        <w:rPr>
          <w:rFonts w:ascii="Arial" w:hAnsi="Arial" w:cs="Arial"/>
          <w:bCs/>
          <w:kern w:val="1"/>
        </w:rPr>
        <w:t xml:space="preserve">                                                                            </w:t>
      </w:r>
      <w:r w:rsidRPr="00C2276A">
        <w:rPr>
          <w:rFonts w:ascii="Arial" w:hAnsi="Arial" w:cs="Arial"/>
          <w:bCs/>
          <w:kern w:val="1"/>
        </w:rPr>
        <w:t>Wzór</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 xml:space="preserve">                                                   KARTA GWARANCYJNA</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Stosownie do § 14 ust.1  umowy nr DP/2301…./18 zawartej w dniu …………………….. przedmiotem, której jest : …………………………………</w:t>
      </w:r>
      <w:r>
        <w:rPr>
          <w:rFonts w:ascii="Arial" w:hAnsi="Arial" w:cs="Arial"/>
          <w:bCs/>
          <w:kern w:val="1"/>
        </w:rPr>
        <w:t>…………………………………………………………………………</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Gwarant/Wykonawca :</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w:t>
      </w:r>
      <w:r>
        <w:rPr>
          <w:rFonts w:ascii="Arial" w:hAnsi="Arial" w:cs="Arial"/>
          <w:bCs/>
          <w:kern w:val="1"/>
        </w:rPr>
        <w:t>……………………………………………………………………………</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Udziela gwarancji jakości wykonania robót i dostarczonego sprzętu/wyposażenia objętych ww. umową na okres ……. miesięcy, licząc od daty podpisania bezusterkowego protokołu odbioru końcowego, na następujących warunkach:</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1. W okresie miesiąca przed upływem okresu gwarancji/rękojmi Zamawiający w obecności Wykonawcy dokona przeglądu wykonanych robót , objętych przedmiotem zamówienia i w przypadku braku wad/usterek dokona ostatecznego odbioru przedmiotu umowy oraz zostanie spisany stosowny protokół.</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2. W okresie gwarancji/rękojmi Wykonawca zobowiązany jest do bezpłatnego usuwania wad/usterek przedmiotu zamówienia, w sposób wskazany w protokole zgłaszającym wady/usterki.</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3. O wystąpieniu wady/usterki Zamawiający powiadomi Wykonawcę (gwaranta) w formie pisemnej lub/oraz e:mailem/ podając rodzaj stwierdzonej wady/usterki określając jednocześnie sposób usunięcia wady/usterki.</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 xml:space="preserve">4. Występująca wada/usterka powinna być usunięta przez Wykonawcę w miejscu, w którym rzecz  znajdowała się w chwili  ujawnienia wady/usterki lub, w którym wada/usterka została ujawniona. </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 xml:space="preserve">5. W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  w tym zabezpieczenia należytego wykonania umowy lub Wykonawca zostanie </w:t>
      </w:r>
      <w:r w:rsidRPr="00C2276A">
        <w:rPr>
          <w:rFonts w:ascii="Arial" w:hAnsi="Arial" w:cs="Arial"/>
          <w:bCs/>
          <w:kern w:val="1"/>
        </w:rPr>
        <w:lastRenderedPageBreak/>
        <w:t>obciążony na podstawie faktury VAT wystawionej  przez zamawiającego.</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6.Jeżeli stwierdzone wady/usterki będą uniemożliwiać używanie pomieszczeń, przystąpienie do usunięcia wad/usterek musi nastąpić niezwłocznie tj. w terminie 24 godzin licząc od 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7. Fakt usunięcia wad/usterek zostanie potwierdzony na podstawie obustronnie podpisanego protokołu.</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8. W przypadku wystąpienia wad/usterek materiałów, wyrobów budowlanych, które będą się powtarzały  max. 3 razy, bądź których nie da się usunąć, nastąpi ich wymiana na wolne od wad/usterek, na koszt Wykonawcy (Gwaranta).</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rPr>
      </w:pPr>
      <w:r w:rsidRPr="00C2276A">
        <w:rPr>
          <w:rFonts w:ascii="Arial" w:hAnsi="Arial" w:cs="Arial"/>
          <w:bCs/>
          <w:kern w:val="1"/>
        </w:rPr>
        <w:t xml:space="preserve">9. </w:t>
      </w:r>
      <w:r w:rsidRPr="00C2276A">
        <w:rPr>
          <w:rFonts w:ascii="Arial" w:hAnsi="Arial" w:cs="Arial"/>
          <w:bCs/>
          <w:kern w:val="2"/>
        </w:rPr>
        <w:t>Jeżeli w wykonaniu swoich obowiązków Wykonawca dostarczył Zamawiającemu zamiast rzeczy wadliwej rzecz wolną od wad/usterek albo dokonał istotnych napraw rzeczy objętej gwarancją, termin gwarancji dla wymienionej bądź naprawionej rzeczy biegnie na nowo od chwili dostarczenia rzeczy wolnej od wad/usterek lub zwrócenia rzeczy naprawionej.</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10.  Odpowiedzialność Wykonawcy/Gwaranta nie obejmuje wad, które powstały z przyczyn zewnętrznych i nie pozostają w związku przyczynowo - skutkowym z jego działaniem lub zaniechaniem przy wykonywaniu umowy, tj. wad i uszkodzeń spowodowanych siłami wyższymi, niewłaściwym użytkowaniem.</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11. W przypadku, gdy Wykonawca kwestionuje uprawnienie Zamawiającego w ramach gwarancji, na swój koszt przedstawi dowód uwalniający Wykonawcę od odpowiedzialności za wystąpienie wady/usterki.</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12. Prawa i obowiązki stron, które nie są uregulowane umową i niniejszą kartą gwarancyjną, będą  regulowane  w oparciu o przepisy Kodeksu cywilnego, prawa budowlanego oraz inne obowiązujące przepisy prawa.</w:t>
      </w:r>
    </w:p>
    <w:p w:rsidR="00C65EF6" w:rsidRPr="00C227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13. Wykonawca odpowiada za wszelkie szkody pośrednie i bezpośrednie spowodowane błędami i wadami/usterkami  w wykonanym przedmiocie umowy.</w:t>
      </w:r>
    </w:p>
    <w:p w:rsidR="00C65EF6" w:rsidRPr="002C3E6A" w:rsidRDefault="00C65EF6" w:rsidP="00C65EF6">
      <w:pPr>
        <w:widowControl w:val="0"/>
        <w:tabs>
          <w:tab w:val="left" w:pos="425"/>
          <w:tab w:val="left" w:pos="709"/>
          <w:tab w:val="left" w:pos="1560"/>
        </w:tabs>
        <w:suppressAutoHyphens/>
        <w:overflowPunct w:val="0"/>
        <w:adjustRightInd w:val="0"/>
        <w:spacing w:line="360" w:lineRule="auto"/>
        <w:jc w:val="both"/>
        <w:rPr>
          <w:rFonts w:ascii="Arial" w:hAnsi="Arial" w:cs="Arial"/>
          <w:bCs/>
          <w:kern w:val="1"/>
        </w:rPr>
      </w:pPr>
      <w:r w:rsidRPr="00C2276A">
        <w:rPr>
          <w:rFonts w:ascii="Arial" w:hAnsi="Arial" w:cs="Arial"/>
          <w:bCs/>
          <w:kern w:val="1"/>
        </w:rPr>
        <w:t>14. Karta gwarancyjna ważna jest łącznie z umową na wykonanie przedmiotu zamówienia, podpisaną przez strony umowy.</w:t>
      </w:r>
    </w:p>
    <w:p w:rsidR="00974E68" w:rsidRPr="00C2276A" w:rsidRDefault="00974E68" w:rsidP="00C2276A">
      <w:pPr>
        <w:pStyle w:val="Tekstpodstawowy"/>
        <w:spacing w:line="360" w:lineRule="auto"/>
        <w:jc w:val="both"/>
        <w:rPr>
          <w:rFonts w:ascii="Arial" w:hAnsi="Arial" w:cs="Arial"/>
          <w:b/>
        </w:rPr>
      </w:pPr>
    </w:p>
    <w:p w:rsidR="00503D7B" w:rsidRDefault="00503D7B" w:rsidP="00C2276A">
      <w:pPr>
        <w:pStyle w:val="Tekstpodstawowy"/>
        <w:spacing w:line="360" w:lineRule="auto"/>
        <w:jc w:val="both"/>
        <w:rPr>
          <w:rFonts w:ascii="Arial" w:hAnsi="Arial" w:cs="Arial"/>
          <w:b/>
        </w:rPr>
      </w:pPr>
    </w:p>
    <w:p w:rsidR="00503D7B" w:rsidRDefault="00503D7B" w:rsidP="00C2276A">
      <w:pPr>
        <w:pStyle w:val="Tekstpodstawowy"/>
        <w:spacing w:line="360" w:lineRule="auto"/>
        <w:jc w:val="both"/>
        <w:rPr>
          <w:rFonts w:ascii="Arial" w:hAnsi="Arial" w:cs="Arial"/>
          <w:b/>
        </w:rPr>
      </w:pPr>
    </w:p>
    <w:p w:rsidR="00503D7B" w:rsidRDefault="00503D7B" w:rsidP="00C2276A">
      <w:pPr>
        <w:pStyle w:val="Tekstpodstawowy"/>
        <w:spacing w:line="360" w:lineRule="auto"/>
        <w:jc w:val="both"/>
        <w:rPr>
          <w:rFonts w:ascii="Arial" w:hAnsi="Arial" w:cs="Arial"/>
          <w:b/>
        </w:rPr>
      </w:pPr>
    </w:p>
    <w:p w:rsidR="00503D7B" w:rsidRDefault="00503D7B" w:rsidP="00C2276A">
      <w:pPr>
        <w:pStyle w:val="Tekstpodstawowy"/>
        <w:spacing w:line="360" w:lineRule="auto"/>
        <w:jc w:val="both"/>
        <w:rPr>
          <w:rFonts w:ascii="Arial" w:hAnsi="Arial" w:cs="Arial"/>
          <w:b/>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Załącznik nr 4 do SIWZ</w:t>
      </w:r>
    </w:p>
    <w:p w:rsidR="008B7973" w:rsidRPr="00C2276A" w:rsidRDefault="008B7973" w:rsidP="00C2276A">
      <w:pPr>
        <w:pStyle w:val="Tekstpodstawowy"/>
        <w:spacing w:line="360" w:lineRule="auto"/>
        <w:jc w:val="both"/>
        <w:rPr>
          <w:rFonts w:ascii="Arial" w:hAnsi="Arial" w:cs="Arial"/>
          <w:b/>
        </w:rPr>
      </w:pPr>
      <w:r w:rsidRPr="00C2276A">
        <w:rPr>
          <w:rFonts w:ascii="Arial" w:hAnsi="Arial" w:cs="Arial"/>
        </w:rPr>
        <w:t>  </w:t>
      </w:r>
      <w:r w:rsidRPr="00C2276A">
        <w:rPr>
          <w:rFonts w:ascii="Arial" w:hAnsi="Arial" w:cs="Arial"/>
          <w:b/>
        </w:rPr>
        <w:t xml:space="preserve">OŚWIADCZENIE WYKONAWCY </w:t>
      </w:r>
    </w:p>
    <w:p w:rsidR="008B7973" w:rsidRPr="00C2276A" w:rsidRDefault="008B7973" w:rsidP="00C2276A">
      <w:pPr>
        <w:pStyle w:val="Tekstpodstawowy"/>
        <w:spacing w:line="360" w:lineRule="auto"/>
        <w:jc w:val="both"/>
        <w:rPr>
          <w:rFonts w:ascii="Arial" w:hAnsi="Arial" w:cs="Arial"/>
          <w:b/>
          <w:u w:val="single"/>
        </w:rPr>
      </w:pPr>
      <w:r w:rsidRPr="00C2276A">
        <w:rPr>
          <w:rFonts w:ascii="Arial" w:hAnsi="Arial" w:cs="Arial"/>
          <w:b/>
        </w:rPr>
        <w:t xml:space="preserve">składane na podstawie art. 25a ust. 1 ustawy z dnia 29 stycznia 2004 r. </w:t>
      </w:r>
      <w:r w:rsidRPr="00C2276A">
        <w:rPr>
          <w:rFonts w:ascii="Arial" w:hAnsi="Arial" w:cs="Arial"/>
        </w:rPr>
        <w:t> </w:t>
      </w:r>
      <w:r w:rsidRPr="00C2276A">
        <w:rPr>
          <w:rFonts w:ascii="Arial" w:hAnsi="Arial" w:cs="Arial"/>
          <w:b/>
        </w:rPr>
        <w:t xml:space="preserve">Prawo zamówień publicznych (dalej jako: ustawa </w:t>
      </w:r>
      <w:proofErr w:type="spellStart"/>
      <w:r w:rsidRPr="00C2276A">
        <w:rPr>
          <w:rFonts w:ascii="Arial" w:hAnsi="Arial" w:cs="Arial"/>
          <w:b/>
        </w:rPr>
        <w:t>Pzp</w:t>
      </w:r>
      <w:proofErr w:type="spellEnd"/>
      <w:r w:rsidRPr="00C2276A">
        <w:rPr>
          <w:rFonts w:ascii="Arial" w:hAnsi="Arial" w:cs="Arial"/>
          <w:b/>
        </w:rPr>
        <w:t>),</w:t>
      </w:r>
    </w:p>
    <w:p w:rsidR="008B7973" w:rsidRPr="00C2276A" w:rsidRDefault="008B7973" w:rsidP="00C2276A">
      <w:pPr>
        <w:pStyle w:val="Tekstpodstawowy"/>
        <w:spacing w:line="360" w:lineRule="auto"/>
        <w:jc w:val="both"/>
        <w:rPr>
          <w:rFonts w:ascii="Arial" w:hAnsi="Arial" w:cs="Arial"/>
          <w:b/>
          <w:u w:val="single"/>
        </w:rPr>
      </w:pPr>
      <w:r w:rsidRPr="00C2276A">
        <w:rPr>
          <w:rFonts w:ascii="Arial" w:hAnsi="Arial" w:cs="Arial"/>
          <w:b/>
          <w:u w:val="single"/>
        </w:rPr>
        <w:t xml:space="preserve">DOTYCZĄCE SPEŁNIANIA WARUNKÓW UDZIAŁU W POSTĘPOWANIU </w:t>
      </w:r>
    </w:p>
    <w:p w:rsidR="008B7973" w:rsidRPr="00C2276A" w:rsidRDefault="008B7973" w:rsidP="00C2276A">
      <w:pPr>
        <w:pStyle w:val="Tekstpodstawowy"/>
        <w:spacing w:line="360" w:lineRule="auto"/>
        <w:jc w:val="both"/>
        <w:rPr>
          <w:rFonts w:ascii="Arial" w:hAnsi="Arial" w:cs="Arial"/>
          <w:i/>
        </w:rPr>
      </w:pPr>
      <w:r w:rsidRPr="00C2276A">
        <w:rPr>
          <w:rFonts w:ascii="Arial" w:hAnsi="Arial" w:cs="Arial"/>
          <w:i/>
        </w:rPr>
        <w:t>Przystępując do postępowania o udzielenie zamówienia publicznego w trybie</w:t>
      </w:r>
      <w:r w:rsidRPr="00C2276A">
        <w:rPr>
          <w:rFonts w:ascii="Arial" w:hAnsi="Arial" w:cs="Arial"/>
        </w:rPr>
        <w:t xml:space="preserve"> przetargu nieograniczonego pn. „</w:t>
      </w:r>
      <w:r w:rsidR="00974E68" w:rsidRPr="00C2276A">
        <w:rPr>
          <w:rFonts w:ascii="Arial" w:hAnsi="Arial" w:cs="Arial"/>
        </w:rPr>
        <w:t>Roboty budowlane polegające na przystosowaniu pomieszczeń dla Laboratorium Wirtualnej Terapii Radiacyjnej</w:t>
      </w:r>
      <w:r w:rsidRPr="00C2276A">
        <w:rPr>
          <w:rFonts w:ascii="Arial" w:hAnsi="Arial" w:cs="Arial"/>
        </w:rPr>
        <w:t xml:space="preserve">” </w:t>
      </w:r>
      <w:r w:rsidRPr="00C2276A">
        <w:rPr>
          <w:rFonts w:ascii="Arial" w:hAnsi="Arial" w:cs="Arial"/>
          <w:color w:val="000000"/>
        </w:rPr>
        <w:t xml:space="preserve"> </w:t>
      </w:r>
      <w:r w:rsidRPr="00C2276A">
        <w:rPr>
          <w:rFonts w:ascii="Arial" w:hAnsi="Arial" w:cs="Arial"/>
          <w:i/>
        </w:rPr>
        <w:t xml:space="preserve">prowadzonego przez  Uniwersytet Jana Kochanowskiego w Kielcach </w:t>
      </w:r>
      <w:r w:rsidRPr="00C2276A">
        <w:rPr>
          <w:rFonts w:ascii="Arial" w:hAnsi="Arial" w:cs="Arial"/>
        </w:rPr>
        <w:t>ul. Żeromskiego 5</w:t>
      </w:r>
      <w:r w:rsidR="00974E68" w:rsidRPr="00C2276A">
        <w:rPr>
          <w:rFonts w:ascii="Arial" w:hAnsi="Arial" w:cs="Arial"/>
        </w:rPr>
        <w:t xml:space="preserve">; </w:t>
      </w:r>
      <w:r w:rsidRPr="00C2276A">
        <w:rPr>
          <w:rFonts w:ascii="Arial" w:hAnsi="Arial" w:cs="Arial"/>
          <w:i/>
        </w:rPr>
        <w:t xml:space="preserve">25-369 Kielce,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Wykonawca:</w:t>
      </w:r>
    </w:p>
    <w:p w:rsidR="008B7973" w:rsidRPr="00C2276A" w:rsidRDefault="008B7973" w:rsidP="00C2276A">
      <w:pPr>
        <w:pStyle w:val="Tekstpodstawowy"/>
        <w:spacing w:line="360" w:lineRule="auto"/>
        <w:ind w:right="139"/>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ind w:right="139"/>
        <w:jc w:val="both"/>
        <w:rPr>
          <w:rFonts w:ascii="Arial" w:hAnsi="Arial" w:cs="Arial"/>
        </w:rPr>
      </w:pPr>
      <w:r w:rsidRPr="00C2276A">
        <w:rPr>
          <w:rFonts w:ascii="Arial" w:hAnsi="Arial" w:cs="Arial"/>
        </w:rPr>
        <w:t>…………………………………………………………………………………………………</w:t>
      </w:r>
    </w:p>
    <w:p w:rsidR="008B7973" w:rsidRPr="00FF2F5A" w:rsidRDefault="008B7973" w:rsidP="00FF2F5A">
      <w:pPr>
        <w:pStyle w:val="Tekstpodstawowy"/>
        <w:spacing w:line="360" w:lineRule="auto"/>
        <w:ind w:right="40"/>
        <w:jc w:val="both"/>
        <w:rPr>
          <w:rFonts w:ascii="Arial" w:hAnsi="Arial" w:cs="Arial"/>
        </w:rPr>
      </w:pPr>
      <w:r w:rsidRPr="00C2276A">
        <w:rPr>
          <w:rFonts w:ascii="Arial" w:hAnsi="Arial" w:cs="Arial"/>
        </w:rPr>
        <w:t>(nazwa /firma  i dokładny adres Wykonawcy)</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u w:val="single"/>
        </w:rPr>
        <w:t>reprezentowany przez:</w:t>
      </w:r>
    </w:p>
    <w:p w:rsidR="008B7973" w:rsidRPr="00C2276A" w:rsidRDefault="008B7973" w:rsidP="00C2276A">
      <w:pPr>
        <w:pStyle w:val="Tekstpodstawowy"/>
        <w:spacing w:line="360" w:lineRule="auto"/>
        <w:ind w:right="567"/>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ind w:right="1982"/>
        <w:jc w:val="both"/>
        <w:rPr>
          <w:rFonts w:ascii="Arial" w:hAnsi="Arial" w:cs="Arial"/>
        </w:rPr>
      </w:pPr>
      <w:r w:rsidRPr="00C2276A">
        <w:rPr>
          <w:rFonts w:ascii="Arial" w:hAnsi="Arial" w:cs="Arial"/>
        </w:rPr>
        <w:t>                               (imię, nazwisko)</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oświadczam, co następuje:</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INFORMACJA DOTYCZĄCA WYKONAWCY:</w:t>
      </w:r>
    </w:p>
    <w:p w:rsidR="008B7973" w:rsidRPr="00C2276A" w:rsidRDefault="008B7973" w:rsidP="00C2276A">
      <w:pPr>
        <w:pStyle w:val="Tekstpodstawowy"/>
        <w:spacing w:line="360" w:lineRule="auto"/>
        <w:jc w:val="both"/>
        <w:rPr>
          <w:rFonts w:ascii="Arial" w:hAnsi="Arial" w:cs="Arial"/>
          <w:color w:val="000000"/>
        </w:rPr>
      </w:pPr>
      <w:r w:rsidRPr="00C2276A">
        <w:rPr>
          <w:rFonts w:ascii="Arial" w:hAnsi="Arial" w:cs="Arial"/>
        </w:rPr>
        <w:t xml:space="preserve"> Oświadczam, że </w:t>
      </w:r>
      <w:r w:rsidRPr="00C2276A">
        <w:rPr>
          <w:rFonts w:ascii="Arial" w:hAnsi="Arial" w:cs="Arial"/>
          <w:b/>
        </w:rPr>
        <w:t>spełniam warunki udziału w postępowaniu określone przez Zamawiającego w  rozdziale V Specyfikacji Istotnych Warunków Zamówienia.</w:t>
      </w:r>
    </w:p>
    <w:p w:rsidR="008B7973" w:rsidRPr="00C2276A" w:rsidRDefault="008B7973" w:rsidP="00C2276A">
      <w:pPr>
        <w:pStyle w:val="Tekstpodstawowy"/>
        <w:spacing w:line="360" w:lineRule="auto"/>
        <w:ind w:left="1713"/>
        <w:jc w:val="both"/>
        <w:rPr>
          <w:rFonts w:ascii="Arial" w:hAnsi="Arial" w:cs="Arial"/>
        </w:rPr>
      </w:pPr>
      <w:r w:rsidRPr="00C2276A">
        <w:rPr>
          <w:rFonts w:ascii="Arial" w:hAnsi="Arial" w:cs="Arial"/>
          <w:color w:val="000000"/>
        </w:rPr>
        <w:t> </w:t>
      </w:r>
    </w:p>
    <w:p w:rsidR="008B7973" w:rsidRPr="00C2276A" w:rsidRDefault="008B7973" w:rsidP="00C2276A">
      <w:pPr>
        <w:pStyle w:val="Tekstpodstawowy"/>
        <w:spacing w:line="360" w:lineRule="auto"/>
        <w:ind w:left="1701"/>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lastRenderedPageBreak/>
        <w:t>                                                                                                                ……………………………………....……………</w:t>
      </w:r>
    </w:p>
    <w:p w:rsidR="008B7973" w:rsidRPr="00FF2F5A" w:rsidRDefault="008B7973" w:rsidP="00FF2F5A">
      <w:pPr>
        <w:pStyle w:val="Tekstpodstawowy"/>
        <w:spacing w:line="360" w:lineRule="auto"/>
        <w:ind w:left="6372" w:firstLine="708"/>
        <w:jc w:val="both"/>
        <w:rPr>
          <w:rFonts w:ascii="Arial" w:hAnsi="Arial" w:cs="Arial"/>
        </w:rPr>
      </w:pPr>
      <w:r w:rsidRPr="00C2276A">
        <w:rPr>
          <w:rFonts w:ascii="Arial" w:hAnsi="Arial" w:cs="Arial"/>
        </w:rPr>
        <w:t>  (podpis)</w:t>
      </w:r>
    </w:p>
    <w:p w:rsidR="008B7973" w:rsidRPr="00C2276A" w:rsidRDefault="008B7973" w:rsidP="00C2276A">
      <w:pPr>
        <w:pStyle w:val="Tekstpodstawowy"/>
        <w:shd w:val="clear" w:color="auto" w:fill="BFBFBF"/>
        <w:spacing w:line="360" w:lineRule="auto"/>
        <w:jc w:val="both"/>
        <w:rPr>
          <w:rFonts w:ascii="Arial" w:hAnsi="Arial" w:cs="Arial"/>
        </w:rPr>
      </w:pPr>
      <w:r w:rsidRPr="00C2276A">
        <w:rPr>
          <w:rFonts w:ascii="Arial" w:hAnsi="Arial" w:cs="Arial"/>
          <w:b/>
        </w:rPr>
        <w:t>INFORMACJA W ZWIĄZKU Z POLEGANIEM NA ZASOBACH INNYCH PODMIOTÓW</w:t>
      </w:r>
      <w:r w:rsidRPr="00C2276A">
        <w:rPr>
          <w:rFonts w:ascii="Arial" w:hAnsi="Arial" w:cs="Arial"/>
        </w:rPr>
        <w:t xml:space="preserve">: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Oświadczam, że w celu wykazania spełniania warunków udziału w postępowaniu, określonych </w:t>
      </w:r>
      <w:r w:rsidRPr="00C2276A">
        <w:rPr>
          <w:rFonts w:ascii="Arial" w:hAnsi="Arial" w:cs="Arial"/>
          <w:b/>
        </w:rPr>
        <w:t>w  rozdziale V Specyfikacji Istotnych Warunków Zamówienia</w:t>
      </w:r>
      <w:r w:rsidRPr="00C2276A">
        <w:rPr>
          <w:rFonts w:ascii="Arial" w:hAnsi="Arial" w:cs="Arial"/>
        </w:rPr>
        <w:t xml:space="preserve"> polegam na zasobach następującego/</w:t>
      </w:r>
      <w:proofErr w:type="spellStart"/>
      <w:r w:rsidRPr="00C2276A">
        <w:rPr>
          <w:rFonts w:ascii="Arial" w:hAnsi="Arial" w:cs="Arial"/>
        </w:rPr>
        <w:t>ych</w:t>
      </w:r>
      <w:proofErr w:type="spellEnd"/>
      <w:r w:rsidRPr="00C2276A">
        <w:rPr>
          <w:rFonts w:ascii="Arial" w:hAnsi="Arial" w:cs="Arial"/>
        </w:rPr>
        <w:t xml:space="preserve">  podmiotu/ów: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w następującym zakresie: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(wskazać podmiot i określić odpowiedni zakres dla wskazanego podmiotu).</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ind w:left="6372" w:firstLine="708"/>
        <w:jc w:val="both"/>
        <w:rPr>
          <w:rFonts w:ascii="Arial" w:hAnsi="Arial" w:cs="Arial"/>
          <w:b/>
        </w:rPr>
      </w:pPr>
      <w:r w:rsidRPr="00C2276A">
        <w:rPr>
          <w:rFonts w:ascii="Arial" w:hAnsi="Arial" w:cs="Arial"/>
        </w:rPr>
        <w:t>  (podpis)</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OŚWIADCZENIE DOTYCZĄCE PODANYCH INFORMACJI:</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C2276A" w:rsidRDefault="008B7973" w:rsidP="00C2276A">
      <w:pPr>
        <w:pStyle w:val="Tekstpodstawowy"/>
        <w:spacing w:line="360" w:lineRule="auto"/>
        <w:jc w:val="both"/>
        <w:rPr>
          <w:rFonts w:ascii="Arial" w:hAnsi="Arial" w:cs="Arial"/>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ind w:left="6372" w:firstLine="708"/>
        <w:jc w:val="both"/>
        <w:rPr>
          <w:rFonts w:ascii="Arial" w:hAnsi="Arial" w:cs="Arial"/>
        </w:rPr>
      </w:pPr>
      <w:r w:rsidRPr="00C2276A">
        <w:rPr>
          <w:rFonts w:ascii="Arial" w:hAnsi="Arial" w:cs="Arial"/>
        </w:rPr>
        <w:t>  (podpis)</w:t>
      </w:r>
    </w:p>
    <w:p w:rsidR="008B7973" w:rsidRPr="00C2276A" w:rsidRDefault="008B7973" w:rsidP="00C2276A">
      <w:pPr>
        <w:pStyle w:val="Tekstpodstawowy"/>
        <w:spacing w:line="360" w:lineRule="auto"/>
        <w:jc w:val="both"/>
        <w:rPr>
          <w:rFonts w:ascii="Arial" w:hAnsi="Arial" w:cs="Arial"/>
          <w:b/>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Załącznik nr 5 do SIWZ</w:t>
      </w:r>
    </w:p>
    <w:p w:rsidR="008B7973" w:rsidRPr="00C2276A" w:rsidRDefault="008B7973" w:rsidP="00C2276A">
      <w:pPr>
        <w:pStyle w:val="Tekstpodstawowy"/>
        <w:spacing w:line="360" w:lineRule="auto"/>
        <w:jc w:val="both"/>
        <w:rPr>
          <w:rFonts w:ascii="Arial" w:hAnsi="Arial" w:cs="Arial"/>
          <w:b/>
        </w:rPr>
      </w:pPr>
      <w:r w:rsidRPr="00C2276A">
        <w:rPr>
          <w:rFonts w:ascii="Arial" w:hAnsi="Arial" w:cs="Arial"/>
          <w:b/>
        </w:rPr>
        <w:t>OŚWIADCZENIE WYKONAWCY</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 xml:space="preserve">składane na podstawie art. 25a ust. 1 ustawy z dnia 29 stycznia 2004 r. </w:t>
      </w:r>
    </w:p>
    <w:p w:rsidR="008B7973" w:rsidRPr="00C2276A" w:rsidRDefault="008B7973" w:rsidP="00C2276A">
      <w:pPr>
        <w:pStyle w:val="Tekstpodstawowy"/>
        <w:spacing w:line="360" w:lineRule="auto"/>
        <w:jc w:val="both"/>
        <w:rPr>
          <w:rFonts w:ascii="Arial" w:hAnsi="Arial" w:cs="Arial"/>
          <w:b/>
          <w:u w:val="single"/>
        </w:rPr>
      </w:pPr>
      <w:r w:rsidRPr="00C2276A">
        <w:rPr>
          <w:rFonts w:ascii="Arial" w:hAnsi="Arial" w:cs="Arial"/>
        </w:rPr>
        <w:t> </w:t>
      </w:r>
      <w:r w:rsidRPr="00C2276A">
        <w:rPr>
          <w:rFonts w:ascii="Arial" w:hAnsi="Arial" w:cs="Arial"/>
          <w:b/>
        </w:rPr>
        <w:t xml:space="preserve">Prawo zamówień publicznych (dalej jako: ustawa </w:t>
      </w:r>
      <w:proofErr w:type="spellStart"/>
      <w:r w:rsidRPr="00C2276A">
        <w:rPr>
          <w:rFonts w:ascii="Arial" w:hAnsi="Arial" w:cs="Arial"/>
          <w:b/>
        </w:rPr>
        <w:t>Pzp</w:t>
      </w:r>
      <w:proofErr w:type="spellEnd"/>
      <w:r w:rsidRPr="00C2276A">
        <w:rPr>
          <w:rFonts w:ascii="Arial" w:hAnsi="Arial" w:cs="Arial"/>
          <w:b/>
        </w:rPr>
        <w:t xml:space="preserve">), </w:t>
      </w:r>
    </w:p>
    <w:p w:rsidR="008B7973" w:rsidRPr="00C2276A" w:rsidRDefault="008B7973" w:rsidP="00C2276A">
      <w:pPr>
        <w:pStyle w:val="Tekstpodstawowy"/>
        <w:spacing w:before="120" w:line="360" w:lineRule="auto"/>
        <w:jc w:val="both"/>
        <w:rPr>
          <w:rFonts w:ascii="Arial" w:hAnsi="Arial" w:cs="Arial"/>
        </w:rPr>
      </w:pPr>
      <w:r w:rsidRPr="00C2276A">
        <w:rPr>
          <w:rFonts w:ascii="Arial" w:hAnsi="Arial" w:cs="Arial"/>
          <w:b/>
          <w:u w:val="single"/>
        </w:rPr>
        <w:t>DOTYCZĄCE PRZESŁANEK WYKLUCZENIA Z POSTĘPOWANIA</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Przystępując do postępowania o udzielenie zamówienia publicznego w trybie przetargu nieograniczonego pn. „</w:t>
      </w:r>
      <w:r w:rsidR="00974E68" w:rsidRPr="00C2276A">
        <w:rPr>
          <w:rFonts w:ascii="Arial" w:hAnsi="Arial" w:cs="Arial"/>
        </w:rPr>
        <w:t>Roboty budowlane polegające na  przystosowaniu pomieszczeń dla Laboratorium Wirtualnej Terapii Radiacyjnej</w:t>
      </w:r>
      <w:r w:rsidRPr="00C2276A">
        <w:rPr>
          <w:rFonts w:ascii="Arial" w:hAnsi="Arial" w:cs="Arial"/>
        </w:rPr>
        <w:t xml:space="preserve">” </w:t>
      </w:r>
      <w:r w:rsidRPr="00C2276A">
        <w:rPr>
          <w:rFonts w:ascii="Arial" w:hAnsi="Arial" w:cs="Arial"/>
          <w:color w:val="000000"/>
        </w:rPr>
        <w:t xml:space="preserve"> </w:t>
      </w:r>
      <w:r w:rsidRPr="00C2276A">
        <w:rPr>
          <w:rFonts w:ascii="Arial" w:hAnsi="Arial" w:cs="Arial"/>
        </w:rPr>
        <w:t xml:space="preserve">prowadzonego przez  Uniwersytet Jana Kochanowskiego w Kielcach </w:t>
      </w:r>
      <w:r w:rsidRPr="00C2276A">
        <w:rPr>
          <w:rFonts w:ascii="Arial" w:hAnsi="Arial" w:cs="Arial"/>
          <w:i/>
        </w:rPr>
        <w:t xml:space="preserve">ul. Żeromskiego 5; </w:t>
      </w:r>
      <w:r w:rsidRPr="00C2276A">
        <w:rPr>
          <w:rFonts w:ascii="Arial" w:hAnsi="Arial" w:cs="Arial"/>
        </w:rPr>
        <w:t xml:space="preserve">25-369 Kielce,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Wykonawca:</w:t>
      </w:r>
    </w:p>
    <w:p w:rsidR="008B7973" w:rsidRPr="00C2276A" w:rsidRDefault="008B7973" w:rsidP="00C2276A">
      <w:pPr>
        <w:pStyle w:val="Tekstpodstawowy"/>
        <w:spacing w:line="360" w:lineRule="auto"/>
        <w:ind w:right="139"/>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ind w:right="139"/>
        <w:jc w:val="both"/>
        <w:rPr>
          <w:rFonts w:ascii="Arial" w:hAnsi="Arial" w:cs="Arial"/>
        </w:rPr>
      </w:pPr>
      <w:r w:rsidRPr="00C2276A">
        <w:rPr>
          <w:rFonts w:ascii="Arial" w:hAnsi="Arial" w:cs="Arial"/>
        </w:rPr>
        <w:t>………………………………………………………………………………………………………….</w:t>
      </w:r>
    </w:p>
    <w:p w:rsidR="008B7973" w:rsidRPr="00C2276A" w:rsidRDefault="008B7973" w:rsidP="00C2276A">
      <w:pPr>
        <w:pStyle w:val="Tekstpodstawowy"/>
        <w:spacing w:after="283" w:line="360" w:lineRule="auto"/>
        <w:ind w:right="40"/>
        <w:jc w:val="both"/>
        <w:rPr>
          <w:rFonts w:ascii="Arial" w:hAnsi="Arial" w:cs="Arial"/>
        </w:rPr>
      </w:pPr>
      <w:r w:rsidRPr="00C2276A">
        <w:rPr>
          <w:rFonts w:ascii="Arial" w:hAnsi="Arial" w:cs="Arial"/>
        </w:rPr>
        <w:t>(nazwa /firma  i dokładny adres Wykonawcy)</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u w:val="single"/>
        </w:rPr>
        <w:t>reprezentowany przez:</w:t>
      </w:r>
      <w:r w:rsidRPr="00C2276A">
        <w:rPr>
          <w:rFonts w:ascii="Arial" w:hAnsi="Arial" w:cs="Arial"/>
        </w:rPr>
        <w:t> </w:t>
      </w:r>
    </w:p>
    <w:p w:rsidR="008B7973" w:rsidRPr="00C2276A" w:rsidRDefault="008B7973" w:rsidP="00C2276A">
      <w:pPr>
        <w:pStyle w:val="Tekstpodstawowy"/>
        <w:spacing w:line="360" w:lineRule="auto"/>
        <w:ind w:right="567"/>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ind w:right="1982"/>
        <w:jc w:val="both"/>
        <w:rPr>
          <w:rFonts w:ascii="Arial" w:hAnsi="Arial" w:cs="Arial"/>
          <w:b/>
        </w:rPr>
      </w:pPr>
      <w:r w:rsidRPr="00C2276A">
        <w:rPr>
          <w:rFonts w:ascii="Arial" w:hAnsi="Arial" w:cs="Arial"/>
        </w:rPr>
        <w:t>                               (imię, nazwisko)</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oświadczam, co następuje:</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OŚWIADCZENIA DOTYCZĄCE WYKONAWCY:</w:t>
      </w:r>
    </w:p>
    <w:p w:rsidR="008B7973" w:rsidRPr="00C2276A" w:rsidRDefault="008B7973" w:rsidP="00C2276A">
      <w:pPr>
        <w:pStyle w:val="Tekstpodstawowy"/>
        <w:spacing w:line="360" w:lineRule="auto"/>
        <w:jc w:val="both"/>
        <w:rPr>
          <w:rFonts w:ascii="Arial" w:hAnsi="Arial" w:cs="Arial"/>
          <w:b/>
        </w:rPr>
      </w:pPr>
      <w:r w:rsidRPr="00C2276A">
        <w:rPr>
          <w:rFonts w:ascii="Arial" w:hAnsi="Arial" w:cs="Arial"/>
        </w:rPr>
        <w:t xml:space="preserve">Oświadczam, że </w:t>
      </w:r>
      <w:r w:rsidRPr="00C2276A">
        <w:rPr>
          <w:rFonts w:ascii="Arial" w:hAnsi="Arial" w:cs="Arial"/>
          <w:b/>
        </w:rPr>
        <w:t xml:space="preserve">nie podlegam wykluczeniu z postępowania na podstawie art. 24 ust. 1 pkt 12)-22) oraz ust. 5 pkt 1) ustawy </w:t>
      </w:r>
      <w:proofErr w:type="spellStart"/>
      <w:r w:rsidRPr="00C2276A">
        <w:rPr>
          <w:rFonts w:ascii="Arial" w:hAnsi="Arial" w:cs="Arial"/>
          <w:b/>
        </w:rPr>
        <w:t>Pzp</w:t>
      </w:r>
      <w:proofErr w:type="spellEnd"/>
      <w:r w:rsidRPr="00C2276A">
        <w:rPr>
          <w:rFonts w:ascii="Arial" w:hAnsi="Arial" w:cs="Arial"/>
          <w:b/>
        </w:rPr>
        <w:t>.</w:t>
      </w:r>
    </w:p>
    <w:p w:rsidR="008B7973" w:rsidRPr="00C2276A" w:rsidRDefault="008B7973" w:rsidP="00C2276A">
      <w:pPr>
        <w:pStyle w:val="Tekstpodstawowy"/>
        <w:spacing w:line="360" w:lineRule="auto"/>
        <w:jc w:val="both"/>
        <w:rPr>
          <w:rFonts w:ascii="Arial" w:hAnsi="Arial" w:cs="Arial"/>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w:t>
      </w:r>
    </w:p>
    <w:p w:rsidR="008B7973" w:rsidRPr="00C2276A" w:rsidRDefault="008B7973" w:rsidP="00C2276A">
      <w:pPr>
        <w:pStyle w:val="Tekstpodstawowy"/>
        <w:spacing w:line="360" w:lineRule="auto"/>
        <w:ind w:left="7080" w:firstLine="708"/>
        <w:jc w:val="both"/>
        <w:rPr>
          <w:rFonts w:ascii="Arial" w:hAnsi="Arial" w:cs="Arial"/>
        </w:rPr>
      </w:pPr>
      <w:r w:rsidRPr="00C2276A">
        <w:rPr>
          <w:rFonts w:ascii="Arial" w:hAnsi="Arial" w:cs="Arial"/>
        </w:rPr>
        <w:t> (podpis)</w:t>
      </w:r>
    </w:p>
    <w:p w:rsidR="008B7973" w:rsidRPr="00C2276A" w:rsidRDefault="008B7973" w:rsidP="00C2276A">
      <w:pPr>
        <w:pStyle w:val="Tekstpodstawowy"/>
        <w:spacing w:line="360" w:lineRule="auto"/>
        <w:jc w:val="both"/>
        <w:rPr>
          <w:rFonts w:ascii="Arial" w:hAnsi="Arial" w:cs="Arial"/>
          <w:position w:val="8"/>
        </w:rPr>
      </w:pPr>
      <w:r w:rsidRPr="00C2276A">
        <w:rPr>
          <w:rFonts w:ascii="Arial" w:hAnsi="Arial" w:cs="Arial"/>
        </w:rPr>
        <w:t xml:space="preserve">Oświadczam, że zachodzą w stosunku do mnie podstawy wykluczenia z postępowania na podstawie art. …………. ustawy </w:t>
      </w:r>
      <w:proofErr w:type="spellStart"/>
      <w:r w:rsidRPr="00C2276A">
        <w:rPr>
          <w:rFonts w:ascii="Arial" w:hAnsi="Arial" w:cs="Arial"/>
        </w:rPr>
        <w:t>Pzp</w:t>
      </w:r>
      <w:proofErr w:type="spellEnd"/>
      <w:r w:rsidRPr="00C2276A">
        <w:rPr>
          <w:rFonts w:ascii="Arial" w:hAnsi="Arial" w:cs="Arial"/>
        </w:rPr>
        <w:t xml:space="preserve"> (podać mającą zastosowanie podstawę wykluczenia spośród wymienionych w art. 24 </w:t>
      </w:r>
      <w:r w:rsidRPr="00C2276A">
        <w:rPr>
          <w:rFonts w:ascii="Arial" w:hAnsi="Arial" w:cs="Arial"/>
        </w:rPr>
        <w:lastRenderedPageBreak/>
        <w:t xml:space="preserve">ust. 1 pkt 13-14, 16-20 oraz ust. 5 pkt 1) ustawy </w:t>
      </w:r>
      <w:proofErr w:type="spellStart"/>
      <w:r w:rsidRPr="00C2276A">
        <w:rPr>
          <w:rFonts w:ascii="Arial" w:hAnsi="Arial" w:cs="Arial"/>
        </w:rPr>
        <w:t>Pzp</w:t>
      </w:r>
      <w:proofErr w:type="spellEnd"/>
      <w:r w:rsidRPr="00C2276A">
        <w:rPr>
          <w:rFonts w:ascii="Arial" w:hAnsi="Arial" w:cs="Arial"/>
        </w:rPr>
        <w:t xml:space="preserve">). Jednocześnie oświadczam, że w związku z ww. okolicznością, na podstawie art. 24 ust. 8 ustawy </w:t>
      </w:r>
      <w:proofErr w:type="spellStart"/>
      <w:r w:rsidRPr="00C2276A">
        <w:rPr>
          <w:rFonts w:ascii="Arial" w:hAnsi="Arial" w:cs="Arial"/>
        </w:rPr>
        <w:t>Pzp</w:t>
      </w:r>
      <w:proofErr w:type="spellEnd"/>
      <w:r w:rsidRPr="00C2276A">
        <w:rPr>
          <w:rFonts w:ascii="Arial" w:hAnsi="Arial" w:cs="Arial"/>
        </w:rPr>
        <w:t xml:space="preserve"> podjąłem następujące środki naprawcze: </w:t>
      </w:r>
    </w:p>
    <w:p w:rsidR="008B7973" w:rsidRPr="00C2276A" w:rsidRDefault="008B7973" w:rsidP="00C2276A">
      <w:pPr>
        <w:pStyle w:val="Tekstpodstawowy"/>
        <w:spacing w:line="360" w:lineRule="auto"/>
        <w:jc w:val="both"/>
        <w:rPr>
          <w:rFonts w:ascii="Arial" w:hAnsi="Arial" w:cs="Arial"/>
          <w:position w:val="8"/>
        </w:rPr>
      </w:pPr>
      <w:r w:rsidRPr="00C2276A">
        <w:rPr>
          <w:rFonts w:ascii="Arial" w:hAnsi="Arial" w:cs="Arial"/>
          <w:position w:val="8"/>
        </w:rPr>
        <w:t>…………………………………………………………………………………………..…………………...........……………………………………………………………………………………………………………………………………………………………………………………………………………………………………………………………………………………</w:t>
      </w:r>
    </w:p>
    <w:p w:rsidR="008B7973" w:rsidRPr="00C2276A" w:rsidRDefault="008B7973" w:rsidP="00C2276A">
      <w:pPr>
        <w:pStyle w:val="Tekstpodstawowy"/>
        <w:spacing w:line="360" w:lineRule="auto"/>
        <w:jc w:val="both"/>
        <w:rPr>
          <w:rFonts w:ascii="Arial" w:hAnsi="Arial" w:cs="Arial"/>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w:t>
      </w:r>
    </w:p>
    <w:p w:rsidR="008B7973" w:rsidRPr="00C2276A" w:rsidRDefault="008B7973" w:rsidP="00C2276A">
      <w:pPr>
        <w:pStyle w:val="Tekstpodstawowy"/>
        <w:spacing w:line="360" w:lineRule="auto"/>
        <w:ind w:left="5664"/>
        <w:jc w:val="both"/>
        <w:rPr>
          <w:rFonts w:ascii="Arial" w:hAnsi="Arial" w:cs="Arial"/>
        </w:rPr>
      </w:pPr>
      <w:r w:rsidRPr="00C2276A">
        <w:rPr>
          <w:rFonts w:ascii="Arial" w:hAnsi="Arial" w:cs="Arial"/>
        </w:rPr>
        <w:t xml:space="preserve"> (podpis)</w:t>
      </w:r>
    </w:p>
    <w:p w:rsidR="008B7973" w:rsidRPr="00C2276A" w:rsidRDefault="008B7973" w:rsidP="00C2276A">
      <w:pPr>
        <w:pStyle w:val="Tekstpodstawowy"/>
        <w:spacing w:line="360" w:lineRule="auto"/>
        <w:ind w:left="5664"/>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ind w:left="5664"/>
        <w:jc w:val="both"/>
        <w:rPr>
          <w:rFonts w:ascii="Arial" w:hAnsi="Arial" w:cs="Arial"/>
          <w:b/>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OŚWIADCZENIE DOTYCZĄCE PODMIOTU, NA KTÓREGO ZASOBY POWOŁUJE SIĘ WYKONAWCA:</w:t>
      </w:r>
    </w:p>
    <w:p w:rsidR="008B7973" w:rsidRPr="00C2276A" w:rsidRDefault="008B7973" w:rsidP="00C2276A">
      <w:pPr>
        <w:pStyle w:val="Tekstpodstawowy"/>
        <w:spacing w:before="120" w:line="360" w:lineRule="auto"/>
        <w:jc w:val="both"/>
        <w:rPr>
          <w:rFonts w:ascii="Arial" w:hAnsi="Arial" w:cs="Arial"/>
        </w:rPr>
      </w:pPr>
      <w:r w:rsidRPr="00C2276A">
        <w:rPr>
          <w:rFonts w:ascii="Arial" w:hAnsi="Arial" w:cs="Arial"/>
        </w:rPr>
        <w:t>Oświadczam, że w stosunku do następującego/</w:t>
      </w:r>
      <w:proofErr w:type="spellStart"/>
      <w:r w:rsidRPr="00C2276A">
        <w:rPr>
          <w:rFonts w:ascii="Arial" w:hAnsi="Arial" w:cs="Arial"/>
        </w:rPr>
        <w:t>ych</w:t>
      </w:r>
      <w:proofErr w:type="spellEnd"/>
      <w:r w:rsidRPr="00C2276A">
        <w:rPr>
          <w:rFonts w:ascii="Arial" w:hAnsi="Arial" w:cs="Arial"/>
        </w:rPr>
        <w:t xml:space="preserve"> podmiotu/ów, na którego/</w:t>
      </w:r>
      <w:proofErr w:type="spellStart"/>
      <w:r w:rsidRPr="00C2276A">
        <w:rPr>
          <w:rFonts w:ascii="Arial" w:hAnsi="Arial" w:cs="Arial"/>
        </w:rPr>
        <w:t>ych</w:t>
      </w:r>
      <w:proofErr w:type="spellEnd"/>
      <w:r w:rsidRPr="00C2276A">
        <w:rPr>
          <w:rFonts w:ascii="Arial" w:hAnsi="Arial" w:cs="Arial"/>
        </w:rPr>
        <w:t xml:space="preserve"> zasoby powołuję się w niniejszym postępowaniu w celu potwierdzenia spełniania warunków udziału w postępowaniu, tj.:  </w:t>
      </w:r>
    </w:p>
    <w:p w:rsidR="008B7973" w:rsidRPr="00C2276A" w:rsidRDefault="008B7973" w:rsidP="00C2276A">
      <w:pPr>
        <w:pStyle w:val="Tekstpodstawowy"/>
        <w:spacing w:before="60" w:line="360" w:lineRule="auto"/>
        <w:jc w:val="both"/>
        <w:rPr>
          <w:rFonts w:ascii="Arial" w:hAnsi="Arial" w:cs="Arial"/>
        </w:rPr>
      </w:pPr>
      <w:r w:rsidRPr="00C2276A">
        <w:rPr>
          <w:rFonts w:ascii="Arial" w:hAnsi="Arial" w:cs="Arial"/>
        </w:rPr>
        <w:t>……………………………………………………………………………………………………………</w:t>
      </w:r>
    </w:p>
    <w:p w:rsidR="008B7973" w:rsidRPr="00C2276A" w:rsidRDefault="008B7973" w:rsidP="00C2276A">
      <w:pPr>
        <w:pStyle w:val="Tekstpodstawowy"/>
        <w:spacing w:before="60" w:line="360" w:lineRule="auto"/>
        <w:jc w:val="both"/>
        <w:rPr>
          <w:rFonts w:ascii="Arial" w:hAnsi="Arial" w:cs="Arial"/>
        </w:rPr>
      </w:pPr>
      <w:r w:rsidRPr="00C2276A">
        <w:rPr>
          <w:rFonts w:ascii="Arial" w:hAnsi="Arial" w:cs="Arial"/>
        </w:rPr>
        <w:t>……………………………………………………………………………………………………………</w:t>
      </w:r>
    </w:p>
    <w:p w:rsidR="008B7973" w:rsidRPr="00C2276A" w:rsidRDefault="008B7973" w:rsidP="00C2276A">
      <w:pPr>
        <w:pStyle w:val="Tekstpodstawowy"/>
        <w:spacing w:before="60" w:line="360" w:lineRule="auto"/>
        <w:jc w:val="both"/>
        <w:rPr>
          <w:rFonts w:ascii="Arial" w:hAnsi="Arial" w:cs="Arial"/>
        </w:rPr>
      </w:pPr>
      <w:r w:rsidRPr="00C2276A">
        <w:rPr>
          <w:rFonts w:ascii="Arial" w:hAnsi="Arial" w:cs="Arial"/>
        </w:rPr>
        <w:t>(podać pełną nazwę/firmę, adres)</w:t>
      </w:r>
    </w:p>
    <w:p w:rsidR="008B7973" w:rsidRPr="00C2276A" w:rsidRDefault="008B7973" w:rsidP="00C2276A">
      <w:pPr>
        <w:pStyle w:val="Tekstpodstawowy"/>
        <w:spacing w:before="60" w:line="360" w:lineRule="auto"/>
        <w:jc w:val="both"/>
        <w:rPr>
          <w:rFonts w:ascii="Arial" w:hAnsi="Arial" w:cs="Arial"/>
        </w:rPr>
      </w:pPr>
      <w:r w:rsidRPr="00C2276A">
        <w:rPr>
          <w:rFonts w:ascii="Arial" w:hAnsi="Arial" w:cs="Arial"/>
        </w:rPr>
        <w:t xml:space="preserve"> nie zachodzą podstawy wykluczenia z postępowania o udzielenie zamówienia, o których mowa w art. 24 ust. 1 pkt 13)-22) oraz ust. 5 pkt 1)  ustawy </w:t>
      </w:r>
      <w:proofErr w:type="spellStart"/>
      <w:r w:rsidRPr="00C2276A">
        <w:rPr>
          <w:rFonts w:ascii="Arial" w:hAnsi="Arial" w:cs="Arial"/>
        </w:rPr>
        <w:t>Pzp</w:t>
      </w:r>
      <w:proofErr w:type="spellEnd"/>
      <w:r w:rsidRPr="00C2276A">
        <w:rPr>
          <w:rFonts w:ascii="Arial" w:hAnsi="Arial" w:cs="Arial"/>
        </w:rPr>
        <w:t xml:space="preserve">. </w:t>
      </w:r>
    </w:p>
    <w:p w:rsidR="008B7973" w:rsidRPr="00C2276A" w:rsidRDefault="008B7973" w:rsidP="00C2276A">
      <w:pPr>
        <w:pStyle w:val="Tekstpodstawowy"/>
        <w:spacing w:after="283"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ind w:left="7080" w:firstLine="708"/>
        <w:jc w:val="both"/>
        <w:rPr>
          <w:rFonts w:ascii="Arial" w:hAnsi="Arial" w:cs="Arial"/>
        </w:rPr>
      </w:pPr>
      <w:r w:rsidRPr="00C2276A">
        <w:rPr>
          <w:rFonts w:ascii="Arial" w:hAnsi="Arial" w:cs="Arial"/>
        </w:rPr>
        <w:t>  (podpis)</w:t>
      </w:r>
    </w:p>
    <w:p w:rsidR="008B7973" w:rsidRPr="00C2276A" w:rsidRDefault="008B7973" w:rsidP="00C2276A">
      <w:pPr>
        <w:pStyle w:val="Tekstpodstawowy"/>
        <w:spacing w:line="360" w:lineRule="auto"/>
        <w:ind w:left="5664"/>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ind w:left="5664"/>
        <w:jc w:val="both"/>
        <w:rPr>
          <w:rFonts w:ascii="Arial" w:hAnsi="Arial" w:cs="Arial"/>
          <w:b/>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b/>
        </w:rPr>
        <w:t>OŚWIADCZENIE DOTYCZĄCE PODANYCH INFORMACJI:</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C2276A" w:rsidRDefault="008B7973" w:rsidP="00C2276A">
      <w:pPr>
        <w:pStyle w:val="Tekstpodstawowy"/>
        <w:spacing w:line="360" w:lineRule="auto"/>
        <w:jc w:val="both"/>
        <w:rPr>
          <w:rFonts w:ascii="Arial" w:hAnsi="Arial" w:cs="Arial"/>
        </w:rPr>
      </w:pP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xml:space="preserve">…………….……….…. (miejscowość), dnia ………….……. r.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8B7973" w:rsidRPr="00C2276A" w:rsidRDefault="008B7973" w:rsidP="00C2276A">
      <w:pPr>
        <w:pStyle w:val="Tekstpodstawowy"/>
        <w:spacing w:line="360" w:lineRule="auto"/>
        <w:jc w:val="both"/>
        <w:rPr>
          <w:rFonts w:ascii="Arial" w:hAnsi="Arial" w:cs="Arial"/>
        </w:rPr>
      </w:pPr>
      <w:r w:rsidRPr="00C2276A">
        <w:rPr>
          <w:rFonts w:ascii="Arial" w:hAnsi="Arial" w:cs="Arial"/>
        </w:rPr>
        <w:t>                                                                                                                ……………………………………....……………</w:t>
      </w:r>
    </w:p>
    <w:p w:rsidR="00974E68" w:rsidRPr="00C2276A" w:rsidRDefault="008B7973" w:rsidP="00C2276A">
      <w:pPr>
        <w:pStyle w:val="Tekstpodstawowy"/>
        <w:spacing w:line="360" w:lineRule="auto"/>
        <w:ind w:left="5664"/>
        <w:jc w:val="both"/>
        <w:rPr>
          <w:rFonts w:ascii="Arial" w:hAnsi="Arial" w:cs="Arial"/>
        </w:rPr>
      </w:pPr>
      <w:r w:rsidRPr="00C2276A">
        <w:rPr>
          <w:rFonts w:ascii="Arial" w:hAnsi="Arial" w:cs="Arial"/>
        </w:rPr>
        <w:t> </w:t>
      </w:r>
      <w:r w:rsidRPr="00C2276A">
        <w:rPr>
          <w:rFonts w:ascii="Arial" w:hAnsi="Arial" w:cs="Arial"/>
        </w:rPr>
        <w:tab/>
      </w:r>
      <w:r w:rsidRPr="00C2276A">
        <w:rPr>
          <w:rFonts w:ascii="Arial" w:hAnsi="Arial" w:cs="Arial"/>
        </w:rPr>
        <w:tab/>
      </w:r>
      <w:r w:rsidRPr="00C2276A">
        <w:rPr>
          <w:rFonts w:ascii="Arial" w:hAnsi="Arial" w:cs="Arial"/>
        </w:rPr>
        <w:tab/>
        <w:t xml:space="preserve"> (podpi</w:t>
      </w:r>
      <w:r w:rsidR="00974E68" w:rsidRPr="00C2276A">
        <w:rPr>
          <w:rFonts w:ascii="Arial" w:hAnsi="Arial" w:cs="Arial"/>
        </w:rPr>
        <w:t>s</w:t>
      </w: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FF2F5A" w:rsidRDefault="00FF2F5A" w:rsidP="00C2276A">
      <w:pPr>
        <w:pStyle w:val="Tekstpodstawowy"/>
        <w:spacing w:line="360" w:lineRule="auto"/>
        <w:ind w:left="5664"/>
        <w:jc w:val="both"/>
        <w:rPr>
          <w:rFonts w:ascii="Arial" w:hAnsi="Arial" w:cs="Arial"/>
          <w:i/>
        </w:rPr>
      </w:pPr>
    </w:p>
    <w:p w:rsidR="00503D7B" w:rsidRDefault="00503D7B" w:rsidP="00FF2F5A">
      <w:pPr>
        <w:pStyle w:val="Tekstpodstawowy"/>
        <w:spacing w:line="360" w:lineRule="auto"/>
        <w:ind w:left="5664"/>
        <w:jc w:val="both"/>
        <w:rPr>
          <w:rFonts w:ascii="Arial" w:hAnsi="Arial" w:cs="Arial"/>
          <w:i/>
        </w:rPr>
      </w:pPr>
    </w:p>
    <w:p w:rsidR="00503D7B" w:rsidRDefault="00503D7B" w:rsidP="00FF2F5A">
      <w:pPr>
        <w:pStyle w:val="Tekstpodstawowy"/>
        <w:spacing w:line="360" w:lineRule="auto"/>
        <w:ind w:left="5664"/>
        <w:jc w:val="both"/>
        <w:rPr>
          <w:rFonts w:ascii="Arial" w:hAnsi="Arial" w:cs="Arial"/>
          <w:i/>
        </w:rPr>
      </w:pPr>
    </w:p>
    <w:p w:rsidR="00503D7B" w:rsidRDefault="00503D7B" w:rsidP="00FF2F5A">
      <w:pPr>
        <w:pStyle w:val="Tekstpodstawowy"/>
        <w:spacing w:line="360" w:lineRule="auto"/>
        <w:ind w:left="5664"/>
        <w:jc w:val="both"/>
        <w:rPr>
          <w:rFonts w:ascii="Arial" w:hAnsi="Arial" w:cs="Arial"/>
          <w:i/>
        </w:rPr>
      </w:pPr>
    </w:p>
    <w:p w:rsidR="00503D7B" w:rsidRDefault="00503D7B" w:rsidP="00FF2F5A">
      <w:pPr>
        <w:pStyle w:val="Tekstpodstawowy"/>
        <w:spacing w:line="360" w:lineRule="auto"/>
        <w:ind w:left="5664"/>
        <w:jc w:val="both"/>
        <w:rPr>
          <w:rFonts w:ascii="Arial" w:hAnsi="Arial" w:cs="Arial"/>
          <w:i/>
        </w:rPr>
      </w:pPr>
    </w:p>
    <w:p w:rsidR="00C65EF6" w:rsidRDefault="00C65EF6" w:rsidP="00FF2F5A">
      <w:pPr>
        <w:pStyle w:val="Tekstpodstawowy"/>
        <w:spacing w:line="360" w:lineRule="auto"/>
        <w:ind w:left="5664"/>
        <w:jc w:val="both"/>
        <w:rPr>
          <w:rFonts w:ascii="Arial" w:hAnsi="Arial" w:cs="Arial"/>
          <w:i/>
        </w:rPr>
      </w:pPr>
    </w:p>
    <w:p w:rsidR="008B7973" w:rsidRPr="00FF2F5A" w:rsidRDefault="008B7973" w:rsidP="00FF2F5A">
      <w:pPr>
        <w:pStyle w:val="Tekstpodstawowy"/>
        <w:spacing w:line="360" w:lineRule="auto"/>
        <w:ind w:left="5664"/>
        <w:jc w:val="both"/>
        <w:rPr>
          <w:rFonts w:ascii="Arial" w:hAnsi="Arial" w:cs="Arial"/>
        </w:rPr>
      </w:pPr>
      <w:r w:rsidRPr="00C2276A">
        <w:rPr>
          <w:rFonts w:ascii="Arial" w:hAnsi="Arial" w:cs="Arial"/>
          <w:i/>
        </w:rPr>
        <w:t>Załącznik nr 6 do SIWZ</w:t>
      </w:r>
    </w:p>
    <w:p w:rsidR="008B7973" w:rsidRPr="00C2276A" w:rsidRDefault="008B7973" w:rsidP="00C2276A">
      <w:pPr>
        <w:pStyle w:val="Tekstpodstawowy"/>
        <w:spacing w:before="120" w:line="360" w:lineRule="auto"/>
        <w:ind w:right="39"/>
        <w:jc w:val="both"/>
        <w:rPr>
          <w:rFonts w:ascii="Arial" w:eastAsia="SimSun" w:hAnsi="Arial" w:cs="Arial"/>
        </w:rPr>
      </w:pPr>
      <w:r w:rsidRPr="00C2276A">
        <w:rPr>
          <w:rFonts w:ascii="Arial" w:eastAsia="SimSun" w:hAnsi="Arial" w:cs="Arial"/>
        </w:rPr>
        <w:t>..............................................................................................................................................  (nazwa /firma  i dokładny adres Wykonawcy)</w:t>
      </w:r>
    </w:p>
    <w:p w:rsidR="008B7973" w:rsidRPr="00C2276A" w:rsidRDefault="008B7973" w:rsidP="00C2276A">
      <w:pPr>
        <w:tabs>
          <w:tab w:val="left" w:pos="6096"/>
        </w:tabs>
        <w:spacing w:line="360" w:lineRule="auto"/>
        <w:jc w:val="both"/>
        <w:rPr>
          <w:rFonts w:ascii="Arial" w:hAnsi="Arial" w:cs="Arial"/>
          <w:b/>
          <w:bCs/>
        </w:rPr>
      </w:pPr>
      <w:r w:rsidRPr="00C2276A">
        <w:rPr>
          <w:rFonts w:ascii="Arial" w:hAnsi="Arial" w:cs="Arial"/>
          <w:b/>
          <w:bCs/>
        </w:rPr>
        <w:t>Wykaz wykonanych robót</w:t>
      </w:r>
    </w:p>
    <w:p w:rsidR="008B7973" w:rsidRPr="00C2276A" w:rsidRDefault="008B7973" w:rsidP="00C2276A">
      <w:pPr>
        <w:tabs>
          <w:tab w:val="left" w:pos="6096"/>
        </w:tabs>
        <w:spacing w:line="360" w:lineRule="auto"/>
        <w:jc w:val="both"/>
        <w:rPr>
          <w:rFonts w:ascii="Arial" w:hAnsi="Arial" w:cs="Arial"/>
          <w:b/>
        </w:rPr>
      </w:pPr>
      <w:r w:rsidRPr="00C2276A">
        <w:rPr>
          <w:rFonts w:ascii="Arial" w:hAnsi="Arial" w:cs="Arial"/>
        </w:rPr>
        <w:t>Postępowanie pn. „</w:t>
      </w:r>
      <w:r w:rsidR="00974E68" w:rsidRPr="00C2276A">
        <w:rPr>
          <w:rFonts w:ascii="Arial" w:hAnsi="Arial" w:cs="Arial"/>
        </w:rPr>
        <w:t>Roboty budowlane polegające na  przystosowaniu pomieszczeń dla Laboratorium Wirtualnej Terapii Radiacyjnej</w:t>
      </w:r>
      <w:r w:rsidRPr="00C2276A">
        <w:rPr>
          <w:rFonts w:ascii="Arial" w:hAnsi="Arial" w:cs="Arial"/>
        </w:rPr>
        <w:t xml:space="preserve">” </w:t>
      </w:r>
      <w:r w:rsidRPr="00C2276A">
        <w:rPr>
          <w:rFonts w:ascii="Arial" w:hAnsi="Arial" w:cs="Arial"/>
          <w:color w:val="000000"/>
        </w:rPr>
        <w:t xml:space="preserve"> </w:t>
      </w:r>
      <w:r w:rsidRPr="00C2276A">
        <w:rPr>
          <w:rFonts w:ascii="Arial" w:hAnsi="Arial" w:cs="Arial"/>
        </w:rPr>
        <w:t xml:space="preserve">  oznaczenie postępowania : </w:t>
      </w:r>
      <w:r w:rsidRPr="00C2276A">
        <w:rPr>
          <w:rFonts w:ascii="Arial" w:hAnsi="Arial" w:cs="Arial"/>
          <w:b/>
        </w:rPr>
        <w:t>DP.2301</w:t>
      </w:r>
      <w:r w:rsidR="00974E68" w:rsidRPr="00C2276A">
        <w:rPr>
          <w:rFonts w:ascii="Arial" w:hAnsi="Arial" w:cs="Arial"/>
          <w:b/>
        </w:rPr>
        <w:t>.</w:t>
      </w:r>
      <w:r w:rsidR="006C380E">
        <w:rPr>
          <w:rFonts w:ascii="Arial" w:hAnsi="Arial" w:cs="Arial"/>
          <w:b/>
        </w:rPr>
        <w:t>59</w:t>
      </w:r>
      <w:r w:rsidRPr="00C2276A">
        <w:rPr>
          <w:rFonts w:ascii="Arial" w:hAnsi="Arial" w:cs="Arial"/>
          <w:b/>
        </w:rPr>
        <w:t>.2018</w:t>
      </w:r>
    </w:p>
    <w:p w:rsidR="008B7973" w:rsidRPr="00C2276A" w:rsidRDefault="008B7973" w:rsidP="00C2276A">
      <w:pPr>
        <w:tabs>
          <w:tab w:val="left" w:pos="6096"/>
        </w:tabs>
        <w:spacing w:line="360" w:lineRule="auto"/>
        <w:jc w:val="both"/>
        <w:rPr>
          <w:rFonts w:ascii="Arial" w:hAnsi="Arial" w:cs="Arial"/>
        </w:rPr>
      </w:pPr>
      <w:r w:rsidRPr="00C2276A">
        <w:rPr>
          <w:rFonts w:ascii="Arial" w:hAnsi="Arial" w:cs="Arial"/>
        </w:rPr>
        <w:t xml:space="preserve">Oświadczam, że </w:t>
      </w:r>
      <w:r w:rsidRPr="00C2276A">
        <w:rPr>
          <w:rFonts w:ascii="Arial" w:hAnsi="Arial" w:cs="Arial"/>
          <w:color w:val="000000"/>
        </w:rPr>
        <w:t>w okresie ostatnich pięciu lat przed upływem terminu składania ofert, (a jeżeli okres prowadzenia działalności jest krótszy- w tym okresie)</w:t>
      </w:r>
      <w:r w:rsidRPr="00C2276A">
        <w:rPr>
          <w:rFonts w:ascii="Arial" w:hAnsi="Arial" w:cs="Arial"/>
        </w:rPr>
        <w:t xml:space="preserve"> zrealizowałem następujące roboty budowlane.</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686"/>
        <w:gridCol w:w="1134"/>
        <w:gridCol w:w="1843"/>
        <w:gridCol w:w="1417"/>
        <w:gridCol w:w="1633"/>
      </w:tblGrid>
      <w:tr w:rsidR="008B7973" w:rsidRPr="00C2276A" w:rsidTr="008A3469">
        <w:trPr>
          <w:cantSplit/>
          <w:trHeight w:hRule="exact" w:val="127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b/>
                <w:spacing w:val="4"/>
              </w:rPr>
            </w:pPr>
            <w:r w:rsidRPr="00C2276A">
              <w:rPr>
                <w:rFonts w:ascii="Arial" w:hAnsi="Arial" w:cs="Arial"/>
                <w:b/>
                <w:spacing w:val="4"/>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Rodzaj roboty, miejsce wykonania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Zleceniodawca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wartość brutto robót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pacing w:line="360" w:lineRule="auto"/>
              <w:jc w:val="both"/>
              <w:outlineLvl w:val="0"/>
              <w:rPr>
                <w:rFonts w:ascii="Arial" w:hAnsi="Arial" w:cs="Arial"/>
              </w:rPr>
            </w:pPr>
            <w:r w:rsidRPr="00C2276A">
              <w:rPr>
                <w:rFonts w:ascii="Arial" w:hAnsi="Arial" w:cs="Arial"/>
                <w:b/>
                <w:spacing w:val="4"/>
              </w:rPr>
              <w:t>Data zakończenia</w:t>
            </w:r>
          </w:p>
        </w:tc>
        <w:tc>
          <w:tcPr>
            <w:tcW w:w="1633"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Doświadczenie własne /oddane do dyspozycji*</w:t>
            </w:r>
          </w:p>
        </w:tc>
      </w:tr>
      <w:tr w:rsidR="008B7973" w:rsidRPr="00C2276A" w:rsidTr="008A3469">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pStyle w:val="Bezodstpw"/>
              <w:spacing w:line="360" w:lineRule="auto"/>
              <w:jc w:val="both"/>
              <w:rPr>
                <w:rFonts w:ascii="Arial" w:eastAsia="Times New Roman" w:hAnsi="Arial" w:cs="Arial"/>
                <w:b/>
                <w:spacing w:val="4"/>
              </w:rPr>
            </w:pPr>
            <w:r w:rsidRPr="00C2276A">
              <w:rPr>
                <w:rFonts w:ascii="Arial" w:eastAsia="Times New Roman" w:hAnsi="Arial" w:cs="Arial"/>
                <w:b/>
                <w:spacing w:val="4"/>
              </w:rPr>
              <w:t>…………………………………………………..</w:t>
            </w:r>
          </w:p>
        </w:tc>
        <w:tc>
          <w:tcPr>
            <w:tcW w:w="1134" w:type="dxa"/>
            <w:tcBorders>
              <w:top w:val="single" w:sz="4" w:space="0" w:color="auto"/>
              <w:left w:val="single" w:sz="4" w:space="0" w:color="auto"/>
              <w:bottom w:val="single" w:sz="4" w:space="0" w:color="auto"/>
              <w:right w:val="single" w:sz="4" w:space="0" w:color="auto"/>
            </w:tcBorders>
          </w:tcPr>
          <w:p w:rsidR="008B7973" w:rsidRPr="00C2276A" w:rsidRDefault="008B7973" w:rsidP="00C2276A">
            <w:pPr>
              <w:snapToGrid w:val="0"/>
              <w:spacing w:line="360" w:lineRule="auto"/>
              <w:jc w:val="both"/>
              <w:rPr>
                <w:rFonts w:ascii="Arial" w:hAnsi="Arial" w:cs="Arial"/>
                <w:b/>
                <w:spacing w:val="4"/>
              </w:rPr>
            </w:pPr>
          </w:p>
        </w:tc>
        <w:tc>
          <w:tcPr>
            <w:tcW w:w="1843"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41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Własne/  oddane do dyspozycji*</w:t>
            </w:r>
          </w:p>
        </w:tc>
      </w:tr>
      <w:tr w:rsidR="008B7973" w:rsidRPr="00C2276A" w:rsidTr="008A3469">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pStyle w:val="Bezodstpw"/>
              <w:spacing w:line="360" w:lineRule="auto"/>
              <w:jc w:val="both"/>
              <w:rPr>
                <w:rFonts w:ascii="Arial" w:eastAsia="Times New Roman" w:hAnsi="Arial" w:cs="Arial"/>
                <w:b/>
                <w:spacing w:val="4"/>
              </w:rPr>
            </w:pPr>
            <w:r w:rsidRPr="00C2276A">
              <w:rPr>
                <w:rFonts w:ascii="Arial" w:eastAsia="Times New Roman" w:hAnsi="Arial" w:cs="Arial"/>
                <w:b/>
                <w:spacing w:val="4"/>
              </w:rPr>
              <w:t>…………………………………………………….</w:t>
            </w:r>
          </w:p>
        </w:tc>
        <w:tc>
          <w:tcPr>
            <w:tcW w:w="1134" w:type="dxa"/>
            <w:tcBorders>
              <w:top w:val="single" w:sz="4" w:space="0" w:color="auto"/>
              <w:left w:val="single" w:sz="4" w:space="0" w:color="auto"/>
              <w:bottom w:val="single" w:sz="4" w:space="0" w:color="auto"/>
              <w:right w:val="single" w:sz="4" w:space="0" w:color="auto"/>
            </w:tcBorders>
          </w:tcPr>
          <w:p w:rsidR="008B7973" w:rsidRPr="00C2276A" w:rsidRDefault="008B7973" w:rsidP="00C2276A">
            <w:pPr>
              <w:snapToGrid w:val="0"/>
              <w:spacing w:line="360" w:lineRule="auto"/>
              <w:jc w:val="both"/>
              <w:rPr>
                <w:rFonts w:ascii="Arial" w:hAnsi="Arial" w:cs="Arial"/>
                <w:b/>
                <w:spacing w:val="4"/>
              </w:rPr>
            </w:pPr>
          </w:p>
        </w:tc>
        <w:tc>
          <w:tcPr>
            <w:tcW w:w="1843"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41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Własne/  oddane do dyspozycji*</w:t>
            </w:r>
          </w:p>
        </w:tc>
      </w:tr>
      <w:tr w:rsidR="008B7973" w:rsidRPr="00C2276A" w:rsidTr="008A3469">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pStyle w:val="Bezodstpw"/>
              <w:spacing w:line="360" w:lineRule="auto"/>
              <w:jc w:val="both"/>
              <w:rPr>
                <w:rFonts w:ascii="Arial" w:eastAsia="Times New Roman" w:hAnsi="Arial" w:cs="Arial"/>
                <w:b/>
                <w:spacing w:val="4"/>
              </w:rPr>
            </w:pPr>
            <w:r w:rsidRPr="00C2276A">
              <w:rPr>
                <w:rFonts w:ascii="Arial" w:eastAsia="Times New Roman" w:hAnsi="Arial" w:cs="Arial"/>
                <w:b/>
                <w:spacing w:val="4"/>
              </w:rPr>
              <w:t>……………………………………………………</w:t>
            </w:r>
          </w:p>
        </w:tc>
        <w:tc>
          <w:tcPr>
            <w:tcW w:w="1134" w:type="dxa"/>
            <w:tcBorders>
              <w:top w:val="single" w:sz="4" w:space="0" w:color="auto"/>
              <w:left w:val="single" w:sz="4" w:space="0" w:color="auto"/>
              <w:bottom w:val="single" w:sz="4" w:space="0" w:color="auto"/>
              <w:right w:val="single" w:sz="4" w:space="0" w:color="auto"/>
            </w:tcBorders>
          </w:tcPr>
          <w:p w:rsidR="008B7973" w:rsidRPr="00C2276A" w:rsidRDefault="008B7973" w:rsidP="00C2276A">
            <w:pPr>
              <w:snapToGrid w:val="0"/>
              <w:spacing w:line="360" w:lineRule="auto"/>
              <w:jc w:val="both"/>
              <w:rPr>
                <w:rFonts w:ascii="Arial" w:hAnsi="Arial" w:cs="Arial"/>
                <w:b/>
                <w:spacing w:val="4"/>
              </w:rPr>
            </w:pPr>
          </w:p>
        </w:tc>
        <w:tc>
          <w:tcPr>
            <w:tcW w:w="1843"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41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Własne/ oddane do dyspozycji*</w:t>
            </w:r>
          </w:p>
        </w:tc>
      </w:tr>
    </w:tbl>
    <w:p w:rsidR="008B7973" w:rsidRPr="00C2276A" w:rsidRDefault="008B7973" w:rsidP="00C2276A">
      <w:pPr>
        <w:spacing w:line="360" w:lineRule="auto"/>
        <w:ind w:left="142"/>
        <w:jc w:val="both"/>
        <w:rPr>
          <w:rFonts w:ascii="Arial" w:hAnsi="Arial" w:cs="Arial"/>
          <w:color w:val="000000"/>
        </w:rPr>
      </w:pPr>
    </w:p>
    <w:p w:rsidR="008B7973" w:rsidRPr="00C2276A" w:rsidRDefault="008B7973" w:rsidP="00C2276A">
      <w:pPr>
        <w:spacing w:line="360" w:lineRule="auto"/>
        <w:ind w:left="142"/>
        <w:jc w:val="both"/>
        <w:rPr>
          <w:rFonts w:ascii="Arial" w:hAnsi="Arial" w:cs="Arial"/>
        </w:rPr>
      </w:pPr>
      <w:r w:rsidRPr="00C2276A">
        <w:rPr>
          <w:rFonts w:ascii="Arial" w:hAnsi="Arial" w:cs="Arial"/>
          <w:color w:val="000000"/>
        </w:rPr>
        <w:t>Dokumenty potwierdzające, że robota została wykonana lub jest wykonywana należycie</w:t>
      </w:r>
      <w:r w:rsidRPr="00C2276A">
        <w:rPr>
          <w:rFonts w:ascii="Arial" w:hAnsi="Arial" w:cs="Arial"/>
        </w:rPr>
        <w:t xml:space="preserve"> , zgodnie ze sztuką budowlaną, w załączeniu</w:t>
      </w:r>
    </w:p>
    <w:p w:rsidR="008B7973" w:rsidRPr="00C2276A" w:rsidRDefault="008B7973" w:rsidP="00C2276A">
      <w:pPr>
        <w:spacing w:line="360" w:lineRule="auto"/>
        <w:jc w:val="both"/>
        <w:rPr>
          <w:rFonts w:ascii="Arial" w:hAnsi="Arial" w:cs="Arial"/>
        </w:rPr>
      </w:pPr>
      <w:r w:rsidRPr="00C2276A">
        <w:rPr>
          <w:rFonts w:ascii="Arial" w:hAnsi="Arial" w:cs="Arial"/>
        </w:rPr>
        <w:t xml:space="preserve">…………….……. </w:t>
      </w:r>
      <w:r w:rsidRPr="00C2276A">
        <w:rPr>
          <w:rFonts w:ascii="Arial" w:hAnsi="Arial" w:cs="Arial"/>
          <w:i/>
        </w:rPr>
        <w:t xml:space="preserve">, </w:t>
      </w:r>
      <w:r w:rsidRPr="00C2276A">
        <w:rPr>
          <w:rFonts w:ascii="Arial" w:hAnsi="Arial" w:cs="Arial"/>
        </w:rPr>
        <w:t xml:space="preserve">dnia ………….……. r. </w:t>
      </w:r>
    </w:p>
    <w:p w:rsidR="008B7973" w:rsidRPr="00C2276A" w:rsidRDefault="008B7973" w:rsidP="00C2276A">
      <w:pPr>
        <w:spacing w:line="360" w:lineRule="auto"/>
        <w:jc w:val="both"/>
        <w:rPr>
          <w:rFonts w:ascii="Arial" w:hAnsi="Arial" w:cs="Arial"/>
        </w:rPr>
      </w:pP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t>…………………………………………</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                                                                        Pieczątka i podpis/y osoby/osób uprawnionych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lastRenderedPageBreak/>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t xml:space="preserve">      do składania oświadczeń woli w imieniu Wykonawcy </w:t>
      </w:r>
    </w:p>
    <w:p w:rsidR="008B7973" w:rsidRPr="00C2276A" w:rsidRDefault="008B7973" w:rsidP="00C2276A">
      <w:pPr>
        <w:autoSpaceDE w:val="0"/>
        <w:autoSpaceDN w:val="0"/>
        <w:adjustRightInd w:val="0"/>
        <w:spacing w:line="360" w:lineRule="auto"/>
        <w:jc w:val="both"/>
        <w:rPr>
          <w:rFonts w:ascii="Arial" w:hAnsi="Arial" w:cs="Arial"/>
          <w:i/>
        </w:rPr>
      </w:pPr>
      <w:r w:rsidRPr="00C91745">
        <w:rPr>
          <w:rFonts w:ascii="Arial" w:hAnsi="Arial" w:cs="Arial"/>
          <w:i/>
        </w:rPr>
        <w:t>Załącznik nr 7 do SIWZ</w:t>
      </w:r>
    </w:p>
    <w:p w:rsidR="008B7973" w:rsidRPr="00C2276A" w:rsidRDefault="008B7973" w:rsidP="00C2276A">
      <w:pPr>
        <w:pStyle w:val="Tekstpodstawowy"/>
        <w:spacing w:before="120" w:line="360" w:lineRule="auto"/>
        <w:ind w:right="39"/>
        <w:jc w:val="both"/>
        <w:rPr>
          <w:rFonts w:ascii="Arial" w:eastAsia="SimSun" w:hAnsi="Arial" w:cs="Arial"/>
        </w:rPr>
      </w:pPr>
      <w:r w:rsidRPr="00C2276A">
        <w:rPr>
          <w:rFonts w:ascii="Arial" w:eastAsia="SimSun" w:hAnsi="Arial" w:cs="Arial"/>
        </w:rPr>
        <w:t>.....................................................................................................................</w:t>
      </w:r>
    </w:p>
    <w:p w:rsidR="008B7973" w:rsidRPr="00C2276A" w:rsidRDefault="008B7973" w:rsidP="00C2276A">
      <w:pPr>
        <w:pStyle w:val="Tekstpodstawowy"/>
        <w:spacing w:before="120" w:line="360" w:lineRule="auto"/>
        <w:ind w:right="39"/>
        <w:jc w:val="both"/>
        <w:rPr>
          <w:rFonts w:ascii="Arial" w:eastAsia="SimSun" w:hAnsi="Arial" w:cs="Arial"/>
        </w:rPr>
      </w:pPr>
      <w:r w:rsidRPr="00C2276A">
        <w:rPr>
          <w:rFonts w:ascii="Arial" w:eastAsia="SimSun" w:hAnsi="Arial" w:cs="Arial"/>
        </w:rPr>
        <w:t xml:space="preserve">           (nazwa /firma  i dokładny adres Wykonawcy)</w:t>
      </w:r>
    </w:p>
    <w:p w:rsidR="008B7973" w:rsidRPr="00C2276A" w:rsidRDefault="008B7973" w:rsidP="00C2276A">
      <w:pPr>
        <w:tabs>
          <w:tab w:val="left" w:pos="6096"/>
        </w:tabs>
        <w:spacing w:line="360" w:lineRule="auto"/>
        <w:jc w:val="both"/>
        <w:rPr>
          <w:rFonts w:ascii="Arial" w:hAnsi="Arial" w:cs="Arial"/>
          <w:b/>
          <w:bCs/>
        </w:rPr>
      </w:pPr>
      <w:r w:rsidRPr="00C2276A">
        <w:rPr>
          <w:rFonts w:ascii="Arial" w:hAnsi="Arial" w:cs="Arial"/>
          <w:b/>
          <w:bCs/>
        </w:rPr>
        <w:t xml:space="preserve">WYKAZ OSÓB, KTÓRE BĘDĄ UCZESTNICZYĆ W WYKONYWANIU ZAMÓWIENIA </w:t>
      </w:r>
    </w:p>
    <w:p w:rsidR="008B7973" w:rsidRPr="00C2276A" w:rsidRDefault="008B7973" w:rsidP="00C2276A">
      <w:pPr>
        <w:tabs>
          <w:tab w:val="left" w:pos="6096"/>
        </w:tabs>
        <w:spacing w:line="360" w:lineRule="auto"/>
        <w:jc w:val="both"/>
        <w:rPr>
          <w:rFonts w:ascii="Arial" w:hAnsi="Arial" w:cs="Arial"/>
          <w:b/>
        </w:rPr>
      </w:pPr>
      <w:r w:rsidRPr="00C2276A">
        <w:rPr>
          <w:rFonts w:ascii="Arial" w:hAnsi="Arial" w:cs="Arial"/>
        </w:rPr>
        <w:t>Postępowanie pn. „</w:t>
      </w:r>
      <w:r w:rsidR="00974E68" w:rsidRPr="00C2276A">
        <w:rPr>
          <w:rFonts w:ascii="Arial" w:hAnsi="Arial" w:cs="Arial"/>
        </w:rPr>
        <w:t>Roboty budowlane polegające na  przystosowaniu pomieszczeń dla Laboratorium Wirtualnej Terapii Radiacyjnej</w:t>
      </w:r>
      <w:r w:rsidRPr="00C2276A">
        <w:rPr>
          <w:rFonts w:ascii="Arial" w:hAnsi="Arial" w:cs="Arial"/>
        </w:rPr>
        <w:t xml:space="preserve">” oznaczenie postępowania : </w:t>
      </w:r>
      <w:r w:rsidRPr="00C2276A">
        <w:rPr>
          <w:rFonts w:ascii="Arial" w:hAnsi="Arial" w:cs="Arial"/>
          <w:b/>
        </w:rPr>
        <w:t>DP.2301</w:t>
      </w:r>
      <w:r w:rsidR="006C380E">
        <w:rPr>
          <w:rFonts w:ascii="Arial" w:hAnsi="Arial" w:cs="Arial"/>
          <w:b/>
        </w:rPr>
        <w:t>.59.</w:t>
      </w:r>
      <w:r w:rsidRPr="00C2276A">
        <w:rPr>
          <w:rFonts w:ascii="Arial" w:hAnsi="Arial" w:cs="Arial"/>
          <w:b/>
        </w:rPr>
        <w:t>2018</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518"/>
        <w:gridCol w:w="2479"/>
        <w:gridCol w:w="3247"/>
        <w:gridCol w:w="1790"/>
      </w:tblGrid>
      <w:tr w:rsidR="008B7973" w:rsidRPr="00C2276A" w:rsidTr="008A3469">
        <w:trPr>
          <w:cantSplit/>
          <w:trHeight w:hRule="exact" w:val="141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b/>
                <w:spacing w:val="4"/>
              </w:rPr>
            </w:pPr>
            <w:r w:rsidRPr="00C2276A">
              <w:rPr>
                <w:rFonts w:ascii="Arial" w:hAnsi="Arial" w:cs="Arial"/>
                <w:b/>
                <w:spacing w:val="4"/>
              </w:rPr>
              <w:t>L.p.</w:t>
            </w:r>
          </w:p>
        </w:tc>
        <w:tc>
          <w:tcPr>
            <w:tcW w:w="2518"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Nazwisko i imię</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Zakres wykonywanych czynności</w:t>
            </w:r>
          </w:p>
        </w:tc>
        <w:tc>
          <w:tcPr>
            <w:tcW w:w="3247"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Kwalifikacje zawodowe, wykształcenie, rodzaj i numer uprawnień budowlanych</w:t>
            </w:r>
          </w:p>
        </w:tc>
        <w:tc>
          <w:tcPr>
            <w:tcW w:w="1790"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Podstawa do dysponowania osobą</w:t>
            </w:r>
          </w:p>
        </w:tc>
      </w:tr>
      <w:tr w:rsidR="008B7973" w:rsidRPr="00C2276A" w:rsidTr="008A3469">
        <w:trPr>
          <w:cantSplit/>
          <w:trHeight w:val="120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1</w:t>
            </w:r>
          </w:p>
        </w:tc>
        <w:tc>
          <w:tcPr>
            <w:tcW w:w="2518"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pacing w:line="360" w:lineRule="auto"/>
              <w:jc w:val="both"/>
              <w:rPr>
                <w:rFonts w:ascii="Arial" w:hAnsi="Arial" w:cs="Arial"/>
                <w:b/>
                <w:spacing w:val="4"/>
              </w:rPr>
            </w:pPr>
          </w:p>
        </w:tc>
        <w:tc>
          <w:tcPr>
            <w:tcW w:w="2479" w:type="dxa"/>
            <w:tcBorders>
              <w:top w:val="single" w:sz="4" w:space="0" w:color="auto"/>
              <w:left w:val="single" w:sz="4" w:space="0" w:color="auto"/>
              <w:bottom w:val="single" w:sz="4" w:space="0" w:color="auto"/>
              <w:right w:val="single" w:sz="4" w:space="0" w:color="auto"/>
            </w:tcBorders>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Kierownik budowy</w:t>
            </w:r>
          </w:p>
        </w:tc>
        <w:tc>
          <w:tcPr>
            <w:tcW w:w="324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p>
        </w:tc>
      </w:tr>
      <w:tr w:rsidR="008B7973" w:rsidRPr="00C2276A" w:rsidTr="008A3469">
        <w:trPr>
          <w:cantSplit/>
          <w:trHeight w:val="101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2</w:t>
            </w:r>
          </w:p>
        </w:tc>
        <w:tc>
          <w:tcPr>
            <w:tcW w:w="2518"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pStyle w:val="Bezodstpw"/>
              <w:spacing w:line="360" w:lineRule="auto"/>
              <w:jc w:val="both"/>
              <w:rPr>
                <w:rFonts w:ascii="Arial" w:eastAsia="Times New Roman" w:hAnsi="Arial" w:cs="Arial"/>
                <w:b/>
                <w:spacing w:val="4"/>
              </w:rPr>
            </w:pPr>
          </w:p>
        </w:tc>
        <w:tc>
          <w:tcPr>
            <w:tcW w:w="2479" w:type="dxa"/>
            <w:tcBorders>
              <w:top w:val="single" w:sz="4" w:space="0" w:color="auto"/>
              <w:left w:val="single" w:sz="4" w:space="0" w:color="auto"/>
              <w:bottom w:val="single" w:sz="4" w:space="0" w:color="auto"/>
              <w:right w:val="single" w:sz="4" w:space="0" w:color="auto"/>
            </w:tcBorders>
            <w:hideMark/>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Kierownik robót branży</w:t>
            </w:r>
          </w:p>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t>
            </w:r>
          </w:p>
        </w:tc>
        <w:tc>
          <w:tcPr>
            <w:tcW w:w="324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8B7973" w:rsidRPr="00C2276A" w:rsidRDefault="008B7973" w:rsidP="00C2276A">
            <w:pPr>
              <w:snapToGrid w:val="0"/>
              <w:spacing w:line="360" w:lineRule="auto"/>
              <w:jc w:val="both"/>
              <w:rPr>
                <w:rFonts w:ascii="Arial" w:hAnsi="Arial" w:cs="Arial"/>
                <w:b/>
                <w:spacing w:val="4"/>
              </w:rPr>
            </w:pPr>
          </w:p>
        </w:tc>
      </w:tr>
      <w:tr w:rsidR="008B7973" w:rsidRPr="00C2276A" w:rsidTr="008A3469">
        <w:trPr>
          <w:cantSplit/>
          <w:trHeight w:val="1011"/>
          <w:jc w:val="center"/>
        </w:trPr>
        <w:tc>
          <w:tcPr>
            <w:tcW w:w="421"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3</w:t>
            </w:r>
          </w:p>
        </w:tc>
        <w:tc>
          <w:tcPr>
            <w:tcW w:w="2518"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pStyle w:val="Bezodstpw"/>
              <w:spacing w:line="360" w:lineRule="auto"/>
              <w:jc w:val="both"/>
              <w:rPr>
                <w:rFonts w:ascii="Arial" w:eastAsia="Times New Roman" w:hAnsi="Arial" w:cs="Arial"/>
                <w:b/>
                <w:spacing w:val="4"/>
              </w:rPr>
            </w:pPr>
          </w:p>
        </w:tc>
        <w:tc>
          <w:tcPr>
            <w:tcW w:w="2479" w:type="dxa"/>
            <w:tcBorders>
              <w:top w:val="single" w:sz="4" w:space="0" w:color="auto"/>
              <w:left w:val="single" w:sz="4" w:space="0" w:color="auto"/>
              <w:bottom w:val="single" w:sz="4" w:space="0" w:color="auto"/>
              <w:right w:val="single" w:sz="4" w:space="0" w:color="auto"/>
            </w:tcBorders>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Kierownik robót branży</w:t>
            </w:r>
          </w:p>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t>
            </w:r>
          </w:p>
        </w:tc>
        <w:tc>
          <w:tcPr>
            <w:tcW w:w="324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790"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r>
      <w:tr w:rsidR="008B7973" w:rsidRPr="00C2276A" w:rsidTr="008A3469">
        <w:trPr>
          <w:cantSplit/>
          <w:trHeight w:val="1011"/>
          <w:jc w:val="center"/>
        </w:trPr>
        <w:tc>
          <w:tcPr>
            <w:tcW w:w="421"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ind w:right="115"/>
              <w:contextualSpacing/>
              <w:jc w:val="both"/>
              <w:rPr>
                <w:rFonts w:ascii="Arial" w:hAnsi="Arial" w:cs="Arial"/>
                <w:spacing w:val="4"/>
              </w:rPr>
            </w:pPr>
            <w:r w:rsidRPr="00C2276A">
              <w:rPr>
                <w:rFonts w:ascii="Arial" w:hAnsi="Arial" w:cs="Arial"/>
                <w:spacing w:val="4"/>
              </w:rPr>
              <w:t>4</w:t>
            </w:r>
          </w:p>
        </w:tc>
        <w:tc>
          <w:tcPr>
            <w:tcW w:w="2518"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pStyle w:val="Bezodstpw"/>
              <w:spacing w:line="360" w:lineRule="auto"/>
              <w:jc w:val="both"/>
              <w:rPr>
                <w:rFonts w:ascii="Arial" w:eastAsia="Times New Roman" w:hAnsi="Arial" w:cs="Arial"/>
                <w:b/>
                <w:spacing w:val="4"/>
              </w:rPr>
            </w:pPr>
          </w:p>
        </w:tc>
        <w:tc>
          <w:tcPr>
            <w:tcW w:w="2479" w:type="dxa"/>
            <w:tcBorders>
              <w:top w:val="single" w:sz="4" w:space="0" w:color="auto"/>
              <w:left w:val="single" w:sz="4" w:space="0" w:color="auto"/>
              <w:bottom w:val="single" w:sz="4" w:space="0" w:color="auto"/>
              <w:right w:val="single" w:sz="4" w:space="0" w:color="auto"/>
            </w:tcBorders>
          </w:tcPr>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Kierownik robót branży</w:t>
            </w:r>
          </w:p>
          <w:p w:rsidR="008B7973" w:rsidRPr="00C2276A" w:rsidRDefault="008B7973" w:rsidP="00C2276A">
            <w:pPr>
              <w:snapToGrid w:val="0"/>
              <w:spacing w:line="360" w:lineRule="auto"/>
              <w:jc w:val="both"/>
              <w:rPr>
                <w:rFonts w:ascii="Arial" w:hAnsi="Arial" w:cs="Arial"/>
                <w:b/>
                <w:spacing w:val="4"/>
              </w:rPr>
            </w:pPr>
            <w:r w:rsidRPr="00C2276A">
              <w:rPr>
                <w:rFonts w:ascii="Arial" w:hAnsi="Arial" w:cs="Arial"/>
                <w:b/>
                <w:spacing w:val="4"/>
              </w:rPr>
              <w:t>…………………………..</w:t>
            </w:r>
          </w:p>
        </w:tc>
        <w:tc>
          <w:tcPr>
            <w:tcW w:w="3247"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c>
          <w:tcPr>
            <w:tcW w:w="1790" w:type="dxa"/>
            <w:tcBorders>
              <w:top w:val="single" w:sz="4" w:space="0" w:color="auto"/>
              <w:left w:val="single" w:sz="4" w:space="0" w:color="auto"/>
              <w:bottom w:val="single" w:sz="4" w:space="0" w:color="auto"/>
              <w:right w:val="single" w:sz="4" w:space="0" w:color="auto"/>
            </w:tcBorders>
            <w:vAlign w:val="center"/>
          </w:tcPr>
          <w:p w:rsidR="008B7973" w:rsidRPr="00C2276A" w:rsidRDefault="008B7973" w:rsidP="00C2276A">
            <w:pPr>
              <w:snapToGrid w:val="0"/>
              <w:spacing w:line="360" w:lineRule="auto"/>
              <w:jc w:val="both"/>
              <w:rPr>
                <w:rFonts w:ascii="Arial" w:hAnsi="Arial" w:cs="Arial"/>
                <w:b/>
                <w:spacing w:val="4"/>
              </w:rPr>
            </w:pPr>
          </w:p>
        </w:tc>
      </w:tr>
    </w:tbl>
    <w:p w:rsidR="008B7973" w:rsidRPr="00C2276A" w:rsidRDefault="008B7973" w:rsidP="00C2276A">
      <w:pPr>
        <w:spacing w:line="360" w:lineRule="auto"/>
        <w:jc w:val="both"/>
        <w:rPr>
          <w:rFonts w:ascii="Arial" w:hAnsi="Arial" w:cs="Arial"/>
        </w:rPr>
      </w:pPr>
    </w:p>
    <w:p w:rsidR="008B7973" w:rsidRPr="00C2276A" w:rsidRDefault="008B7973" w:rsidP="00C2276A">
      <w:pPr>
        <w:spacing w:line="360" w:lineRule="auto"/>
        <w:jc w:val="both"/>
        <w:rPr>
          <w:rFonts w:ascii="Arial" w:hAnsi="Arial" w:cs="Arial"/>
        </w:rPr>
      </w:pPr>
      <w:r w:rsidRPr="00C2276A">
        <w:rPr>
          <w:rFonts w:ascii="Arial" w:hAnsi="Arial" w:cs="Arial"/>
        </w:rPr>
        <w:t xml:space="preserve">…………….……. </w:t>
      </w:r>
      <w:r w:rsidRPr="00C2276A">
        <w:rPr>
          <w:rFonts w:ascii="Arial" w:hAnsi="Arial" w:cs="Arial"/>
          <w:i/>
        </w:rPr>
        <w:t xml:space="preserve">, </w:t>
      </w:r>
      <w:r w:rsidRPr="00C2276A">
        <w:rPr>
          <w:rFonts w:ascii="Arial" w:hAnsi="Arial" w:cs="Arial"/>
        </w:rPr>
        <w:t xml:space="preserve">dnia ………….……. r. </w:t>
      </w:r>
      <w:r w:rsidRPr="00C2276A">
        <w:rPr>
          <w:rFonts w:ascii="Arial" w:hAnsi="Arial" w:cs="Arial"/>
        </w:rPr>
        <w:tab/>
      </w:r>
      <w:r w:rsidRPr="00C2276A">
        <w:rPr>
          <w:rFonts w:ascii="Arial" w:hAnsi="Arial" w:cs="Arial"/>
        </w:rPr>
        <w:tab/>
        <w:t xml:space="preserve"> </w:t>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t xml:space="preserve">                                                             </w:t>
      </w:r>
    </w:p>
    <w:p w:rsidR="008B7973" w:rsidRPr="00C2276A" w:rsidRDefault="008B7973" w:rsidP="00C2276A">
      <w:pPr>
        <w:spacing w:line="360" w:lineRule="auto"/>
        <w:jc w:val="both"/>
        <w:rPr>
          <w:rFonts w:ascii="Arial" w:hAnsi="Arial" w:cs="Arial"/>
        </w:rPr>
      </w:pPr>
      <w:r w:rsidRPr="00C2276A">
        <w:rPr>
          <w:rFonts w:ascii="Arial" w:hAnsi="Arial" w:cs="Arial"/>
        </w:rPr>
        <w:t xml:space="preserve">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                                                                           Pieczątka i podpis/y osoby/osób uprawnionych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lastRenderedPageBreak/>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t xml:space="preserve">do składania oświadczeń woli w imieniu Wykonawcy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Załącznik nr 8 do SIWZ</w:t>
      </w:r>
    </w:p>
    <w:p w:rsidR="008B7973" w:rsidRPr="00C2276A" w:rsidRDefault="008B7973" w:rsidP="00C2276A">
      <w:pPr>
        <w:pStyle w:val="Default"/>
        <w:spacing w:line="360" w:lineRule="auto"/>
        <w:jc w:val="both"/>
        <w:rPr>
          <w:sz w:val="22"/>
          <w:szCs w:val="22"/>
          <w:u w:val="single"/>
        </w:rPr>
      </w:pPr>
      <w:r w:rsidRPr="00C2276A">
        <w:rPr>
          <w:sz w:val="22"/>
          <w:szCs w:val="22"/>
          <w:u w:val="single"/>
        </w:rPr>
        <w:t xml:space="preserve">Zgodnie z art. 24 ust. 11 ustawy PZP, </w:t>
      </w:r>
      <w:r w:rsidRPr="00C2276A">
        <w:rPr>
          <w:bCs/>
          <w:sz w:val="22"/>
          <w:szCs w:val="22"/>
          <w:u w:val="single"/>
        </w:rPr>
        <w:t>Wykonawca, w terminie 3 dni od zamieszczenia na stronie internetowej informacji, o której mowa w art. 86 ust. 5, przekazuje Zamawiającemu oświadczenie o przynależności lub braku przynależności do tej samej grupy kapitałowej,</w:t>
      </w:r>
      <w:r w:rsidRPr="00C2276A">
        <w:rPr>
          <w:b/>
          <w:bCs/>
          <w:sz w:val="22"/>
          <w:szCs w:val="22"/>
          <w:u w:val="single"/>
        </w:rPr>
        <w:t xml:space="preserve"> </w:t>
      </w:r>
      <w:r w:rsidRPr="00C2276A">
        <w:rPr>
          <w:sz w:val="22"/>
          <w:szCs w:val="22"/>
          <w:u w:val="single"/>
        </w:rPr>
        <w:t xml:space="preserve">o której mowa w  art.24 ust. 1 pkt. 23 </w:t>
      </w:r>
    </w:p>
    <w:p w:rsidR="008B7973" w:rsidRPr="00C2276A" w:rsidRDefault="008B7973" w:rsidP="00C2276A">
      <w:pPr>
        <w:tabs>
          <w:tab w:val="left" w:pos="6096"/>
        </w:tabs>
        <w:spacing w:line="360" w:lineRule="auto"/>
        <w:jc w:val="both"/>
        <w:rPr>
          <w:rFonts w:ascii="Arial" w:hAnsi="Arial" w:cs="Arial"/>
          <w:b/>
          <w:bCs/>
        </w:rPr>
      </w:pPr>
      <w:r w:rsidRPr="00C2276A">
        <w:rPr>
          <w:rFonts w:ascii="Arial" w:hAnsi="Arial" w:cs="Arial"/>
          <w:b/>
          <w:bCs/>
        </w:rPr>
        <w:t>OŚWIADCZENIE</w:t>
      </w:r>
    </w:p>
    <w:p w:rsidR="008B7973" w:rsidRPr="00C2276A" w:rsidRDefault="008B7973" w:rsidP="00C2276A">
      <w:pPr>
        <w:tabs>
          <w:tab w:val="left" w:pos="6096"/>
        </w:tabs>
        <w:spacing w:line="360" w:lineRule="auto"/>
        <w:jc w:val="both"/>
        <w:rPr>
          <w:rFonts w:ascii="Arial" w:hAnsi="Arial" w:cs="Arial"/>
          <w:b/>
          <w:bCs/>
        </w:rPr>
      </w:pPr>
      <w:r w:rsidRPr="00C2276A">
        <w:rPr>
          <w:rFonts w:ascii="Arial" w:hAnsi="Arial" w:cs="Arial"/>
          <w:b/>
          <w:bCs/>
        </w:rPr>
        <w:t>(DOT. GRUPY KAPITAŁOWEJ)</w:t>
      </w:r>
    </w:p>
    <w:p w:rsidR="008B7973" w:rsidRPr="00C2276A" w:rsidRDefault="008B7973" w:rsidP="00C2276A">
      <w:pPr>
        <w:tabs>
          <w:tab w:val="left" w:pos="6096"/>
        </w:tabs>
        <w:spacing w:line="360" w:lineRule="auto"/>
        <w:jc w:val="both"/>
        <w:rPr>
          <w:rFonts w:ascii="Arial" w:hAnsi="Arial" w:cs="Arial"/>
        </w:rPr>
      </w:pPr>
      <w:r w:rsidRPr="00C2276A">
        <w:rPr>
          <w:rFonts w:ascii="Arial" w:hAnsi="Arial" w:cs="Arial"/>
        </w:rPr>
        <w:t>Postępowanie pn. „</w:t>
      </w:r>
      <w:r w:rsidR="005856BF" w:rsidRPr="00C2276A">
        <w:rPr>
          <w:rFonts w:ascii="Arial" w:hAnsi="Arial" w:cs="Arial"/>
        </w:rPr>
        <w:t>Roboty budowlane polegające na  przystosowaniu pomieszczeń dla Laboratorium Wirtualnej Terapii Radiacyjnej</w:t>
      </w:r>
      <w:r w:rsidRPr="00C2276A">
        <w:rPr>
          <w:rFonts w:ascii="Arial" w:hAnsi="Arial" w:cs="Arial"/>
        </w:rPr>
        <w:t xml:space="preserve">” </w:t>
      </w:r>
      <w:r w:rsidRPr="00C2276A">
        <w:rPr>
          <w:rFonts w:ascii="Arial" w:hAnsi="Arial" w:cs="Arial"/>
          <w:color w:val="000000"/>
        </w:rPr>
        <w:t xml:space="preserve"> </w:t>
      </w:r>
      <w:r w:rsidRPr="00C2276A">
        <w:rPr>
          <w:rFonts w:ascii="Arial" w:hAnsi="Arial" w:cs="Arial"/>
        </w:rPr>
        <w:t xml:space="preserve">oznaczenie postępowania : </w:t>
      </w:r>
      <w:r w:rsidRPr="00C2276A">
        <w:rPr>
          <w:rFonts w:ascii="Arial" w:hAnsi="Arial" w:cs="Arial"/>
          <w:b/>
        </w:rPr>
        <w:t>DP.2301</w:t>
      </w:r>
      <w:r w:rsidR="006C380E">
        <w:rPr>
          <w:rFonts w:ascii="Arial" w:hAnsi="Arial" w:cs="Arial"/>
          <w:b/>
        </w:rPr>
        <w:t>.59.</w:t>
      </w:r>
      <w:r w:rsidRPr="00C2276A">
        <w:rPr>
          <w:rFonts w:ascii="Arial" w:hAnsi="Arial" w:cs="Arial"/>
          <w:b/>
        </w:rPr>
        <w:t>2018</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Nawiązując do zamieszczonej w dniu …………… na stronie internetowej Zamawiającego informacji,   o której mowa w art. 86 ust. 5 ustawy PZP </w:t>
      </w:r>
      <w:r w:rsidRPr="00C2276A">
        <w:rPr>
          <w:rFonts w:ascii="Arial" w:hAnsi="Arial" w:cs="Arial"/>
          <w:bCs/>
          <w:color w:val="000000"/>
        </w:rPr>
        <w:t xml:space="preserve">oświadczamy, że: </w:t>
      </w:r>
    </w:p>
    <w:p w:rsidR="008B7973" w:rsidRPr="00C2276A" w:rsidRDefault="008B7973" w:rsidP="00C2276A">
      <w:pPr>
        <w:numPr>
          <w:ilvl w:val="0"/>
          <w:numId w:val="16"/>
        </w:numPr>
        <w:autoSpaceDE w:val="0"/>
        <w:autoSpaceDN w:val="0"/>
        <w:adjustRightInd w:val="0"/>
        <w:spacing w:after="0" w:line="360" w:lineRule="auto"/>
        <w:jc w:val="both"/>
        <w:rPr>
          <w:rFonts w:ascii="Arial" w:hAnsi="Arial" w:cs="Arial"/>
          <w:color w:val="000000"/>
        </w:rPr>
      </w:pPr>
      <w:r w:rsidRPr="00C2276A">
        <w:rPr>
          <w:rFonts w:ascii="Arial" w:hAnsi="Arial" w:cs="Arial"/>
          <w:bCs/>
          <w:color w:val="000000"/>
        </w:rPr>
        <w:t>nie należymy do tej samej grupy kapitałowej z żadnym z wykonawców, którzy złożyli ofertę  w niniejszym postępowaniu *</w:t>
      </w:r>
      <w:r w:rsidRPr="00C2276A">
        <w:rPr>
          <w:rFonts w:ascii="Arial" w:hAnsi="Arial" w:cs="Arial"/>
          <w:color w:val="000000"/>
        </w:rPr>
        <w:t xml:space="preserve">) </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lub </w:t>
      </w:r>
    </w:p>
    <w:p w:rsidR="008B7973" w:rsidRPr="00C2276A" w:rsidRDefault="008B7973" w:rsidP="00C2276A">
      <w:pPr>
        <w:numPr>
          <w:ilvl w:val="0"/>
          <w:numId w:val="16"/>
        </w:numPr>
        <w:autoSpaceDE w:val="0"/>
        <w:autoSpaceDN w:val="0"/>
        <w:adjustRightInd w:val="0"/>
        <w:spacing w:after="0" w:line="360" w:lineRule="auto"/>
        <w:jc w:val="both"/>
        <w:rPr>
          <w:rFonts w:ascii="Arial" w:hAnsi="Arial" w:cs="Arial"/>
          <w:color w:val="000000"/>
        </w:rPr>
      </w:pPr>
      <w:r w:rsidRPr="00C2276A">
        <w:rPr>
          <w:rFonts w:ascii="Arial" w:hAnsi="Arial" w:cs="Arial"/>
          <w:bCs/>
          <w:color w:val="000000"/>
        </w:rPr>
        <w:t xml:space="preserve">należymy do tej samej grupy kapitałowej z następującymi Wykonawcami *) </w:t>
      </w:r>
    </w:p>
    <w:p w:rsidR="008B7973" w:rsidRPr="00C2276A" w:rsidRDefault="008B7973" w:rsidP="00C2276A">
      <w:pPr>
        <w:autoSpaceDE w:val="0"/>
        <w:autoSpaceDN w:val="0"/>
        <w:adjustRightInd w:val="0"/>
        <w:spacing w:line="360" w:lineRule="auto"/>
        <w:ind w:left="709"/>
        <w:jc w:val="both"/>
        <w:rPr>
          <w:rFonts w:ascii="Arial" w:hAnsi="Arial" w:cs="Arial"/>
          <w:color w:val="000000"/>
        </w:rPr>
      </w:pPr>
      <w:r w:rsidRPr="00C2276A">
        <w:rPr>
          <w:rFonts w:ascii="Arial" w:hAnsi="Arial" w:cs="Arial"/>
          <w:color w:val="000000"/>
        </w:rPr>
        <w:t xml:space="preserve">w rozumieniu ustawy z dnia 16.02.2007r. o ochronie konkurencji i konsumentów. </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Lista Wykonawców składających ofertę w niniejszy postępowaniu, należących do tej samej grupy kapitałowej *) </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 </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 </w:t>
      </w:r>
    </w:p>
    <w:p w:rsidR="008B7973" w:rsidRPr="00C2276A" w:rsidRDefault="008B7973" w:rsidP="00C2276A">
      <w:pPr>
        <w:autoSpaceDE w:val="0"/>
        <w:autoSpaceDN w:val="0"/>
        <w:adjustRightInd w:val="0"/>
        <w:spacing w:line="360" w:lineRule="auto"/>
        <w:jc w:val="both"/>
        <w:rPr>
          <w:rFonts w:ascii="Arial" w:hAnsi="Arial" w:cs="Arial"/>
          <w:color w:val="000000"/>
        </w:rPr>
      </w:pPr>
      <w:r w:rsidRPr="00C2276A">
        <w:rPr>
          <w:rFonts w:ascii="Arial" w:hAnsi="Arial" w:cs="Arial"/>
          <w:color w:val="000000"/>
        </w:rPr>
        <w:t xml:space="preserve">Wraz ze złożeniem oświadczenia, wykonawca może przedstawić dowody, że powiązania    z innym wykonawcą nie prowadzą do zakłócenia konkurencji w postępowaniu o udzielenie zamówienia </w:t>
      </w:r>
    </w:p>
    <w:p w:rsidR="008B7973" w:rsidRPr="00C2276A" w:rsidRDefault="008B7973" w:rsidP="00C2276A">
      <w:pPr>
        <w:spacing w:line="360" w:lineRule="auto"/>
        <w:jc w:val="both"/>
        <w:rPr>
          <w:rFonts w:ascii="Arial" w:hAnsi="Arial" w:cs="Arial"/>
        </w:rPr>
      </w:pPr>
      <w:r w:rsidRPr="00C2276A">
        <w:rPr>
          <w:rFonts w:ascii="Arial" w:hAnsi="Arial" w:cs="Arial"/>
        </w:rPr>
        <w:t xml:space="preserve">…………….……. </w:t>
      </w:r>
      <w:r w:rsidRPr="00C2276A">
        <w:rPr>
          <w:rFonts w:ascii="Arial" w:hAnsi="Arial" w:cs="Arial"/>
          <w:i/>
        </w:rPr>
        <w:t xml:space="preserve">, </w:t>
      </w:r>
      <w:r w:rsidRPr="00C2276A">
        <w:rPr>
          <w:rFonts w:ascii="Arial" w:hAnsi="Arial" w:cs="Arial"/>
        </w:rPr>
        <w:t xml:space="preserve">dnia ………….……. r. </w:t>
      </w:r>
    </w:p>
    <w:p w:rsidR="008B7973" w:rsidRPr="00C2276A" w:rsidRDefault="008B7973" w:rsidP="00C2276A">
      <w:pPr>
        <w:spacing w:line="360" w:lineRule="auto"/>
        <w:jc w:val="both"/>
        <w:rPr>
          <w:rFonts w:ascii="Arial" w:hAnsi="Arial" w:cs="Arial"/>
        </w:rPr>
      </w:pP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t>………………………………………………………..</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 xml:space="preserve">                                                                      Pieczątka i podpis/y osoby/osób uprawnionych </w:t>
      </w:r>
    </w:p>
    <w:p w:rsidR="008B7973" w:rsidRPr="00C2276A" w:rsidRDefault="008B7973" w:rsidP="00C2276A">
      <w:pPr>
        <w:autoSpaceDE w:val="0"/>
        <w:autoSpaceDN w:val="0"/>
        <w:adjustRightInd w:val="0"/>
        <w:spacing w:line="360" w:lineRule="auto"/>
        <w:jc w:val="both"/>
        <w:rPr>
          <w:rFonts w:ascii="Arial" w:hAnsi="Arial" w:cs="Arial"/>
        </w:rPr>
      </w:pPr>
      <w:r w:rsidRPr="00C2276A">
        <w:rPr>
          <w:rFonts w:ascii="Arial" w:hAnsi="Arial" w:cs="Arial"/>
        </w:rPr>
        <w:tab/>
      </w:r>
      <w:r w:rsidRPr="00C2276A">
        <w:rPr>
          <w:rFonts w:ascii="Arial" w:hAnsi="Arial" w:cs="Arial"/>
        </w:rPr>
        <w:tab/>
      </w:r>
      <w:r w:rsidRPr="00C2276A">
        <w:rPr>
          <w:rFonts w:ascii="Arial" w:hAnsi="Arial" w:cs="Arial"/>
        </w:rPr>
        <w:tab/>
      </w:r>
      <w:r w:rsidRPr="00C2276A">
        <w:rPr>
          <w:rFonts w:ascii="Arial" w:hAnsi="Arial" w:cs="Arial"/>
        </w:rPr>
        <w:tab/>
        <w:t xml:space="preserve">                    do składania oświadczeń woli w imieniu Wykonawcy </w:t>
      </w:r>
    </w:p>
    <w:bookmarkEnd w:id="17"/>
    <w:p w:rsidR="008B7973" w:rsidRPr="00C2276A" w:rsidRDefault="008B7973" w:rsidP="00C2276A">
      <w:pPr>
        <w:tabs>
          <w:tab w:val="left" w:pos="2010"/>
        </w:tabs>
        <w:spacing w:line="360" w:lineRule="auto"/>
        <w:jc w:val="both"/>
        <w:rPr>
          <w:rFonts w:ascii="Arial" w:hAnsi="Arial" w:cs="Arial"/>
        </w:rPr>
      </w:pPr>
    </w:p>
    <w:p w:rsidR="003C34FC" w:rsidRPr="00C2276A" w:rsidRDefault="003C34FC" w:rsidP="00C2276A">
      <w:pPr>
        <w:spacing w:line="360" w:lineRule="auto"/>
        <w:jc w:val="both"/>
        <w:rPr>
          <w:rFonts w:ascii="Arial" w:hAnsi="Arial" w:cs="Arial"/>
        </w:rPr>
      </w:pPr>
    </w:p>
    <w:sectPr w:rsidR="003C34FC" w:rsidRPr="00C2276A" w:rsidSect="003E0D17">
      <w:headerReference w:type="default" r:id="rId15"/>
      <w:footerReference w:type="default" r:id="rId16"/>
      <w:headerReference w:type="first" r:id="rId17"/>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F6" w:rsidRDefault="007D12F6">
      <w:pPr>
        <w:spacing w:after="0" w:line="240" w:lineRule="auto"/>
      </w:pPr>
      <w:r>
        <w:separator/>
      </w:r>
    </w:p>
  </w:endnote>
  <w:endnote w:type="continuationSeparator" w:id="0">
    <w:p w:rsidR="007D12F6" w:rsidRDefault="007D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EE"/>
    <w:family w:val="roman"/>
    <w:pitch w:val="variable"/>
  </w:font>
  <w:font w:name="TimesNewRoman">
    <w:panose1 w:val="00000000000000000000"/>
    <w:charset w:val="80"/>
    <w:family w:val="auto"/>
    <w:notTrueType/>
    <w:pitch w:val="default"/>
    <w:sig w:usb0="00000001" w:usb1="08070000" w:usb2="00000010" w:usb3="00000000" w:csb0="00020000" w:csb1="00000000"/>
  </w:font>
  <w:font w:name="TTE2030C68t00">
    <w:altName w:val="Yu Gothic"/>
    <w:panose1 w:val="00000000000000000000"/>
    <w:charset w:val="80"/>
    <w:family w:val="auto"/>
    <w:notTrueType/>
    <w:pitch w:val="default"/>
    <w:sig w:usb0="00000001" w:usb1="08070000" w:usb2="00000010" w:usb3="00000000" w:csb0="00020000" w:csb1="00000000"/>
  </w:font>
  <w:font w:name="TTE195690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68" w:rsidRDefault="00401A68">
    <w:pPr>
      <w:pStyle w:val="Stopka"/>
      <w:jc w:val="right"/>
    </w:pPr>
    <w:r>
      <w:rPr>
        <w:noProof/>
      </w:rPr>
      <w:fldChar w:fldCharType="begin"/>
    </w:r>
    <w:r>
      <w:rPr>
        <w:noProof/>
      </w:rPr>
      <w:instrText>PAGE</w:instrText>
    </w:r>
    <w:r>
      <w:rPr>
        <w:noProof/>
      </w:rPr>
      <w:fldChar w:fldCharType="separate"/>
    </w:r>
    <w:r w:rsidR="00977340">
      <w:rPr>
        <w:noProof/>
      </w:rPr>
      <w:t>2</w:t>
    </w:r>
    <w:r>
      <w:rPr>
        <w:noProof/>
      </w:rPr>
      <w:fldChar w:fldCharType="end"/>
    </w:r>
  </w:p>
  <w:p w:rsidR="00401A68" w:rsidRDefault="00401A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F6" w:rsidRDefault="007D12F6">
      <w:r>
        <w:separator/>
      </w:r>
    </w:p>
  </w:footnote>
  <w:footnote w:type="continuationSeparator" w:id="0">
    <w:p w:rsidR="007D12F6" w:rsidRDefault="007D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68" w:rsidRDefault="00401A68">
    <w:pPr>
      <w:pStyle w:val="Nagwek"/>
    </w:pPr>
  </w:p>
  <w:p w:rsidR="00401A68" w:rsidRDefault="00401A68" w:rsidP="00B70169">
    <w:pPr>
      <w:pStyle w:val="Tekstpodstawowy"/>
    </w:pPr>
  </w:p>
  <w:tbl>
    <w:tblPr>
      <w:tblW w:w="8884" w:type="dxa"/>
      <w:jc w:val="center"/>
      <w:tblLook w:val="04A0" w:firstRow="1" w:lastRow="0" w:firstColumn="1" w:lastColumn="0" w:noHBand="0" w:noVBand="1"/>
    </w:tblPr>
    <w:tblGrid>
      <w:gridCol w:w="3047"/>
      <w:gridCol w:w="2054"/>
      <w:gridCol w:w="3783"/>
    </w:tblGrid>
    <w:tr w:rsidR="00401A68" w:rsidRPr="003E0D17" w:rsidTr="00C86334">
      <w:trPr>
        <w:jc w:val="center"/>
      </w:trPr>
      <w:tc>
        <w:tcPr>
          <w:tcW w:w="3047" w:type="dxa"/>
          <w:shd w:val="clear" w:color="auto" w:fill="auto"/>
        </w:tcPr>
        <w:p w:rsidR="00401A68" w:rsidRPr="003E0D17" w:rsidRDefault="00401A68" w:rsidP="00B70169">
          <w:pPr>
            <w:rPr>
              <w:rFonts w:ascii="Arial" w:hAnsi="Arial" w:cs="Arial"/>
              <w:sz w:val="16"/>
              <w:szCs w:val="16"/>
            </w:rPr>
          </w:pPr>
          <w:r w:rsidRPr="003E0D17">
            <w:rPr>
              <w:noProof/>
              <w:sz w:val="16"/>
              <w:szCs w:val="16"/>
              <w:lang w:eastAsia="pl-PL"/>
            </w:rPr>
            <w:drawing>
              <wp:anchor distT="0" distB="0" distL="114300" distR="114300" simplePos="0" relativeHeight="251668480" behindDoc="1" locked="0" layoutInCell="1" allowOverlap="1">
                <wp:simplePos x="0" y="0"/>
                <wp:positionH relativeFrom="column">
                  <wp:posOffset>0</wp:posOffset>
                </wp:positionH>
                <wp:positionV relativeFrom="paragraph">
                  <wp:posOffset>3810</wp:posOffset>
                </wp:positionV>
                <wp:extent cx="985962" cy="457023"/>
                <wp:effectExtent l="0" t="0" r="5080" b="635"/>
                <wp:wrapNone/>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anchor>
            </w:drawing>
          </w:r>
          <w:r w:rsidRPr="003E0D17">
            <w:rPr>
              <w:rFonts w:ascii="Arial" w:hAnsi="Arial" w:cs="Arial"/>
              <w:noProof/>
              <w:sz w:val="16"/>
              <w:szCs w:val="16"/>
              <w:lang w:eastAsia="pl-PL"/>
            </w:rPr>
            <w:drawing>
              <wp:anchor distT="0" distB="0" distL="114300" distR="114300" simplePos="0" relativeHeight="251665408" behindDoc="1" locked="0" layoutInCell="1" allowOverlap="1">
                <wp:simplePos x="0" y="0"/>
                <wp:positionH relativeFrom="column">
                  <wp:posOffset>1123315</wp:posOffset>
                </wp:positionH>
                <wp:positionV relativeFrom="paragraph">
                  <wp:posOffset>13639</wp:posOffset>
                </wp:positionV>
                <wp:extent cx="1551305" cy="514350"/>
                <wp:effectExtent l="0" t="0" r="0" b="0"/>
                <wp:wrapNone/>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anchor>
            </w:drawing>
          </w:r>
        </w:p>
      </w:tc>
      <w:tc>
        <w:tcPr>
          <w:tcW w:w="2054" w:type="dxa"/>
          <w:shd w:val="clear" w:color="auto" w:fill="auto"/>
        </w:tcPr>
        <w:p w:rsidR="00401A68" w:rsidRPr="003E0D17" w:rsidRDefault="00401A68" w:rsidP="00B70169">
          <w:pPr>
            <w:jc w:val="center"/>
            <w:rPr>
              <w:rFonts w:ascii="Arial" w:hAnsi="Arial" w:cs="Arial"/>
              <w:sz w:val="16"/>
              <w:szCs w:val="16"/>
            </w:rPr>
          </w:pPr>
          <w:r w:rsidRPr="003E0D17">
            <w:rPr>
              <w:noProof/>
              <w:sz w:val="16"/>
              <w:szCs w:val="16"/>
              <w:lang w:eastAsia="pl-PL"/>
            </w:rPr>
            <w:drawing>
              <wp:anchor distT="0" distB="0" distL="114300" distR="114300" simplePos="0" relativeHeight="251666432" behindDoc="1" locked="0" layoutInCell="1" allowOverlap="1">
                <wp:simplePos x="0" y="0"/>
                <wp:positionH relativeFrom="column">
                  <wp:posOffset>1043940</wp:posOffset>
                </wp:positionH>
                <wp:positionV relativeFrom="paragraph">
                  <wp:posOffset>72086</wp:posOffset>
                </wp:positionV>
                <wp:extent cx="1001865" cy="393491"/>
                <wp:effectExtent l="0" t="0" r="8255"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anchor>
            </w:drawing>
          </w:r>
        </w:p>
      </w:tc>
      <w:tc>
        <w:tcPr>
          <w:tcW w:w="3783" w:type="dxa"/>
          <w:shd w:val="clear" w:color="auto" w:fill="auto"/>
        </w:tcPr>
        <w:p w:rsidR="00401A68" w:rsidRPr="003E0D17" w:rsidRDefault="00401A68" w:rsidP="00B70169">
          <w:pPr>
            <w:jc w:val="right"/>
            <w:rPr>
              <w:rFonts w:ascii="Arial" w:hAnsi="Arial" w:cs="Arial"/>
              <w:sz w:val="16"/>
              <w:szCs w:val="16"/>
            </w:rPr>
          </w:pPr>
          <w:r w:rsidRPr="003E0D17">
            <w:rPr>
              <w:noProof/>
              <w:sz w:val="16"/>
              <w:szCs w:val="16"/>
              <w:lang w:eastAsia="pl-PL"/>
            </w:rPr>
            <w:drawing>
              <wp:anchor distT="0" distB="0" distL="114300" distR="114300" simplePos="0" relativeHeight="251667456" behindDoc="1" locked="0" layoutInCell="1" allowOverlap="1">
                <wp:simplePos x="0" y="0"/>
                <wp:positionH relativeFrom="column">
                  <wp:posOffset>1054404</wp:posOffset>
                </wp:positionH>
                <wp:positionV relativeFrom="paragraph">
                  <wp:posOffset>28575</wp:posOffset>
                </wp:positionV>
                <wp:extent cx="1288415" cy="449580"/>
                <wp:effectExtent l="0" t="0" r="6985" b="7620"/>
                <wp:wrapNone/>
                <wp:docPr id="4"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anchor>
            </w:drawing>
          </w:r>
        </w:p>
      </w:tc>
    </w:tr>
  </w:tbl>
  <w:p w:rsidR="00401A68" w:rsidRPr="00B70169" w:rsidRDefault="00401A68" w:rsidP="00B70169">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68" w:rsidRDefault="00401A68">
    <w:pPr>
      <w:pStyle w:val="Nagwek"/>
    </w:pPr>
  </w:p>
  <w:tbl>
    <w:tblPr>
      <w:tblW w:w="8884" w:type="dxa"/>
      <w:jc w:val="center"/>
      <w:tblLook w:val="04A0" w:firstRow="1" w:lastRow="0" w:firstColumn="1" w:lastColumn="0" w:noHBand="0" w:noVBand="1"/>
    </w:tblPr>
    <w:tblGrid>
      <w:gridCol w:w="3047"/>
      <w:gridCol w:w="2054"/>
      <w:gridCol w:w="3783"/>
    </w:tblGrid>
    <w:tr w:rsidR="00401A68" w:rsidRPr="003E0D17" w:rsidTr="00866507">
      <w:trPr>
        <w:jc w:val="center"/>
      </w:trPr>
      <w:tc>
        <w:tcPr>
          <w:tcW w:w="3047" w:type="dxa"/>
          <w:shd w:val="clear" w:color="auto" w:fill="auto"/>
        </w:tcPr>
        <w:p w:rsidR="00401A68" w:rsidRPr="003E0D17" w:rsidRDefault="00401A68"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anchor>
            </w:drawing>
          </w:r>
        </w:p>
      </w:tc>
      <w:tc>
        <w:tcPr>
          <w:tcW w:w="2054" w:type="dxa"/>
          <w:shd w:val="clear" w:color="auto" w:fill="auto"/>
        </w:tcPr>
        <w:p w:rsidR="00401A68" w:rsidRPr="003E0D17" w:rsidRDefault="00401A68"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anchor>
            </w:drawing>
          </w:r>
        </w:p>
      </w:tc>
      <w:tc>
        <w:tcPr>
          <w:tcW w:w="3783" w:type="dxa"/>
          <w:shd w:val="clear" w:color="auto" w:fill="auto"/>
        </w:tcPr>
        <w:p w:rsidR="00401A68" w:rsidRPr="003E0D17" w:rsidRDefault="00401A68"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anchor>
            </w:drawing>
          </w:r>
        </w:p>
      </w:tc>
    </w:tr>
  </w:tbl>
  <w:p w:rsidR="00401A68" w:rsidRDefault="00401A68">
    <w:pPr>
      <w:pStyle w:val="Nagwek"/>
    </w:pPr>
  </w:p>
  <w:p w:rsidR="00401A68" w:rsidRDefault="0040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E140EBC"/>
    <w:name w:val="WW8Num8"/>
    <w:lvl w:ilvl="0">
      <w:start w:val="1"/>
      <w:numFmt w:val="upperRoman"/>
      <w:suff w:val="space"/>
      <w:lvlText w:val="%1."/>
      <w:lvlJc w:val="left"/>
      <w:pPr>
        <w:tabs>
          <w:tab w:val="num" w:pos="349"/>
        </w:tabs>
        <w:ind w:left="859"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val="0"/>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rPr>
        <w:rFonts w:ascii="Arial" w:eastAsia="Times New Roman" w:hAnsi="Arial" w:cs="Arial"/>
        <w:b w:val="0"/>
        <w:i w:val="0"/>
        <w:sz w:val="22"/>
        <w:szCs w:val="22"/>
      </w:rPr>
    </w:lvl>
  </w:abstractNum>
  <w:abstractNum w:abstractNumId="2">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nsid w:val="00000012"/>
    <w:multiLevelType w:val="singleLevel"/>
    <w:tmpl w:val="00000012"/>
    <w:name w:val="WW8Num18"/>
    <w:lvl w:ilvl="0">
      <w:start w:val="1"/>
      <w:numFmt w:val="decimal"/>
      <w:lvlText w:val="%1."/>
      <w:lvlJc w:val="left"/>
      <w:pPr>
        <w:tabs>
          <w:tab w:val="num" w:pos="0"/>
        </w:tabs>
        <w:ind w:left="360" w:hanging="360"/>
      </w:pPr>
      <w:rPr>
        <w:rFonts w:ascii="Arial" w:eastAsia="Times New Roman" w:hAnsi="Arial" w:cs="Arial"/>
      </w:rPr>
    </w:lvl>
  </w:abstractNum>
  <w:abstractNum w:abstractNumId="4">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C95D3B"/>
    <w:multiLevelType w:val="hybridMultilevel"/>
    <w:tmpl w:val="D72E8E1A"/>
    <w:lvl w:ilvl="0" w:tplc="1DF22F3A">
      <w:start w:val="1"/>
      <w:numFmt w:val="decimal"/>
      <w:lvlText w:val="%1)"/>
      <w:lvlJc w:val="left"/>
      <w:pPr>
        <w:ind w:left="927" w:hanging="360"/>
      </w:pPr>
      <w:rPr>
        <w:rFonts w:ascii="Arial" w:eastAsia="Times New Roman" w:hAnsi="Arial" w:cs="Arial"/>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5AC3D4A"/>
    <w:multiLevelType w:val="hybridMultilevel"/>
    <w:tmpl w:val="5C106D8C"/>
    <w:lvl w:ilvl="0" w:tplc="654C9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09CD243D"/>
    <w:multiLevelType w:val="multilevel"/>
    <w:tmpl w:val="A8AED07A"/>
    <w:lvl w:ilvl="0">
      <w:start w:val="1"/>
      <w:numFmt w:val="upperRoman"/>
      <w:lvlText w:val="%1."/>
      <w:lvlJc w:val="left"/>
      <w:pPr>
        <w:tabs>
          <w:tab w:val="num" w:pos="720"/>
        </w:tabs>
        <w:ind w:left="397" w:hanging="397"/>
      </w:pPr>
      <w:rPr>
        <w:rFonts w:ascii="Arial" w:hAnsi="Arial" w:hint="default"/>
        <w:b/>
        <w:i w:val="0"/>
        <w:sz w:val="24"/>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3."/>
      <w:lvlJc w:val="left"/>
      <w:pPr>
        <w:tabs>
          <w:tab w:val="num" w:pos="644"/>
        </w:tabs>
        <w:ind w:left="644" w:hanging="360"/>
      </w:pPr>
      <w:rPr>
        <w:rFonts w:ascii="Arial" w:eastAsia="Calibri" w:hAnsi="Arial" w:cs="Arial"/>
        <w:b w:val="0"/>
        <w:i w:val="0"/>
        <w:sz w:val="22"/>
      </w:rPr>
    </w:lvl>
    <w:lvl w:ilvl="3">
      <w:start w:val="1"/>
      <w:numFmt w:val="lowerLetter"/>
      <w:lvlText w:val="%4)"/>
      <w:lvlJc w:val="left"/>
      <w:pPr>
        <w:tabs>
          <w:tab w:val="num" w:pos="2880"/>
        </w:tabs>
        <w:ind w:left="2880" w:hanging="360"/>
      </w:pPr>
      <w:rPr>
        <w:rFonts w:ascii="Arial" w:hAnsi="Arial" w:cs="Times New Roman" w:hint="default"/>
        <w:b w:val="0"/>
        <w:i w:val="0"/>
        <w:sz w:val="20"/>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A2A158D"/>
    <w:multiLevelType w:val="hybridMultilevel"/>
    <w:tmpl w:val="70E44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09E0"/>
    <w:multiLevelType w:val="hybridMultilevel"/>
    <w:tmpl w:val="2CF40986"/>
    <w:lvl w:ilvl="0" w:tplc="DE727D92">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4">
    <w:nsid w:val="1C5804AC"/>
    <w:multiLevelType w:val="multilevel"/>
    <w:tmpl w:val="74A6784E"/>
    <w:lvl w:ilvl="0">
      <w:start w:val="1"/>
      <w:numFmt w:val="decimal"/>
      <w:lvlText w:val="%1."/>
      <w:lvlJc w:val="left"/>
      <w:pPr>
        <w:ind w:left="360" w:hanging="360"/>
      </w:pPr>
      <w:rPr>
        <w:rFonts w:hint="default"/>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D4B797B"/>
    <w:multiLevelType w:val="hybridMultilevel"/>
    <w:tmpl w:val="285E2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8557EA"/>
    <w:multiLevelType w:val="hybridMultilevel"/>
    <w:tmpl w:val="E2A4332A"/>
    <w:lvl w:ilvl="0" w:tplc="E1DC6C9C">
      <w:start w:val="1"/>
      <w:numFmt w:val="decimal"/>
      <w:lvlText w:val="%1."/>
      <w:lvlJc w:val="left"/>
      <w:pPr>
        <w:ind w:left="786" w:hanging="360"/>
      </w:pPr>
      <w:rPr>
        <w:color w:val="auto"/>
      </w:rPr>
    </w:lvl>
    <w:lvl w:ilvl="1" w:tplc="3702AA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62944568">
      <w:start w:val="1"/>
      <w:numFmt w:val="lowerLetter"/>
      <w:lvlText w:val="%5)"/>
      <w:lvlJc w:val="left"/>
      <w:pPr>
        <w:ind w:left="3600" w:hanging="360"/>
      </w:pPr>
      <w:rPr>
        <w:rFonts w:ascii="Arial" w:hAnsi="Arial" w:cs="Arial" w:hint="default"/>
        <w:b w:val="0"/>
        <w:i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E609FE"/>
    <w:multiLevelType w:val="hybridMultilevel"/>
    <w:tmpl w:val="285E2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F94F7A"/>
    <w:multiLevelType w:val="hybridMultilevel"/>
    <w:tmpl w:val="15384EAC"/>
    <w:lvl w:ilvl="0" w:tplc="7530418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FA7A3D"/>
    <w:multiLevelType w:val="hybridMultilevel"/>
    <w:tmpl w:val="EA649420"/>
    <w:lvl w:ilvl="0" w:tplc="1B54C9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7321C"/>
    <w:multiLevelType w:val="hybridMultilevel"/>
    <w:tmpl w:val="CA6E68CC"/>
    <w:lvl w:ilvl="0" w:tplc="FD4846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2CFA3BA6"/>
    <w:multiLevelType w:val="hybridMultilevel"/>
    <w:tmpl w:val="1556D046"/>
    <w:lvl w:ilvl="0" w:tplc="2348F288">
      <w:start w:val="1"/>
      <w:numFmt w:val="decimal"/>
      <w:lvlText w:val="%1."/>
      <w:lvlJc w:val="left"/>
      <w:pPr>
        <w:ind w:left="720" w:hanging="360"/>
      </w:pPr>
      <w:rPr>
        <w:rFonts w:ascii="Arial" w:eastAsia="Calibri"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576881"/>
    <w:multiLevelType w:val="hybridMultilevel"/>
    <w:tmpl w:val="DC44B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34ED269C"/>
    <w:multiLevelType w:val="hybridMultilevel"/>
    <w:tmpl w:val="1400A2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82B79A1"/>
    <w:multiLevelType w:val="hybridMultilevel"/>
    <w:tmpl w:val="9B8A8FB6"/>
    <w:lvl w:ilvl="0" w:tplc="8528E2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F34679A"/>
    <w:multiLevelType w:val="hybridMultilevel"/>
    <w:tmpl w:val="01FA1EB4"/>
    <w:lvl w:ilvl="0" w:tplc="4F04B60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6671963"/>
    <w:multiLevelType w:val="multilevel"/>
    <w:tmpl w:val="6C626EFC"/>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499" w:hanging="357"/>
      </w:pPr>
      <w:rPr>
        <w:rFonts w:ascii="Calibri" w:hAnsi="Calibri"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33">
    <w:nsid w:val="49672B72"/>
    <w:multiLevelType w:val="hybridMultilevel"/>
    <w:tmpl w:val="3D2E7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73687"/>
    <w:multiLevelType w:val="hybridMultilevel"/>
    <w:tmpl w:val="2D464C12"/>
    <w:lvl w:ilvl="0" w:tplc="0C5A2188">
      <w:start w:val="1"/>
      <w:numFmt w:val="lowerLetter"/>
      <w:lvlText w:val="%1)"/>
      <w:lvlJc w:val="left"/>
      <w:pPr>
        <w:ind w:left="720" w:hanging="360"/>
      </w:pPr>
      <w:rPr>
        <w:rFonts w:ascii="Arial" w:eastAsia="SimSu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F5584F"/>
    <w:multiLevelType w:val="multilevel"/>
    <w:tmpl w:val="25CA33C4"/>
    <w:lvl w:ilvl="0">
      <w:start w:val="25"/>
      <w:numFmt w:val="decimal"/>
      <w:lvlText w:val="%1"/>
      <w:lvlJc w:val="left"/>
      <w:pPr>
        <w:ind w:left="675" w:hanging="675"/>
      </w:pPr>
      <w:rPr>
        <w:rFonts w:hint="default"/>
      </w:rPr>
    </w:lvl>
    <w:lvl w:ilvl="1">
      <w:start w:val="369"/>
      <w:numFmt w:val="decimal"/>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5EBA62BE"/>
    <w:multiLevelType w:val="hybridMultilevel"/>
    <w:tmpl w:val="CCA4350C"/>
    <w:lvl w:ilvl="0" w:tplc="F8C08C8E">
      <w:start w:val="1"/>
      <w:numFmt w:val="bullet"/>
      <w:lvlText w:val="-"/>
      <w:lvlJc w:val="left"/>
      <w:pPr>
        <w:ind w:left="1996" w:hanging="360"/>
      </w:pPr>
      <w:rPr>
        <w:rFonts w:ascii="Times New Roman" w:hAnsi="Times New Roman" w:cs="Times New Roman"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0">
    <w:nsid w:val="5F6443DC"/>
    <w:multiLevelType w:val="hybridMultilevel"/>
    <w:tmpl w:val="AFAAA628"/>
    <w:lvl w:ilvl="0" w:tplc="0415000F">
      <w:start w:val="1"/>
      <w:numFmt w:val="decimal"/>
      <w:lvlText w:val="%1."/>
      <w:lvlJc w:val="left"/>
      <w:pPr>
        <w:ind w:left="291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A936042"/>
    <w:multiLevelType w:val="hybridMultilevel"/>
    <w:tmpl w:val="063A27E0"/>
    <w:lvl w:ilvl="0" w:tplc="1DF6ADD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902E17"/>
    <w:multiLevelType w:val="hybridMultilevel"/>
    <w:tmpl w:val="FFA02D3A"/>
    <w:lvl w:ilvl="0" w:tplc="557CFF0C">
      <w:start w:val="1"/>
      <w:numFmt w:val="lowerLetter"/>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31B1634"/>
    <w:multiLevelType w:val="hybridMultilevel"/>
    <w:tmpl w:val="3A16F0DC"/>
    <w:lvl w:ilvl="0" w:tplc="A7FE3C98">
      <w:start w:val="1"/>
      <w:numFmt w:val="decimal"/>
      <w:lvlText w:val="%1."/>
      <w:lvlJc w:val="left"/>
      <w:pPr>
        <w:ind w:left="518"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45">
    <w:nsid w:val="751C0EF3"/>
    <w:multiLevelType w:val="hybridMultilevel"/>
    <w:tmpl w:val="787EE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9D57A5"/>
    <w:multiLevelType w:val="hybridMultilevel"/>
    <w:tmpl w:val="C1B84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45"/>
  </w:num>
  <w:num w:numId="8">
    <w:abstractNumId w:val="47"/>
  </w:num>
  <w:num w:numId="9">
    <w:abstractNumId w:val="31"/>
  </w:num>
  <w:num w:numId="10">
    <w:abstractNumId w:val="24"/>
  </w:num>
  <w:num w:numId="11">
    <w:abstractNumId w:val="42"/>
  </w:num>
  <w:num w:numId="12">
    <w:abstractNumId w:val="21"/>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9"/>
  </w:num>
  <w:num w:numId="16">
    <w:abstractNumId w:val="18"/>
  </w:num>
  <w:num w:numId="17">
    <w:abstractNumId w:val="35"/>
  </w:num>
  <w:num w:numId="18">
    <w:abstractNumId w:val="7"/>
  </w:num>
  <w:num w:numId="19">
    <w:abstractNumId w:val="44"/>
  </w:num>
  <w:num w:numId="20">
    <w:abstractNumId w:val="6"/>
  </w:num>
  <w:num w:numId="21">
    <w:abstractNumId w:val="14"/>
  </w:num>
  <w:num w:numId="22">
    <w:abstractNumId w:val="13"/>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9"/>
  </w:num>
  <w:num w:numId="24">
    <w:abstractNumId w:val="37"/>
    <w:lvlOverride w:ilvl="0">
      <w:startOverride w:val="1"/>
    </w:lvlOverride>
  </w:num>
  <w:num w:numId="25">
    <w:abstractNumId w:val="30"/>
    <w:lvlOverride w:ilvl="0">
      <w:startOverride w:val="1"/>
    </w:lvlOverride>
  </w:num>
  <w:num w:numId="26">
    <w:abstractNumId w:val="17"/>
  </w:num>
  <w:num w:numId="27">
    <w:abstractNumId w:val="23"/>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9"/>
  </w:num>
  <w:num w:numId="32">
    <w:abstractNumId w:val="34"/>
  </w:num>
  <w:num w:numId="33">
    <w:abstractNumId w:val="10"/>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3"/>
  </w:num>
  <w:num w:numId="47">
    <w:abstractNumId w:val="1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05E22"/>
    <w:rsid w:val="00006BB2"/>
    <w:rsid w:val="00012663"/>
    <w:rsid w:val="000137D6"/>
    <w:rsid w:val="000326F8"/>
    <w:rsid w:val="00034B90"/>
    <w:rsid w:val="000439BC"/>
    <w:rsid w:val="000505AB"/>
    <w:rsid w:val="00067AA0"/>
    <w:rsid w:val="00073F96"/>
    <w:rsid w:val="000764CD"/>
    <w:rsid w:val="0007753C"/>
    <w:rsid w:val="00087971"/>
    <w:rsid w:val="000A18E9"/>
    <w:rsid w:val="000B2606"/>
    <w:rsid w:val="000B3BAC"/>
    <w:rsid w:val="000C69FF"/>
    <w:rsid w:val="000D2230"/>
    <w:rsid w:val="000D76D4"/>
    <w:rsid w:val="00101610"/>
    <w:rsid w:val="001043CC"/>
    <w:rsid w:val="00112084"/>
    <w:rsid w:val="00117388"/>
    <w:rsid w:val="00126679"/>
    <w:rsid w:val="00133A90"/>
    <w:rsid w:val="0014429A"/>
    <w:rsid w:val="001500DC"/>
    <w:rsid w:val="001567A0"/>
    <w:rsid w:val="001609F9"/>
    <w:rsid w:val="001643DB"/>
    <w:rsid w:val="00170A87"/>
    <w:rsid w:val="00174B03"/>
    <w:rsid w:val="00176D1A"/>
    <w:rsid w:val="001A12CA"/>
    <w:rsid w:val="001A5C74"/>
    <w:rsid w:val="001A69F1"/>
    <w:rsid w:val="001B03FD"/>
    <w:rsid w:val="001B4274"/>
    <w:rsid w:val="001B656D"/>
    <w:rsid w:val="001C36DC"/>
    <w:rsid w:val="001C7FAC"/>
    <w:rsid w:val="001D2491"/>
    <w:rsid w:val="001D2CBB"/>
    <w:rsid w:val="001E15AA"/>
    <w:rsid w:val="001F6581"/>
    <w:rsid w:val="00201884"/>
    <w:rsid w:val="0020240B"/>
    <w:rsid w:val="00207E38"/>
    <w:rsid w:val="0022034E"/>
    <w:rsid w:val="00225978"/>
    <w:rsid w:val="00237E1F"/>
    <w:rsid w:val="002422F4"/>
    <w:rsid w:val="00244C3F"/>
    <w:rsid w:val="0027207E"/>
    <w:rsid w:val="00272325"/>
    <w:rsid w:val="00290346"/>
    <w:rsid w:val="002908DD"/>
    <w:rsid w:val="00292C04"/>
    <w:rsid w:val="002A2C64"/>
    <w:rsid w:val="002A62F0"/>
    <w:rsid w:val="002A7391"/>
    <w:rsid w:val="002A75CF"/>
    <w:rsid w:val="002C2A22"/>
    <w:rsid w:val="002D2980"/>
    <w:rsid w:val="002D4C7A"/>
    <w:rsid w:val="002D4E8F"/>
    <w:rsid w:val="002E0DBE"/>
    <w:rsid w:val="002E499D"/>
    <w:rsid w:val="002E64FA"/>
    <w:rsid w:val="002E7727"/>
    <w:rsid w:val="002F17B7"/>
    <w:rsid w:val="002F4DEE"/>
    <w:rsid w:val="002F7FB3"/>
    <w:rsid w:val="00304912"/>
    <w:rsid w:val="00324EF4"/>
    <w:rsid w:val="003302AC"/>
    <w:rsid w:val="00330A6D"/>
    <w:rsid w:val="00334F6D"/>
    <w:rsid w:val="0034049A"/>
    <w:rsid w:val="003464C0"/>
    <w:rsid w:val="00347696"/>
    <w:rsid w:val="00356CE0"/>
    <w:rsid w:val="00360C92"/>
    <w:rsid w:val="003640EB"/>
    <w:rsid w:val="00373100"/>
    <w:rsid w:val="00377848"/>
    <w:rsid w:val="003833E9"/>
    <w:rsid w:val="00391301"/>
    <w:rsid w:val="00392C5C"/>
    <w:rsid w:val="00392FBB"/>
    <w:rsid w:val="003942EA"/>
    <w:rsid w:val="0039581A"/>
    <w:rsid w:val="003B00C3"/>
    <w:rsid w:val="003C34FC"/>
    <w:rsid w:val="003D6FF5"/>
    <w:rsid w:val="003D730D"/>
    <w:rsid w:val="003E0D17"/>
    <w:rsid w:val="003F16E0"/>
    <w:rsid w:val="00400EC5"/>
    <w:rsid w:val="00401A68"/>
    <w:rsid w:val="004066D7"/>
    <w:rsid w:val="004067A6"/>
    <w:rsid w:val="004101C3"/>
    <w:rsid w:val="004110DB"/>
    <w:rsid w:val="0042379C"/>
    <w:rsid w:val="00423919"/>
    <w:rsid w:val="004263A3"/>
    <w:rsid w:val="004300D1"/>
    <w:rsid w:val="00431B7C"/>
    <w:rsid w:val="004418F1"/>
    <w:rsid w:val="00455ED4"/>
    <w:rsid w:val="004625A7"/>
    <w:rsid w:val="00462D8B"/>
    <w:rsid w:val="00470BA5"/>
    <w:rsid w:val="00472F07"/>
    <w:rsid w:val="00473DA2"/>
    <w:rsid w:val="004804E0"/>
    <w:rsid w:val="00481FCC"/>
    <w:rsid w:val="00487162"/>
    <w:rsid w:val="004A021C"/>
    <w:rsid w:val="004A41D7"/>
    <w:rsid w:val="004A4A00"/>
    <w:rsid w:val="004B0859"/>
    <w:rsid w:val="004B55B0"/>
    <w:rsid w:val="004C3B67"/>
    <w:rsid w:val="004D0B8C"/>
    <w:rsid w:val="004D27C7"/>
    <w:rsid w:val="004D6FF6"/>
    <w:rsid w:val="004E188B"/>
    <w:rsid w:val="004E4756"/>
    <w:rsid w:val="004F0D33"/>
    <w:rsid w:val="004F2CD6"/>
    <w:rsid w:val="004F4402"/>
    <w:rsid w:val="004F4A68"/>
    <w:rsid w:val="004F5285"/>
    <w:rsid w:val="00503D7B"/>
    <w:rsid w:val="005118C2"/>
    <w:rsid w:val="0051596A"/>
    <w:rsid w:val="005160EC"/>
    <w:rsid w:val="00523629"/>
    <w:rsid w:val="00532A73"/>
    <w:rsid w:val="005353CB"/>
    <w:rsid w:val="0055690E"/>
    <w:rsid w:val="005741C7"/>
    <w:rsid w:val="0057762D"/>
    <w:rsid w:val="005828F3"/>
    <w:rsid w:val="005856BF"/>
    <w:rsid w:val="00595425"/>
    <w:rsid w:val="00597867"/>
    <w:rsid w:val="005A6BC3"/>
    <w:rsid w:val="005D07B0"/>
    <w:rsid w:val="005E1D6B"/>
    <w:rsid w:val="005E5EC4"/>
    <w:rsid w:val="005E5F12"/>
    <w:rsid w:val="005F1AE5"/>
    <w:rsid w:val="00607EBD"/>
    <w:rsid w:val="00621801"/>
    <w:rsid w:val="00621F76"/>
    <w:rsid w:val="00631FC0"/>
    <w:rsid w:val="006356D6"/>
    <w:rsid w:val="006400CE"/>
    <w:rsid w:val="00640363"/>
    <w:rsid w:val="00645090"/>
    <w:rsid w:val="00652152"/>
    <w:rsid w:val="00657EA2"/>
    <w:rsid w:val="00662C0D"/>
    <w:rsid w:val="0066309C"/>
    <w:rsid w:val="006634F4"/>
    <w:rsid w:val="00670DA5"/>
    <w:rsid w:val="00674B35"/>
    <w:rsid w:val="006750DF"/>
    <w:rsid w:val="0068028D"/>
    <w:rsid w:val="006875DD"/>
    <w:rsid w:val="006A5570"/>
    <w:rsid w:val="006A57BA"/>
    <w:rsid w:val="006C380E"/>
    <w:rsid w:val="006C5260"/>
    <w:rsid w:val="006D61F8"/>
    <w:rsid w:val="006E2C85"/>
    <w:rsid w:val="006E5C8A"/>
    <w:rsid w:val="006E7422"/>
    <w:rsid w:val="006E7C15"/>
    <w:rsid w:val="006F1111"/>
    <w:rsid w:val="006F1304"/>
    <w:rsid w:val="00703983"/>
    <w:rsid w:val="0070553F"/>
    <w:rsid w:val="00715167"/>
    <w:rsid w:val="00737AF1"/>
    <w:rsid w:val="0074656A"/>
    <w:rsid w:val="007469EE"/>
    <w:rsid w:val="007503C7"/>
    <w:rsid w:val="00753388"/>
    <w:rsid w:val="00765441"/>
    <w:rsid w:val="00770106"/>
    <w:rsid w:val="00771E30"/>
    <w:rsid w:val="007724F2"/>
    <w:rsid w:val="007830D6"/>
    <w:rsid w:val="00787B12"/>
    <w:rsid w:val="00791ADB"/>
    <w:rsid w:val="00796B6C"/>
    <w:rsid w:val="007975B8"/>
    <w:rsid w:val="007A050C"/>
    <w:rsid w:val="007A5944"/>
    <w:rsid w:val="007B041E"/>
    <w:rsid w:val="007B1E85"/>
    <w:rsid w:val="007C7A90"/>
    <w:rsid w:val="007D12F6"/>
    <w:rsid w:val="007D61B4"/>
    <w:rsid w:val="007D72E8"/>
    <w:rsid w:val="007E0D52"/>
    <w:rsid w:val="007E6F8F"/>
    <w:rsid w:val="00825356"/>
    <w:rsid w:val="00826CC0"/>
    <w:rsid w:val="00831A13"/>
    <w:rsid w:val="00836329"/>
    <w:rsid w:val="00837094"/>
    <w:rsid w:val="0084076D"/>
    <w:rsid w:val="00847D7E"/>
    <w:rsid w:val="00866507"/>
    <w:rsid w:val="00872596"/>
    <w:rsid w:val="00882832"/>
    <w:rsid w:val="00885C9D"/>
    <w:rsid w:val="008903A4"/>
    <w:rsid w:val="0089070B"/>
    <w:rsid w:val="00890AC1"/>
    <w:rsid w:val="00890D04"/>
    <w:rsid w:val="008A2718"/>
    <w:rsid w:val="008A3469"/>
    <w:rsid w:val="008A54D0"/>
    <w:rsid w:val="008A7BE6"/>
    <w:rsid w:val="008B199E"/>
    <w:rsid w:val="008B1DCA"/>
    <w:rsid w:val="008B6156"/>
    <w:rsid w:val="008B7973"/>
    <w:rsid w:val="008D32CE"/>
    <w:rsid w:val="008D4B2E"/>
    <w:rsid w:val="008E6E0F"/>
    <w:rsid w:val="008E6F97"/>
    <w:rsid w:val="00900465"/>
    <w:rsid w:val="00901701"/>
    <w:rsid w:val="00904895"/>
    <w:rsid w:val="00910388"/>
    <w:rsid w:val="00911F96"/>
    <w:rsid w:val="00915791"/>
    <w:rsid w:val="009270C2"/>
    <w:rsid w:val="00946368"/>
    <w:rsid w:val="00950EAF"/>
    <w:rsid w:val="00956872"/>
    <w:rsid w:val="009628A0"/>
    <w:rsid w:val="00963798"/>
    <w:rsid w:val="00974E68"/>
    <w:rsid w:val="00977340"/>
    <w:rsid w:val="00982039"/>
    <w:rsid w:val="00985047"/>
    <w:rsid w:val="00985186"/>
    <w:rsid w:val="00985B53"/>
    <w:rsid w:val="0098722B"/>
    <w:rsid w:val="009922E1"/>
    <w:rsid w:val="00993A4C"/>
    <w:rsid w:val="009A4ACC"/>
    <w:rsid w:val="009B4698"/>
    <w:rsid w:val="009B77EB"/>
    <w:rsid w:val="009C5E24"/>
    <w:rsid w:val="009E2FC2"/>
    <w:rsid w:val="009E5FD6"/>
    <w:rsid w:val="009F1E6F"/>
    <w:rsid w:val="00A01477"/>
    <w:rsid w:val="00A031CE"/>
    <w:rsid w:val="00A036F6"/>
    <w:rsid w:val="00A1437A"/>
    <w:rsid w:val="00A26E5C"/>
    <w:rsid w:val="00A37874"/>
    <w:rsid w:val="00A50DC1"/>
    <w:rsid w:val="00A51FCA"/>
    <w:rsid w:val="00A606D6"/>
    <w:rsid w:val="00A70D4F"/>
    <w:rsid w:val="00A80578"/>
    <w:rsid w:val="00A8535F"/>
    <w:rsid w:val="00A92559"/>
    <w:rsid w:val="00AA1E1D"/>
    <w:rsid w:val="00AC0882"/>
    <w:rsid w:val="00AD1074"/>
    <w:rsid w:val="00AD4AA7"/>
    <w:rsid w:val="00AD6891"/>
    <w:rsid w:val="00AE2B40"/>
    <w:rsid w:val="00AF1FD7"/>
    <w:rsid w:val="00B00C0E"/>
    <w:rsid w:val="00B012CA"/>
    <w:rsid w:val="00B0634E"/>
    <w:rsid w:val="00B16BC5"/>
    <w:rsid w:val="00B20481"/>
    <w:rsid w:val="00B21F50"/>
    <w:rsid w:val="00B33EF5"/>
    <w:rsid w:val="00B41980"/>
    <w:rsid w:val="00B41B2C"/>
    <w:rsid w:val="00B54201"/>
    <w:rsid w:val="00B60648"/>
    <w:rsid w:val="00B70169"/>
    <w:rsid w:val="00B7246E"/>
    <w:rsid w:val="00B746B2"/>
    <w:rsid w:val="00B808D1"/>
    <w:rsid w:val="00B8462E"/>
    <w:rsid w:val="00B872D7"/>
    <w:rsid w:val="00B926AF"/>
    <w:rsid w:val="00B96821"/>
    <w:rsid w:val="00BA3A4C"/>
    <w:rsid w:val="00BA3B42"/>
    <w:rsid w:val="00BA7C7F"/>
    <w:rsid w:val="00BC7996"/>
    <w:rsid w:val="00BD0E67"/>
    <w:rsid w:val="00BD3E5F"/>
    <w:rsid w:val="00BD56C5"/>
    <w:rsid w:val="00BE1C4C"/>
    <w:rsid w:val="00BE43A5"/>
    <w:rsid w:val="00BE6458"/>
    <w:rsid w:val="00BE72A7"/>
    <w:rsid w:val="00BF10FF"/>
    <w:rsid w:val="00BF2898"/>
    <w:rsid w:val="00BF32B9"/>
    <w:rsid w:val="00BF621A"/>
    <w:rsid w:val="00C036AB"/>
    <w:rsid w:val="00C037E4"/>
    <w:rsid w:val="00C06AEB"/>
    <w:rsid w:val="00C1202C"/>
    <w:rsid w:val="00C1383C"/>
    <w:rsid w:val="00C15E10"/>
    <w:rsid w:val="00C16914"/>
    <w:rsid w:val="00C2276A"/>
    <w:rsid w:val="00C257A7"/>
    <w:rsid w:val="00C41651"/>
    <w:rsid w:val="00C50216"/>
    <w:rsid w:val="00C5595C"/>
    <w:rsid w:val="00C62FE6"/>
    <w:rsid w:val="00C65EF6"/>
    <w:rsid w:val="00C7270E"/>
    <w:rsid w:val="00C73801"/>
    <w:rsid w:val="00C752AB"/>
    <w:rsid w:val="00C77128"/>
    <w:rsid w:val="00C836BC"/>
    <w:rsid w:val="00C86334"/>
    <w:rsid w:val="00C91745"/>
    <w:rsid w:val="00C966D7"/>
    <w:rsid w:val="00CA1EAA"/>
    <w:rsid w:val="00CA578E"/>
    <w:rsid w:val="00CA77A5"/>
    <w:rsid w:val="00CB1CE3"/>
    <w:rsid w:val="00CB32B4"/>
    <w:rsid w:val="00CB52A7"/>
    <w:rsid w:val="00CB560B"/>
    <w:rsid w:val="00CC2C83"/>
    <w:rsid w:val="00CC379E"/>
    <w:rsid w:val="00CD7D62"/>
    <w:rsid w:val="00CF2096"/>
    <w:rsid w:val="00CF3B9D"/>
    <w:rsid w:val="00CF5334"/>
    <w:rsid w:val="00D010F1"/>
    <w:rsid w:val="00D0342D"/>
    <w:rsid w:val="00D05B69"/>
    <w:rsid w:val="00D06891"/>
    <w:rsid w:val="00D11E84"/>
    <w:rsid w:val="00D20C57"/>
    <w:rsid w:val="00D34C4D"/>
    <w:rsid w:val="00D37D52"/>
    <w:rsid w:val="00D415FB"/>
    <w:rsid w:val="00D56871"/>
    <w:rsid w:val="00D61F58"/>
    <w:rsid w:val="00D65744"/>
    <w:rsid w:val="00D658CC"/>
    <w:rsid w:val="00D70D02"/>
    <w:rsid w:val="00D824F9"/>
    <w:rsid w:val="00D86F86"/>
    <w:rsid w:val="00D92FBC"/>
    <w:rsid w:val="00D9702A"/>
    <w:rsid w:val="00DA74FF"/>
    <w:rsid w:val="00DB0138"/>
    <w:rsid w:val="00DB267A"/>
    <w:rsid w:val="00DB741C"/>
    <w:rsid w:val="00DD0286"/>
    <w:rsid w:val="00DD1CAE"/>
    <w:rsid w:val="00DE061E"/>
    <w:rsid w:val="00DE414D"/>
    <w:rsid w:val="00DE6C70"/>
    <w:rsid w:val="00E14428"/>
    <w:rsid w:val="00E42234"/>
    <w:rsid w:val="00E4620B"/>
    <w:rsid w:val="00E601A3"/>
    <w:rsid w:val="00E66EF2"/>
    <w:rsid w:val="00E7022D"/>
    <w:rsid w:val="00E72D25"/>
    <w:rsid w:val="00E755B5"/>
    <w:rsid w:val="00E86937"/>
    <w:rsid w:val="00EB00C4"/>
    <w:rsid w:val="00EB1165"/>
    <w:rsid w:val="00EB54A0"/>
    <w:rsid w:val="00EC1294"/>
    <w:rsid w:val="00EC3BAE"/>
    <w:rsid w:val="00EC71CC"/>
    <w:rsid w:val="00ED03B7"/>
    <w:rsid w:val="00ED1416"/>
    <w:rsid w:val="00ED1964"/>
    <w:rsid w:val="00ED2800"/>
    <w:rsid w:val="00ED365C"/>
    <w:rsid w:val="00ED67D8"/>
    <w:rsid w:val="00EE5F0B"/>
    <w:rsid w:val="00EE6580"/>
    <w:rsid w:val="00EE6B99"/>
    <w:rsid w:val="00EF099A"/>
    <w:rsid w:val="00EF6A84"/>
    <w:rsid w:val="00F0257A"/>
    <w:rsid w:val="00F064E5"/>
    <w:rsid w:val="00F06EF3"/>
    <w:rsid w:val="00F30B05"/>
    <w:rsid w:val="00F336D6"/>
    <w:rsid w:val="00F4125B"/>
    <w:rsid w:val="00F51250"/>
    <w:rsid w:val="00F51395"/>
    <w:rsid w:val="00F53BA8"/>
    <w:rsid w:val="00F5593B"/>
    <w:rsid w:val="00F66B7B"/>
    <w:rsid w:val="00F753FC"/>
    <w:rsid w:val="00F77198"/>
    <w:rsid w:val="00F80DFC"/>
    <w:rsid w:val="00F863D6"/>
    <w:rsid w:val="00F86411"/>
    <w:rsid w:val="00F97729"/>
    <w:rsid w:val="00F97FB5"/>
    <w:rsid w:val="00FA38F8"/>
    <w:rsid w:val="00FA7F19"/>
    <w:rsid w:val="00FB30A1"/>
    <w:rsid w:val="00FB5933"/>
    <w:rsid w:val="00FB773D"/>
    <w:rsid w:val="00FC0ACC"/>
    <w:rsid w:val="00FC44FF"/>
    <w:rsid w:val="00FD1736"/>
    <w:rsid w:val="00FD52C4"/>
    <w:rsid w:val="00FD5CE3"/>
    <w:rsid w:val="00FF2F5A"/>
    <w:rsid w:val="00FF4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17"/>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22"/>
      </w:numPr>
      <w:spacing w:after="0" w:line="240" w:lineRule="auto"/>
      <w:jc w:val="both"/>
    </w:pPr>
    <w:rPr>
      <w:b/>
      <w:color w:val="auto"/>
      <w:sz w:val="24"/>
      <w:szCs w:val="24"/>
      <w:lang w:eastAsia="pl-PL"/>
    </w:rPr>
  </w:style>
  <w:style w:type="paragraph" w:styleId="Lista2">
    <w:name w:val="List 2"/>
    <w:basedOn w:val="Normalny"/>
    <w:uiPriority w:val="99"/>
    <w:unhideWhenUsed/>
    <w:rsid w:val="00866507"/>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semiHidden/>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24"/>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5E5F12"/>
    <w:pPr>
      <w:numPr>
        <w:numId w:val="25"/>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26"/>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26"/>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26"/>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26"/>
      </w:numPr>
      <w:spacing w:before="120" w:after="120" w:line="240" w:lineRule="auto"/>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17"/>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22"/>
      </w:numPr>
      <w:spacing w:after="0" w:line="240" w:lineRule="auto"/>
      <w:jc w:val="both"/>
    </w:pPr>
    <w:rPr>
      <w:b/>
      <w:color w:val="auto"/>
      <w:sz w:val="24"/>
      <w:szCs w:val="24"/>
      <w:lang w:eastAsia="pl-PL"/>
    </w:rPr>
  </w:style>
  <w:style w:type="paragraph" w:styleId="Lista2">
    <w:name w:val="List 2"/>
    <w:basedOn w:val="Normalny"/>
    <w:uiPriority w:val="99"/>
    <w:unhideWhenUsed/>
    <w:rsid w:val="00866507"/>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semiHidden/>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24"/>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5E5F12"/>
    <w:pPr>
      <w:numPr>
        <w:numId w:val="25"/>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26"/>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26"/>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26"/>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26"/>
      </w:numPr>
      <w:spacing w:before="120" w:after="120" w:line="240" w:lineRule="auto"/>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p@ujk.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migala@ujk.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migala@ujk.edu.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smigala@ujk.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jk.edu.pl/dzp/files/d/Dokumentacja09052018.zip" TargetMode="External"/><Relationship Id="rId14" Type="http://schemas.openxmlformats.org/officeDocument/2006/relationships/hyperlink" Target="http://ujk.edu.pl/dzp/files/d/Dokumentacja09052018.zi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BE521-6AB5-4AB4-9006-9C1E903E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57</Pages>
  <Words>17154</Words>
  <Characters>102927</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Marcin Kmieciak</cp:lastModifiedBy>
  <cp:revision>7</cp:revision>
  <cp:lastPrinted>2016-11-09T11:52:00Z</cp:lastPrinted>
  <dcterms:created xsi:type="dcterms:W3CDTF">2018-08-28T18:18:00Z</dcterms:created>
  <dcterms:modified xsi:type="dcterms:W3CDTF">2018-09-14T09:11:00Z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