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E7" w:rsidRPr="003B02E7" w:rsidRDefault="003B02E7" w:rsidP="003B02E7">
      <w:pPr>
        <w:autoSpaceDE w:val="0"/>
        <w:spacing w:after="0"/>
        <w:ind w:right="-233"/>
        <w:jc w:val="both"/>
        <w:rPr>
          <w:rFonts w:ascii="Times New Roman" w:eastAsia="Times New Roman" w:hAnsi="Times New Roman"/>
          <w:b/>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Uniwersytet Jana Kochanowskiego w Kielcach</w:t>
      </w: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Ul. Żeromskiego 5</w:t>
      </w: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25-369 Kielce</w:t>
      </w: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color w:val="000000"/>
          <w:lang w:eastAsia="pl-PL"/>
        </w:rPr>
      </w:pPr>
      <w:r w:rsidRPr="003B02E7">
        <w:rPr>
          <w:rFonts w:ascii="Times New Roman" w:eastAsia="Times New Roman" w:hAnsi="Times New Roman"/>
          <w:b/>
          <w:color w:val="000000"/>
          <w:lang w:eastAsia="pl-PL"/>
        </w:rPr>
        <w:t>SPECYFIKACJA ISTOTNYCH WARUNKÓW ZAMÓWIENIA</w:t>
      </w:r>
    </w:p>
    <w:p w:rsidR="003B02E7" w:rsidRPr="003B02E7" w:rsidRDefault="003B02E7" w:rsidP="003B02E7">
      <w:pPr>
        <w:autoSpaceDE w:val="0"/>
        <w:spacing w:after="0"/>
        <w:jc w:val="both"/>
        <w:rPr>
          <w:rFonts w:ascii="Times New Roman" w:eastAsia="Times New Roman" w:hAnsi="Times New Roman"/>
          <w:color w:val="000000"/>
          <w:lang w:eastAsia="pl-PL"/>
        </w:rPr>
      </w:pPr>
    </w:p>
    <w:p w:rsidR="003B02E7" w:rsidRPr="003B02E7" w:rsidRDefault="003B02E7" w:rsidP="003B02E7">
      <w:pPr>
        <w:autoSpaceDE w:val="0"/>
        <w:autoSpaceDN w:val="0"/>
        <w:adjustRightInd w:val="0"/>
        <w:spacing w:after="0"/>
        <w:jc w:val="center"/>
        <w:rPr>
          <w:rFonts w:ascii="Times New Roman" w:eastAsia="Times New Roman" w:hAnsi="Times New Roman"/>
          <w:color w:val="000000"/>
          <w:lang w:eastAsia="pl-PL"/>
        </w:rPr>
      </w:pPr>
      <w:r w:rsidRPr="003B02E7">
        <w:rPr>
          <w:rFonts w:ascii="Times New Roman" w:eastAsia="Times New Roman" w:hAnsi="Times New Roman"/>
          <w:color w:val="000000"/>
          <w:lang w:eastAsia="pl-PL"/>
        </w:rPr>
        <w:t>Dotyczy zamówienia publicznego prowadzonego w trybie przetargu nieograniczonego</w:t>
      </w:r>
    </w:p>
    <w:p w:rsidR="003B02E7" w:rsidRPr="003B02E7" w:rsidRDefault="003B02E7" w:rsidP="003B02E7">
      <w:pPr>
        <w:autoSpaceDE w:val="0"/>
        <w:autoSpaceDN w:val="0"/>
        <w:adjustRightInd w:val="0"/>
        <w:spacing w:after="0"/>
        <w:jc w:val="center"/>
        <w:rPr>
          <w:rFonts w:ascii="Times New Roman" w:eastAsia="Times New Roman" w:hAnsi="Times New Roman"/>
          <w:b/>
          <w:i/>
          <w:color w:val="000000"/>
          <w:lang w:eastAsia="pl-PL"/>
        </w:rPr>
      </w:pPr>
      <w:r w:rsidRPr="003B02E7">
        <w:rPr>
          <w:rFonts w:ascii="Times New Roman" w:eastAsia="Times New Roman" w:hAnsi="Times New Roman"/>
          <w:color w:val="000000"/>
          <w:lang w:eastAsia="pl-PL"/>
        </w:rPr>
        <w:t xml:space="preserve"> nr</w:t>
      </w:r>
      <w:r w:rsidRPr="003B02E7">
        <w:rPr>
          <w:rFonts w:ascii="Times New Roman" w:eastAsia="Times New Roman" w:hAnsi="Times New Roman"/>
          <w:b/>
          <w:color w:val="000000"/>
          <w:lang w:eastAsia="pl-PL"/>
        </w:rPr>
        <w:t xml:space="preserve"> </w:t>
      </w:r>
      <w:r w:rsidR="00F134E1" w:rsidRPr="001E7775">
        <w:rPr>
          <w:rFonts w:ascii="Times New Roman" w:eastAsia="Times New Roman" w:hAnsi="Times New Roman"/>
          <w:b/>
          <w:color w:val="000000"/>
          <w:lang w:eastAsia="pl-PL"/>
        </w:rPr>
        <w:t>A</w:t>
      </w:r>
      <w:r w:rsidR="00BD0256">
        <w:rPr>
          <w:rFonts w:ascii="Times New Roman" w:eastAsia="Times New Roman" w:hAnsi="Times New Roman"/>
          <w:b/>
          <w:color w:val="000000"/>
          <w:lang w:eastAsia="pl-PL"/>
        </w:rPr>
        <w:t>DP.2301.45</w:t>
      </w:r>
      <w:r w:rsidR="00453053">
        <w:rPr>
          <w:rFonts w:ascii="Times New Roman" w:eastAsia="Times New Roman" w:hAnsi="Times New Roman"/>
          <w:b/>
          <w:color w:val="000000"/>
          <w:lang w:eastAsia="pl-PL"/>
        </w:rPr>
        <w:t>.2020</w:t>
      </w:r>
      <w:r w:rsidRPr="003B02E7">
        <w:rPr>
          <w:rFonts w:ascii="Times New Roman" w:eastAsia="Times New Roman" w:hAnsi="Times New Roman"/>
          <w:color w:val="000000"/>
          <w:lang w:eastAsia="pl-PL"/>
        </w:rPr>
        <w:t xml:space="preserve"> na </w:t>
      </w:r>
      <w:r w:rsidR="0035473F">
        <w:rPr>
          <w:rFonts w:ascii="Times New Roman" w:eastAsia="Times New Roman" w:hAnsi="Times New Roman"/>
          <w:b/>
          <w:i/>
          <w:color w:val="000000"/>
          <w:lang w:eastAsia="pl-PL"/>
        </w:rPr>
        <w:t xml:space="preserve">Dostawa </w:t>
      </w:r>
      <w:r w:rsidR="00453053">
        <w:rPr>
          <w:rFonts w:ascii="Times New Roman" w:eastAsia="Times New Roman" w:hAnsi="Times New Roman"/>
          <w:b/>
          <w:i/>
          <w:color w:val="000000"/>
          <w:lang w:eastAsia="pl-PL"/>
        </w:rPr>
        <w:t>sprzętu komputerowego</w:t>
      </w:r>
      <w:r w:rsidR="00BD0256">
        <w:rPr>
          <w:rFonts w:ascii="Times New Roman" w:eastAsia="Times New Roman" w:hAnsi="Times New Roman"/>
          <w:b/>
          <w:i/>
          <w:color w:val="000000"/>
          <w:lang w:eastAsia="pl-PL"/>
        </w:rPr>
        <w:t xml:space="preserve"> i elektronicznego </w:t>
      </w:r>
    </w:p>
    <w:p w:rsidR="003B02E7" w:rsidRPr="003B02E7" w:rsidRDefault="003B02E7" w:rsidP="003B02E7">
      <w:pPr>
        <w:spacing w:after="0"/>
        <w:jc w:val="both"/>
        <w:rPr>
          <w:rFonts w:ascii="Times New Roman" w:hAnsi="Times New Roman"/>
        </w:rPr>
      </w:pPr>
    </w:p>
    <w:p w:rsidR="003B02E7" w:rsidRPr="003B02E7" w:rsidRDefault="003B02E7" w:rsidP="003B02E7">
      <w:pPr>
        <w:autoSpaceDE w:val="0"/>
        <w:autoSpaceDN w:val="0"/>
        <w:adjustRightInd w:val="0"/>
        <w:spacing w:after="0"/>
        <w:rPr>
          <w:rFonts w:ascii="Times New Roman" w:hAnsi="Times New Roman"/>
          <w:color w:val="000000"/>
        </w:rPr>
      </w:pPr>
    </w:p>
    <w:p w:rsidR="003B02E7" w:rsidRPr="003B02E7" w:rsidRDefault="003B02E7" w:rsidP="003B02E7">
      <w:pPr>
        <w:autoSpaceDE w:val="0"/>
        <w:spacing w:after="0"/>
        <w:ind w:right="-233"/>
        <w:jc w:val="center"/>
        <w:rPr>
          <w:rFonts w:ascii="Times New Roman" w:eastAsia="Times New Roman" w:hAnsi="Times New Roman"/>
          <w:lang w:eastAsia="pl-PL"/>
        </w:rPr>
      </w:pPr>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Postępowanie prowadzone przy użyciu miniPortalu</w:t>
      </w:r>
    </w:p>
    <w:p w:rsidR="003B02E7" w:rsidRPr="003B02E7" w:rsidRDefault="00856A0B" w:rsidP="003B02E7">
      <w:pPr>
        <w:autoSpaceDE w:val="0"/>
        <w:spacing w:after="0"/>
        <w:ind w:right="-233"/>
        <w:jc w:val="center"/>
        <w:rPr>
          <w:rFonts w:ascii="Times New Roman" w:eastAsia="Times New Roman" w:hAnsi="Times New Roman"/>
          <w:b/>
          <w:color w:val="000000"/>
          <w:lang w:eastAsia="pl-PL"/>
        </w:rPr>
      </w:pPr>
      <w:hyperlink r:id="rId8" w:history="1">
        <w:r w:rsidR="003B02E7" w:rsidRPr="003B02E7">
          <w:rPr>
            <w:rFonts w:ascii="Times New Roman" w:eastAsia="Times New Roman" w:hAnsi="Times New Roman"/>
            <w:b/>
            <w:color w:val="0000FF"/>
            <w:lang w:eastAsia="pl-PL"/>
          </w:rPr>
          <w:t>https://miniportal.uzp.gov.pl/</w:t>
        </w:r>
      </w:hyperlink>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p>
    <w:p w:rsidR="003B02E7" w:rsidRPr="003B02E7" w:rsidRDefault="003B02E7" w:rsidP="003B02E7">
      <w:pPr>
        <w:autoSpaceDE w:val="0"/>
        <w:autoSpaceDN w:val="0"/>
        <w:adjustRightInd w:val="0"/>
        <w:spacing w:after="0"/>
        <w:jc w:val="both"/>
        <w:rPr>
          <w:rFonts w:ascii="Times New Roman" w:hAnsi="Times New Roman"/>
          <w:b/>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autoSpaceDE w:val="0"/>
        <w:autoSpaceDN w:val="0"/>
        <w:adjustRightInd w:val="0"/>
        <w:spacing w:after="0"/>
        <w:jc w:val="both"/>
        <w:rPr>
          <w:rFonts w:ascii="Times New Roman" w:hAnsi="Times New Roman"/>
          <w:color w:val="000000"/>
        </w:rPr>
      </w:pPr>
      <w:r w:rsidRPr="003B02E7">
        <w:rPr>
          <w:rFonts w:ascii="Times New Roman" w:hAnsi="Times New Roman"/>
          <w:color w:val="000000"/>
        </w:rPr>
        <w:t xml:space="preserve">                                                                                                                                ZATWIERDZIŁ:</w:t>
      </w:r>
    </w:p>
    <w:p w:rsidR="003B02E7" w:rsidRPr="003B02E7" w:rsidRDefault="003B02E7" w:rsidP="003B02E7">
      <w:pPr>
        <w:autoSpaceDE w:val="0"/>
        <w:autoSpaceDN w:val="0"/>
        <w:adjustRightInd w:val="0"/>
        <w:spacing w:after="0"/>
        <w:jc w:val="both"/>
        <w:rPr>
          <w:rFonts w:ascii="Times New Roman" w:hAnsi="Times New Roman"/>
          <w:color w:val="000000"/>
        </w:rPr>
      </w:pPr>
    </w:p>
    <w:p w:rsidR="000743F8" w:rsidRPr="000743F8" w:rsidRDefault="000743F8" w:rsidP="000743F8">
      <w:pPr>
        <w:autoSpaceDE w:val="0"/>
        <w:autoSpaceDN w:val="0"/>
        <w:adjustRightInd w:val="0"/>
        <w:jc w:val="right"/>
        <w:rPr>
          <w:rFonts w:ascii="Times New Roman" w:eastAsia="Times New Roman" w:hAnsi="Times New Roman"/>
          <w:color w:val="000000"/>
          <w:lang w:eastAsia="pl-PL"/>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B02E7" w:rsidRDefault="003B02E7" w:rsidP="003B02E7">
      <w:pPr>
        <w:autoSpaceDE w:val="0"/>
        <w:autoSpaceDN w:val="0"/>
        <w:adjustRightInd w:val="0"/>
        <w:spacing w:after="0"/>
        <w:jc w:val="both"/>
        <w:rPr>
          <w:rFonts w:ascii="Times New Roman" w:eastAsia="Times New Roman" w:hAnsi="Times New Roman"/>
          <w:color w:val="000000"/>
          <w:lang w:eastAsia="pl-PL"/>
        </w:rPr>
      </w:pPr>
    </w:p>
    <w:p w:rsidR="00E059B9" w:rsidRPr="003B02E7" w:rsidRDefault="00E059B9" w:rsidP="003B02E7">
      <w:pPr>
        <w:autoSpaceDE w:val="0"/>
        <w:autoSpaceDN w:val="0"/>
        <w:adjustRightInd w:val="0"/>
        <w:spacing w:after="0"/>
        <w:jc w:val="both"/>
        <w:rPr>
          <w:rFonts w:ascii="Times New Roman" w:hAnsi="Times New Roman"/>
          <w:color w:val="000000"/>
        </w:rPr>
      </w:pPr>
    </w:p>
    <w:p w:rsidR="003B02E7" w:rsidRPr="003B02E7" w:rsidRDefault="003B02E7" w:rsidP="003B02E7">
      <w:pPr>
        <w:spacing w:after="0"/>
        <w:jc w:val="both"/>
        <w:rPr>
          <w:rFonts w:ascii="Times New Roman" w:hAnsi="Times New Roman"/>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87727C" w:rsidRDefault="003B02E7" w:rsidP="003B02E7">
      <w:pPr>
        <w:spacing w:after="0"/>
        <w:jc w:val="both"/>
        <w:rPr>
          <w:rFonts w:ascii="Arial" w:hAnsi="Arial" w:cs="Arial"/>
        </w:rPr>
      </w:pPr>
      <w:r w:rsidRPr="0087727C">
        <w:rPr>
          <w:rFonts w:ascii="Arial" w:hAnsi="Arial" w:cs="Arial"/>
        </w:rPr>
        <w:t>Ogłoszenie o niniejszym przetargu zostało zamieszczone:</w:t>
      </w:r>
    </w:p>
    <w:p w:rsidR="003B02E7" w:rsidRPr="0087727C" w:rsidRDefault="003B02E7" w:rsidP="003B02E7">
      <w:pPr>
        <w:spacing w:after="0"/>
        <w:jc w:val="both"/>
        <w:rPr>
          <w:rFonts w:ascii="Arial" w:hAnsi="Arial" w:cs="Arial"/>
        </w:rPr>
      </w:pPr>
      <w:r w:rsidRPr="0087727C">
        <w:rPr>
          <w:rFonts w:ascii="Arial" w:hAnsi="Arial" w:cs="Arial"/>
        </w:rPr>
        <w:t>- w Dzienniku Urzędo</w:t>
      </w:r>
      <w:r w:rsidR="0087727C" w:rsidRPr="0087727C">
        <w:rPr>
          <w:rFonts w:ascii="Arial" w:hAnsi="Arial" w:cs="Arial"/>
        </w:rPr>
        <w:t xml:space="preserve">wym Unii </w:t>
      </w:r>
      <w:r w:rsidR="00BD0256">
        <w:rPr>
          <w:rFonts w:ascii="Arial" w:hAnsi="Arial" w:cs="Arial"/>
        </w:rPr>
        <w:t xml:space="preserve">Europejskiej – dnia </w:t>
      </w:r>
      <w:r w:rsidR="00A65128">
        <w:rPr>
          <w:rFonts w:ascii="Arial" w:hAnsi="Arial" w:cs="Arial"/>
        </w:rPr>
        <w:t>06.11.2020 r.</w:t>
      </w:r>
      <w:r w:rsidRPr="0087727C">
        <w:rPr>
          <w:rFonts w:ascii="Arial" w:hAnsi="Arial" w:cs="Arial"/>
        </w:rPr>
        <w:t xml:space="preserve"> pod numerem</w:t>
      </w:r>
      <w:r w:rsidR="00A65128" w:rsidRPr="00A65128">
        <w:rPr>
          <w:rFonts w:ascii="Lucida Sans Unicode" w:hAnsi="Lucida Sans Unicode" w:cs="Lucida Sans Unicode"/>
          <w:color w:val="000033"/>
          <w:sz w:val="17"/>
          <w:szCs w:val="17"/>
          <w:shd w:val="clear" w:color="auto" w:fill="FAF9F7"/>
        </w:rPr>
        <w:t xml:space="preserve"> </w:t>
      </w:r>
      <w:r w:rsidR="00A65128" w:rsidRPr="00A65128">
        <w:rPr>
          <w:rFonts w:ascii="Arial" w:hAnsi="Arial" w:cs="Arial"/>
        </w:rPr>
        <w:t> Dz.U. : 2020/S 217-530245</w:t>
      </w:r>
      <w:r w:rsidRPr="0087727C">
        <w:rPr>
          <w:rFonts w:ascii="Arial" w:hAnsi="Arial" w:cs="Arial"/>
        </w:rPr>
        <w:t xml:space="preserve"> </w:t>
      </w:r>
      <w:r w:rsidRPr="0087727C">
        <w:rPr>
          <w:rFonts w:ascii="Arial" w:hAnsi="Arial" w:cs="Arial"/>
          <w:color w:val="000033"/>
        </w:rPr>
        <w:t xml:space="preserve"> </w:t>
      </w:r>
      <w:r w:rsidRPr="0087727C">
        <w:rPr>
          <w:rFonts w:ascii="Arial" w:hAnsi="Arial" w:cs="Arial"/>
        </w:rPr>
        <w:t>(w</w:t>
      </w:r>
      <w:r w:rsidR="00F1147B">
        <w:rPr>
          <w:rFonts w:ascii="Arial" w:hAnsi="Arial" w:cs="Arial"/>
        </w:rPr>
        <w:t>ysłano do publikacji w dniu 03.11.2020 r.</w:t>
      </w:r>
      <w:r w:rsidRPr="0087727C">
        <w:rPr>
          <w:rFonts w:ascii="Arial" w:hAnsi="Arial" w:cs="Arial"/>
        </w:rPr>
        <w:t>)</w:t>
      </w:r>
    </w:p>
    <w:p w:rsidR="003B02E7" w:rsidRPr="0087727C" w:rsidRDefault="003B02E7" w:rsidP="003B02E7">
      <w:pPr>
        <w:spacing w:after="0"/>
        <w:jc w:val="both"/>
        <w:rPr>
          <w:rFonts w:ascii="Arial" w:hAnsi="Arial" w:cs="Arial"/>
        </w:rPr>
      </w:pPr>
      <w:r w:rsidRPr="0087727C">
        <w:rPr>
          <w:rFonts w:ascii="Arial" w:hAnsi="Arial" w:cs="Arial"/>
        </w:rPr>
        <w:t xml:space="preserve">- na miniPortalu </w:t>
      </w:r>
      <w:hyperlink r:id="rId9" w:history="1">
        <w:r w:rsidRPr="0087727C">
          <w:rPr>
            <w:rFonts w:ascii="Arial" w:hAnsi="Arial" w:cs="Arial"/>
            <w:color w:val="0000FF"/>
          </w:rPr>
          <w:t>https://miniportal.uzp.gov.pl/</w:t>
        </w:r>
      </w:hyperlink>
      <w:r w:rsidR="00F957F0" w:rsidRPr="0087727C">
        <w:rPr>
          <w:rFonts w:ascii="Arial" w:hAnsi="Arial" w:cs="Arial"/>
          <w:color w:val="0000FF"/>
        </w:rPr>
        <w:t xml:space="preserve">   dnia</w:t>
      </w:r>
      <w:r w:rsidR="0087727C" w:rsidRPr="0087727C">
        <w:rPr>
          <w:rFonts w:ascii="Arial" w:hAnsi="Arial" w:cs="Arial"/>
          <w:color w:val="0000FF"/>
        </w:rPr>
        <w:t xml:space="preserve"> </w:t>
      </w:r>
      <w:r w:rsidR="00A65128">
        <w:rPr>
          <w:rFonts w:ascii="Arial" w:hAnsi="Arial" w:cs="Arial"/>
          <w:color w:val="0000FF"/>
        </w:rPr>
        <w:t>06.11.2020 r.</w:t>
      </w:r>
    </w:p>
    <w:p w:rsidR="003B02E7" w:rsidRPr="0087727C" w:rsidRDefault="003B02E7" w:rsidP="003B02E7">
      <w:pPr>
        <w:spacing w:after="0"/>
        <w:jc w:val="both"/>
        <w:rPr>
          <w:rFonts w:ascii="Arial" w:hAnsi="Arial" w:cs="Arial"/>
        </w:rPr>
      </w:pPr>
      <w:r w:rsidRPr="0087727C">
        <w:rPr>
          <w:rFonts w:ascii="Arial" w:hAnsi="Arial" w:cs="Arial"/>
        </w:rPr>
        <w:t xml:space="preserve">- na stronie internetowej Zamawiającego </w:t>
      </w:r>
      <w:hyperlink r:id="rId10" w:history="1">
        <w:r w:rsidRPr="0087727C">
          <w:rPr>
            <w:rFonts w:ascii="Arial" w:hAnsi="Arial" w:cs="Arial"/>
            <w:color w:val="0000FF"/>
          </w:rPr>
          <w:t>www.ujk.edu.pl</w:t>
        </w:r>
      </w:hyperlink>
      <w:r w:rsidR="00F957F0" w:rsidRPr="0087727C">
        <w:rPr>
          <w:rFonts w:ascii="Arial" w:hAnsi="Arial" w:cs="Arial"/>
        </w:rPr>
        <w:t xml:space="preserve"> dnia  </w:t>
      </w:r>
      <w:r w:rsidR="00A65128">
        <w:rPr>
          <w:rFonts w:ascii="Arial" w:hAnsi="Arial" w:cs="Arial"/>
        </w:rPr>
        <w:t>06.11.2020 r.</w:t>
      </w:r>
    </w:p>
    <w:p w:rsidR="003B02E7" w:rsidRPr="0087727C" w:rsidRDefault="003B02E7" w:rsidP="003B02E7">
      <w:pPr>
        <w:spacing w:after="0"/>
        <w:jc w:val="both"/>
        <w:rPr>
          <w:rFonts w:ascii="Arial" w:hAnsi="Arial" w:cs="Arial"/>
        </w:rPr>
      </w:pPr>
      <w:r w:rsidRPr="0087727C">
        <w:rPr>
          <w:rFonts w:ascii="Arial" w:hAnsi="Arial" w:cs="Arial"/>
        </w:rPr>
        <w:t>- na tablicy ogłoszeń w siedzi</w:t>
      </w:r>
      <w:r w:rsidR="00F957F0" w:rsidRPr="0087727C">
        <w:rPr>
          <w:rFonts w:ascii="Arial" w:hAnsi="Arial" w:cs="Arial"/>
        </w:rPr>
        <w:t xml:space="preserve">bie  Zamawiającego – dnia  </w:t>
      </w:r>
      <w:r w:rsidR="00A65128">
        <w:rPr>
          <w:rFonts w:ascii="Arial" w:hAnsi="Arial" w:cs="Arial"/>
        </w:rPr>
        <w:t xml:space="preserve">06.11.2020 r. </w:t>
      </w: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color w:val="000000"/>
          <w:lang w:eastAsia="pl-PL"/>
        </w:rPr>
      </w:pPr>
      <w:bookmarkStart w:id="0" w:name="_Hlk510961402"/>
    </w:p>
    <w:p w:rsidR="003B02E7" w:rsidRPr="003B02E7" w:rsidRDefault="003B02E7" w:rsidP="003B02E7">
      <w:pPr>
        <w:spacing w:after="0"/>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b/>
          <w:color w:val="000000"/>
          <w:lang w:eastAsia="pl-PL"/>
        </w:rPr>
      </w:pP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b/>
          <w:color w:val="000000"/>
          <w:lang w:eastAsia="pl-PL"/>
        </w:rPr>
        <w:t xml:space="preserve">ROZDZIAŁ I. </w:t>
      </w:r>
      <w:r w:rsidRPr="003B02E7">
        <w:rPr>
          <w:rFonts w:ascii="Times New Roman" w:hAnsi="Times New Roman"/>
          <w:b/>
        </w:rPr>
        <w:t>Nazwa i adres zamawiającego</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Uniwersytet Jana Kochanowskiego w Kielcach</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ul. Żeromskiego 5</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25-369 Kielce</w:t>
      </w:r>
    </w:p>
    <w:p w:rsidR="003B02E7" w:rsidRPr="003B02E7" w:rsidRDefault="003B02E7" w:rsidP="003B02E7">
      <w:pPr>
        <w:spacing w:after="0"/>
        <w:jc w:val="both"/>
        <w:rPr>
          <w:rFonts w:ascii="Times New Roman" w:eastAsia="Times New Roman" w:hAnsi="Times New Roman"/>
          <w:color w:val="000000"/>
          <w:lang w:eastAsia="pl-PL"/>
        </w:rPr>
      </w:pPr>
      <w:r w:rsidRPr="003B02E7">
        <w:rPr>
          <w:rFonts w:ascii="Times New Roman" w:eastAsia="Times New Roman" w:hAnsi="Times New Roman"/>
          <w:lang w:eastAsia="pl-PL"/>
        </w:rPr>
        <w:t>tel.: (041) 3497277 faks: (041) 3445615</w:t>
      </w:r>
    </w:p>
    <w:p w:rsidR="003B02E7" w:rsidRPr="003B02E7" w:rsidRDefault="003B02E7" w:rsidP="003B02E7">
      <w:pPr>
        <w:autoSpaceDE w:val="0"/>
        <w:spacing w:after="0"/>
        <w:jc w:val="both"/>
        <w:rPr>
          <w:rFonts w:ascii="Times New Roman" w:eastAsia="Times New Roman" w:hAnsi="Times New Roman"/>
          <w:lang w:eastAsia="pl-PL"/>
        </w:rPr>
      </w:pPr>
      <w:r w:rsidRPr="003B02E7">
        <w:rPr>
          <w:rFonts w:ascii="Times New Roman" w:eastAsia="Times New Roman" w:hAnsi="Times New Roman"/>
          <w:color w:val="000000"/>
          <w:lang w:eastAsia="pl-PL"/>
        </w:rPr>
        <w:t xml:space="preserve">Adres strony internetowej: </w:t>
      </w:r>
      <w:hyperlink r:id="rId11" w:history="1">
        <w:r w:rsidRPr="003B02E7">
          <w:rPr>
            <w:rFonts w:ascii="Times New Roman" w:eastAsia="Times New Roman" w:hAnsi="Times New Roman"/>
            <w:color w:val="0000FF"/>
            <w:u w:val="single"/>
            <w:lang w:eastAsia="pl-PL"/>
          </w:rPr>
          <w:t>www.ujk.edu.pl</w:t>
        </w:r>
      </w:hyperlink>
      <w:bookmarkEnd w:id="0"/>
    </w:p>
    <w:p w:rsidR="003B02E7" w:rsidRPr="00BD017B" w:rsidRDefault="003B02E7" w:rsidP="003B02E7">
      <w:pPr>
        <w:autoSpaceDE w:val="0"/>
        <w:spacing w:after="0"/>
        <w:jc w:val="both"/>
        <w:rPr>
          <w:rFonts w:ascii="Times New Roman" w:eastAsia="Times New Roman" w:hAnsi="Times New Roman"/>
          <w:color w:val="000000"/>
          <w:lang w:eastAsia="pl-PL"/>
        </w:rPr>
      </w:pPr>
      <w:r w:rsidRPr="003B02E7">
        <w:rPr>
          <w:rFonts w:ascii="Times New Roman" w:hAnsi="Times New Roman"/>
          <w:color w:val="000000"/>
        </w:rPr>
        <w:t xml:space="preserve">Adres elektronicznej skrzynki podawczej  ePUAP: </w:t>
      </w:r>
      <w:r w:rsidRPr="003B02E7">
        <w:rPr>
          <w:rFonts w:ascii="Times New Roman" w:eastAsia="Times New Roman" w:hAnsi="Times New Roman"/>
          <w:bCs/>
          <w:color w:val="B22222"/>
        </w:rPr>
        <w:t>/UJK/SkrytkaESP</w:t>
      </w: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lang w:eastAsia="pl-PL"/>
        </w:rPr>
        <w:t>MiniPortal</w:t>
      </w:r>
    </w:p>
    <w:p w:rsidR="003B02E7" w:rsidRPr="003B02E7" w:rsidRDefault="003B02E7" w:rsidP="003B02E7">
      <w:pPr>
        <w:spacing w:after="0"/>
        <w:rPr>
          <w:rFonts w:ascii="Times New Roman" w:eastAsia="Times New Roman" w:hAnsi="Times New Roman"/>
        </w:rPr>
      </w:pPr>
      <w:r w:rsidRPr="003B02E7">
        <w:rPr>
          <w:rFonts w:ascii="Times New Roman" w:hAnsi="Times New Roman"/>
        </w:rPr>
        <w:t xml:space="preserve">1.W postępowaniu o udzielenie zamówienia  komunikacja między Zamawiającym a Wykonawcami odbywa się przy użyciu miniPortalu </w:t>
      </w:r>
      <w:hyperlink r:id="rId12" w:history="1">
        <w:r w:rsidRPr="003B02E7">
          <w:rPr>
            <w:rFonts w:ascii="Times New Roman" w:hAnsi="Times New Roman"/>
            <w:color w:val="0000FF"/>
            <w:u w:val="single"/>
          </w:rPr>
          <w:t>https://miniportal.uzp.gov.pl/</w:t>
        </w:r>
      </w:hyperlink>
      <w:r w:rsidRPr="003B02E7">
        <w:rPr>
          <w:rFonts w:ascii="Times New Roman" w:hAnsi="Times New Roman"/>
        </w:rPr>
        <w:t xml:space="preserve">, ePUAPu </w:t>
      </w:r>
      <w:hyperlink r:id="rId13" w:history="1">
        <w:r w:rsidRPr="003B02E7">
          <w:rPr>
            <w:rFonts w:ascii="Times New Roman" w:hAnsi="Times New Roman"/>
            <w:color w:val="0000FF"/>
            <w:u w:val="single"/>
          </w:rPr>
          <w:t>https://epuap.gov.pl/wps/portal</w:t>
        </w:r>
      </w:hyperlink>
      <w:r w:rsidRPr="003B02E7">
        <w:rPr>
          <w:rFonts w:ascii="Times New Roman" w:hAnsi="Times New Roman"/>
        </w:rPr>
        <w:t xml:space="preserve"> oraz poczty elektronicznej.</w:t>
      </w:r>
    </w:p>
    <w:p w:rsidR="003B02E7" w:rsidRPr="003B02E7" w:rsidRDefault="003B02E7" w:rsidP="003B02E7">
      <w:pPr>
        <w:spacing w:after="0"/>
        <w:jc w:val="both"/>
        <w:rPr>
          <w:rFonts w:ascii="Times New Roman" w:eastAsia="Times New Roman" w:hAnsi="Times New Roman"/>
        </w:rPr>
      </w:pPr>
      <w:r w:rsidRPr="003B02E7">
        <w:rPr>
          <w:rFonts w:ascii="Times New Roman" w:eastAsia="Times New Roman" w:hAnsi="Times New Roman"/>
        </w:rPr>
        <w:t>2.</w:t>
      </w:r>
      <w:r w:rsidRPr="003B02E7">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B02E7" w:rsidRPr="003B02E7" w:rsidRDefault="003B02E7" w:rsidP="003B02E7">
      <w:pPr>
        <w:spacing w:after="0"/>
        <w:jc w:val="both"/>
        <w:rPr>
          <w:rFonts w:ascii="Times New Roman" w:eastAsia="Times New Roman" w:hAnsi="Times New Roman"/>
        </w:rPr>
      </w:pPr>
      <w:r w:rsidRPr="003B02E7">
        <w:rPr>
          <w:rFonts w:ascii="Times New Roman" w:hAnsi="Times New Roman"/>
        </w:rPr>
        <w:t xml:space="preserve">3.Wymagania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B02E7" w:rsidRPr="003B02E7" w:rsidRDefault="003B02E7" w:rsidP="003B02E7">
      <w:pPr>
        <w:spacing w:before="120" w:after="0"/>
        <w:contextualSpacing/>
        <w:jc w:val="both"/>
        <w:rPr>
          <w:rFonts w:ascii="Times New Roman" w:hAnsi="Times New Roman"/>
        </w:rPr>
      </w:pPr>
      <w:r w:rsidRPr="003B02E7">
        <w:rPr>
          <w:rFonts w:ascii="Times New Roman" w:hAnsi="Times New Roman"/>
        </w:rPr>
        <w:t xml:space="preserve">4.Maksymalny rozmiar plików przesyłanych za pośrednictwem dedykowanych formularzy do: złożenia, zmiany, wycofania oferty lub wniosku oraz do komunikacji wynosi 150 MB. </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rPr>
      </w:pPr>
      <w:r w:rsidRPr="003B02E7">
        <w:rPr>
          <w:rFonts w:ascii="Times New Roman" w:eastAsia="Times New Roman" w:hAnsi="Times New Roman"/>
        </w:rPr>
        <w:t xml:space="preserve">5.Oferta winna być sporządzona w języku polskim, z zachowaniem postaci elektronicznej, w formacie danych: doc, docx, pdf  i podpisana kwalifikowanym podpisem elektronicznym. Sposób złożenia oferty, w tym zaszyfrowania oferty opisany został w Regulaminie korzystania z miniPortal. Ofertę należy złożyć w oryginale. </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b/>
        </w:rPr>
      </w:pPr>
      <w:r w:rsidRPr="003B02E7">
        <w:rPr>
          <w:rFonts w:ascii="Times New Roman" w:eastAsia="Times New Roman" w:hAnsi="Times New Roman"/>
        </w:rPr>
        <w:t>6.</w:t>
      </w:r>
      <w:r w:rsidRPr="003B02E7">
        <w:rPr>
          <w:rFonts w:ascii="Times New Roman" w:eastAsia="Times New Roman" w:hAnsi="Times New Roman"/>
          <w:b/>
        </w:rPr>
        <w:t>Do oferty należy dołączyć Jednolity Europejski Dokument Zamówienia w postaci elektronicznej, opatrzony kwalifikowanym podpisem elektronicznym a następnie wraz z plikami stanowiącymi ofertę skompresować do jednego pliku archiwum (ZIP).</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rPr>
      </w:pPr>
      <w:r w:rsidRPr="003B02E7">
        <w:rPr>
          <w:rFonts w:ascii="Times New Roman" w:eastAsia="Times New Roman" w:hAnsi="Times New Roman"/>
        </w:rPr>
        <w:t>7.Za datę przekazania oferty, wniosków, zawiadomień, oświadczeń, dokumentów elektronicznych lub elektronicznych kopii dokumentów lub oświadczeń oraz innych informacji przyjmuje się datę ich przekazania na ePUAP.</w:t>
      </w:r>
    </w:p>
    <w:p w:rsidR="003B02E7" w:rsidRDefault="003B02E7" w:rsidP="00BD017B">
      <w:pPr>
        <w:widowControl w:val="0"/>
        <w:suppressAutoHyphens/>
        <w:autoSpaceDE w:val="0"/>
        <w:autoSpaceDN w:val="0"/>
        <w:adjustRightInd w:val="0"/>
        <w:spacing w:before="60" w:after="0"/>
        <w:jc w:val="both"/>
        <w:textAlignment w:val="baseline"/>
        <w:rPr>
          <w:rFonts w:ascii="Times New Roman" w:hAnsi="Times New Roman"/>
        </w:rPr>
      </w:pPr>
      <w:r w:rsidRPr="003B02E7">
        <w:rPr>
          <w:rFonts w:ascii="Times New Roman" w:eastAsia="Times New Roman" w:hAnsi="Times New Roman"/>
        </w:rPr>
        <w:t>8.</w:t>
      </w:r>
      <w:r w:rsidRPr="003B02E7">
        <w:rPr>
          <w:rFonts w:ascii="Times New Roman" w:hAnsi="Times New Roman"/>
        </w:rPr>
        <w:t xml:space="preserve">Identyfikator postępowania i klucz publiczny dla danego postępowania o udzielenie zamówienia dostępne są na </w:t>
      </w:r>
      <w:r w:rsidRPr="003B02E7">
        <w:rPr>
          <w:rFonts w:ascii="Times New Roman" w:hAnsi="Times New Roman"/>
          <w:i/>
        </w:rPr>
        <w:t>Liście wszystkich postępowań</w:t>
      </w:r>
      <w:r w:rsidRPr="003B02E7">
        <w:rPr>
          <w:rFonts w:ascii="Times New Roman" w:hAnsi="Times New Roman"/>
        </w:rPr>
        <w:t xml:space="preserve"> na miniPortalu oraz stanowi załącznik do niniejszej SIWZ. </w:t>
      </w: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r>
        <w:rPr>
          <w:rFonts w:ascii="Times New Roman" w:hAnsi="Times New Roman"/>
        </w:rPr>
        <w:t xml:space="preserve">9. </w:t>
      </w:r>
      <w:r w:rsidRPr="002C1F56">
        <w:rPr>
          <w:rFonts w:ascii="Times New Roman" w:hAnsi="Times New Roman"/>
          <w:bCs/>
        </w:rPr>
        <w:t>Zamawiający zobowiązuje wykonawców do tego, aby podać nazwę i parametry, numery części katalogowych sprzętu oraz szczegółowo opisać parametry techniczne w</w:t>
      </w:r>
      <w:r w:rsidRPr="002C1F56">
        <w:rPr>
          <w:rFonts w:ascii="Times New Roman" w:hAnsi="Times New Roman"/>
          <w:bCs/>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Pr="002C1F56" w:rsidRDefault="002C1F56" w:rsidP="00BD017B">
      <w:pPr>
        <w:widowControl w:val="0"/>
        <w:suppressAutoHyphens/>
        <w:autoSpaceDE w:val="0"/>
        <w:autoSpaceDN w:val="0"/>
        <w:adjustRightInd w:val="0"/>
        <w:spacing w:before="60" w:after="0"/>
        <w:jc w:val="both"/>
        <w:textAlignment w:val="baseline"/>
        <w:rPr>
          <w:rFonts w:ascii="Times New Roman" w:hAnsi="Times New Roman"/>
        </w:rPr>
      </w:pPr>
    </w:p>
    <w:p w:rsidR="003B02E7" w:rsidRPr="002C1F56" w:rsidRDefault="003B02E7" w:rsidP="003B02E7">
      <w:pPr>
        <w:autoSpaceDE w:val="0"/>
        <w:spacing w:after="0"/>
        <w:jc w:val="both"/>
        <w:rPr>
          <w:rFonts w:ascii="Times New Roman" w:eastAsia="Times New Roman" w:hAnsi="Times New Roman"/>
          <w:b/>
          <w:color w:val="000000"/>
          <w:lang w:eastAsia="pl-PL"/>
        </w:rPr>
      </w:pPr>
      <w:r w:rsidRPr="002C1F56">
        <w:rPr>
          <w:rFonts w:ascii="Times New Roman" w:eastAsia="Times New Roman" w:hAnsi="Times New Roman"/>
          <w:b/>
          <w:color w:val="000000"/>
          <w:lang w:eastAsia="pl-PL"/>
        </w:rPr>
        <w:t>ROZDZIAŁ II. Tryb udzielenia zamówienia</w:t>
      </w:r>
    </w:p>
    <w:p w:rsidR="003B02E7" w:rsidRPr="003B02E7" w:rsidRDefault="003B02E7" w:rsidP="003B02E7">
      <w:pPr>
        <w:suppressAutoHyphens/>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1.Niniejsze postępowanie o udzielenie zamówienia publicznego prowadzone jest w trybie przetargu nieograniczonego na podstawie art. 39 ustawy z dnia 29 stycznia 2004r. Prawo zamówień publicznych </w:t>
      </w:r>
      <w:r w:rsidRPr="003B02E7">
        <w:rPr>
          <w:rFonts w:ascii="Times New Roman" w:eastAsia="Times New Roman" w:hAnsi="Times New Roman"/>
          <w:lang w:eastAsia="pl-PL"/>
        </w:rPr>
        <w:t xml:space="preserve">(Dz. U. z </w:t>
      </w:r>
      <w:r w:rsidRPr="003B02E7">
        <w:rPr>
          <w:rFonts w:ascii="Times New Roman" w:hAnsi="Times New Roman"/>
        </w:rPr>
        <w:t>2019 r., poz. 1843</w:t>
      </w:r>
      <w:r w:rsidRPr="003B02E7">
        <w:rPr>
          <w:rFonts w:ascii="Times New Roman" w:eastAsia="Times New Roman" w:hAnsi="Times New Roman"/>
          <w:lang w:eastAsia="pl-PL"/>
        </w:rPr>
        <w:t>.)</w:t>
      </w:r>
      <w:r w:rsidRPr="003B02E7">
        <w:rPr>
          <w:rFonts w:ascii="Times New Roman" w:eastAsia="Times New Roman" w:hAnsi="Times New Roman"/>
          <w:color w:val="000000"/>
          <w:lang w:eastAsia="pl-PL"/>
        </w:rPr>
        <w:t>, zwanej dalej „PZP”.</w:t>
      </w:r>
    </w:p>
    <w:p w:rsidR="003B02E7" w:rsidRPr="003B02E7" w:rsidRDefault="003B02E7" w:rsidP="003B02E7">
      <w:pPr>
        <w:suppressAutoHyphens/>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2.W zakresie nieuregulowanym niniejszą Specyfikacją Istotnych Warunków Zamówienia, zwaną dalej „SIWZ” zastosowanie mają przepisy ustawy PZP.</w:t>
      </w:r>
    </w:p>
    <w:p w:rsidR="003B02E7" w:rsidRPr="003B02E7" w:rsidRDefault="003B02E7" w:rsidP="003B02E7">
      <w:pPr>
        <w:suppressAutoHyphens/>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lang w:eastAsia="pl-PL"/>
        </w:rPr>
        <w:t>3.</w:t>
      </w:r>
      <w:r w:rsidRPr="003B02E7">
        <w:rPr>
          <w:rFonts w:ascii="Times New Roman" w:eastAsia="Times New Roman" w:hAnsi="Times New Roman"/>
          <w:b/>
          <w:color w:val="000000"/>
          <w:lang w:eastAsia="pl-P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rsidR="003B02E7" w:rsidRPr="003B02E7" w:rsidRDefault="003B02E7" w:rsidP="003B02E7">
      <w:pPr>
        <w:suppressAutoHyphens/>
        <w:autoSpaceDE w:val="0"/>
        <w:spacing w:after="0"/>
        <w:ind w:left="284"/>
        <w:jc w:val="both"/>
        <w:rPr>
          <w:rFonts w:ascii="Times New Roman" w:eastAsia="Times New Roman" w:hAnsi="Times New Roman"/>
          <w:color w:val="000000"/>
          <w:lang w:eastAsia="pl-PL"/>
        </w:rPr>
      </w:pPr>
    </w:p>
    <w:p w:rsidR="003B02E7" w:rsidRPr="003B02E7" w:rsidRDefault="003B02E7" w:rsidP="002C1F56">
      <w:pPr>
        <w:suppressAutoHyphens/>
        <w:autoSpaceDE w:val="0"/>
        <w:spacing w:after="0"/>
        <w:jc w:val="both"/>
        <w:rPr>
          <w:rFonts w:ascii="Times New Roman" w:eastAsia="Times New Roman" w:hAnsi="Times New Roman"/>
          <w:color w:val="000000"/>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III. Opis przedmiotu zamówienia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Kody CPV:   </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Główny 302000001 – urządzenia komputerowe</w:t>
      </w:r>
    </w:p>
    <w:p w:rsidR="003B02E7" w:rsidRPr="003B02E7" w:rsidRDefault="003B02E7" w:rsidP="003B02E7">
      <w:pPr>
        <w:suppressAutoHyphens/>
        <w:spacing w:after="0" w:line="240" w:lineRule="auto"/>
        <w:jc w:val="both"/>
        <w:rPr>
          <w:rFonts w:ascii="Times New Roman" w:eastAsia="Times New Roman" w:hAnsi="Times New Roman"/>
          <w:lang w:eastAsia="ar-SA"/>
        </w:rPr>
      </w:pPr>
      <w:r w:rsidRPr="003B02E7">
        <w:rPr>
          <w:rFonts w:ascii="Times New Roman" w:eastAsia="Times New Roman" w:hAnsi="Times New Roman"/>
          <w:lang w:eastAsia="ar-SA"/>
        </w:rPr>
        <w:t xml:space="preserve">Pozostałe : </w:t>
      </w:r>
    </w:p>
    <w:p w:rsidR="003B02E7" w:rsidRPr="003B02E7" w:rsidRDefault="003B02E7" w:rsidP="003B02E7">
      <w:pPr>
        <w:suppressAutoHyphens/>
        <w:spacing w:after="0" w:line="240" w:lineRule="auto"/>
        <w:jc w:val="both"/>
        <w:rPr>
          <w:rFonts w:ascii="Times New Roman" w:eastAsia="Times New Roman" w:hAnsi="Times New Roman"/>
          <w:lang w:eastAsia="ar-SA"/>
        </w:rPr>
      </w:pPr>
      <w:r w:rsidRPr="003B02E7">
        <w:rPr>
          <w:rFonts w:ascii="Times New Roman" w:eastAsia="Times New Roman" w:hAnsi="Times New Roman"/>
          <w:lang w:eastAsia="ar-SA"/>
        </w:rPr>
        <w:t>30213300-8 komputer biurkowy</w:t>
      </w:r>
    </w:p>
    <w:p w:rsidR="003B02E7" w:rsidRPr="00F529D5" w:rsidRDefault="000743F8" w:rsidP="000743F8">
      <w:pPr>
        <w:rPr>
          <w:rFonts w:ascii="Times New Roman" w:eastAsia="Times New Roman" w:hAnsi="Times New Roman"/>
          <w:lang w:eastAsia="ar-SA"/>
        </w:rPr>
      </w:pPr>
      <w:r w:rsidRPr="00BD0042">
        <w:rPr>
          <w:rFonts w:ascii="Times New Roman" w:eastAsia="Times New Roman" w:hAnsi="Times New Roman"/>
          <w:color w:val="000000"/>
          <w:lang w:eastAsia="pl-PL"/>
        </w:rPr>
        <w:t>30236000-2</w:t>
      </w:r>
      <w:r>
        <w:rPr>
          <w:rFonts w:ascii="Times New Roman" w:eastAsia="Times New Roman" w:hAnsi="Times New Roman"/>
          <w:color w:val="000000"/>
          <w:lang w:eastAsia="pl-PL"/>
        </w:rPr>
        <w:t xml:space="preserve"> </w:t>
      </w:r>
      <w:r>
        <w:rPr>
          <w:rFonts w:ascii="Times New Roman" w:eastAsia="Times New Roman" w:hAnsi="Times New Roman"/>
          <w:sz w:val="24"/>
          <w:szCs w:val="24"/>
          <w:lang w:eastAsia="pl-PL"/>
        </w:rPr>
        <w:t>r</w:t>
      </w:r>
      <w:r w:rsidRPr="000F29F2">
        <w:rPr>
          <w:rFonts w:ascii="Times New Roman" w:eastAsia="Times New Roman" w:hAnsi="Times New Roman"/>
          <w:sz w:val="24"/>
          <w:szCs w:val="24"/>
          <w:lang w:eastAsia="pl-PL"/>
        </w:rPr>
        <w:t xml:space="preserve">óżny sprzęt komputerowy </w:t>
      </w:r>
      <w:r w:rsidR="00F529D5" w:rsidRPr="00F529D5">
        <w:rPr>
          <w:rFonts w:ascii="Times New Roman" w:eastAsia="Times New Roman" w:hAnsi="Times New Roman"/>
          <w:lang w:eastAsia="ar-SA"/>
        </w:rPr>
        <w:br/>
        <w:t>48000000-8</w:t>
      </w:r>
      <w:r w:rsidR="00F529D5">
        <w:rPr>
          <w:rFonts w:ascii="Times New Roman" w:eastAsia="Times New Roman" w:hAnsi="Times New Roman"/>
          <w:lang w:eastAsia="ar-SA"/>
        </w:rPr>
        <w:t xml:space="preserve"> - </w:t>
      </w:r>
      <w:r w:rsidR="00F529D5" w:rsidRPr="00F529D5">
        <w:rPr>
          <w:rFonts w:ascii="Times New Roman" w:eastAsia="Times New Roman" w:hAnsi="Times New Roman"/>
          <w:lang w:eastAsia="ar-SA"/>
        </w:rPr>
        <w:t>Pakiety oprogramowania i systemy informatyczne</w:t>
      </w:r>
      <w:r w:rsidR="00F529D5" w:rsidRPr="00F529D5">
        <w:rPr>
          <w:rFonts w:ascii="Times New Roman" w:eastAsia="Times New Roman" w:hAnsi="Times New Roman"/>
          <w:lang w:eastAsia="ar-SA"/>
        </w:rPr>
        <w:br/>
        <w:t>48900000-7</w:t>
      </w:r>
      <w:r w:rsidR="00F529D5">
        <w:rPr>
          <w:rFonts w:ascii="Times New Roman" w:eastAsia="Times New Roman" w:hAnsi="Times New Roman"/>
          <w:lang w:eastAsia="ar-SA"/>
        </w:rPr>
        <w:t xml:space="preserve"> - </w:t>
      </w:r>
      <w:r w:rsidR="00F529D5" w:rsidRPr="00F529D5">
        <w:rPr>
          <w:rFonts w:ascii="Times New Roman" w:eastAsia="Times New Roman" w:hAnsi="Times New Roman"/>
          <w:lang w:eastAsia="ar-SA"/>
        </w:rPr>
        <w:t>Różne pakiety oprogramowania i systemy komputerowe</w:t>
      </w:r>
      <w:r w:rsidR="003B02E7" w:rsidRPr="003B02E7">
        <w:rPr>
          <w:rFonts w:ascii="Times New Roman" w:eastAsia="Times New Roman" w:hAnsi="Times New Roman"/>
          <w:lang w:eastAsia="ar-SA"/>
        </w:rPr>
        <w:br/>
      </w:r>
    </w:p>
    <w:p w:rsidR="003B02E7" w:rsidRPr="00F529D5" w:rsidRDefault="003B02E7" w:rsidP="003B02E7">
      <w:pPr>
        <w:autoSpaceDE w:val="0"/>
        <w:autoSpaceDN w:val="0"/>
        <w:adjustRightInd w:val="0"/>
        <w:spacing w:after="0"/>
        <w:rPr>
          <w:rFonts w:ascii="Times New Roman" w:hAnsi="Times New Roman"/>
          <w:b/>
        </w:rPr>
      </w:pPr>
      <w:r w:rsidRPr="00F529D5">
        <w:rPr>
          <w:rFonts w:ascii="Times New Roman" w:hAnsi="Times New Roman"/>
          <w:color w:val="000000"/>
        </w:rPr>
        <w:t xml:space="preserve">1.Przedmiotem zamówienia jest </w:t>
      </w:r>
      <w:r w:rsidRPr="00F529D5">
        <w:rPr>
          <w:rFonts w:ascii="Times New Roman" w:hAnsi="Times New Roman"/>
          <w:b/>
          <w:color w:val="000000"/>
        </w:rPr>
        <w:t>d</w:t>
      </w:r>
      <w:r w:rsidRPr="00F529D5">
        <w:rPr>
          <w:rFonts w:ascii="Times New Roman" w:hAnsi="Times New Roman"/>
          <w:b/>
        </w:rPr>
        <w:t>ostarczenie</w:t>
      </w:r>
      <w:r w:rsidR="00F134E1" w:rsidRPr="00F529D5">
        <w:rPr>
          <w:rFonts w:ascii="Times New Roman" w:hAnsi="Times New Roman"/>
          <w:b/>
        </w:rPr>
        <w:t xml:space="preserve"> fabrycznie nowego sprzętu</w:t>
      </w:r>
      <w:r w:rsidR="00453053" w:rsidRPr="00F529D5">
        <w:rPr>
          <w:rFonts w:ascii="Times New Roman" w:hAnsi="Times New Roman"/>
          <w:b/>
        </w:rPr>
        <w:t xml:space="preserve"> komputerowego i oprogramowania</w:t>
      </w:r>
      <w:r w:rsidR="00F134E1" w:rsidRPr="00F529D5">
        <w:rPr>
          <w:rFonts w:ascii="Times New Roman" w:hAnsi="Times New Roman"/>
          <w:b/>
        </w:rPr>
        <w:t xml:space="preserve"> </w:t>
      </w:r>
      <w:r w:rsidRPr="00F529D5">
        <w:rPr>
          <w:rFonts w:ascii="Times New Roman" w:hAnsi="Times New Roman"/>
          <w:b/>
        </w:rPr>
        <w:t xml:space="preserve">, </w:t>
      </w:r>
      <w:r w:rsidR="00453053" w:rsidRPr="00F529D5">
        <w:rPr>
          <w:rFonts w:ascii="Times New Roman" w:hAnsi="Times New Roman"/>
          <w:b/>
        </w:rPr>
        <w:t>dla UJK</w:t>
      </w:r>
    </w:p>
    <w:p w:rsidR="00BD0256" w:rsidRDefault="00F529D5" w:rsidP="00F529D5">
      <w:pPr>
        <w:spacing w:after="0" w:line="240" w:lineRule="auto"/>
        <w:jc w:val="both"/>
        <w:rPr>
          <w:rFonts w:ascii="Times New Roman" w:hAnsi="Times New Roman"/>
        </w:rPr>
      </w:pPr>
      <w:r w:rsidRPr="00F529D5">
        <w:rPr>
          <w:rFonts w:ascii="Times New Roman" w:hAnsi="Times New Roman"/>
        </w:rPr>
        <w:t xml:space="preserve">Zakup w części 1 </w:t>
      </w:r>
      <w:r w:rsidR="00BD0256">
        <w:rPr>
          <w:rFonts w:ascii="Times New Roman" w:hAnsi="Times New Roman"/>
        </w:rPr>
        <w:t xml:space="preserve">dostawa dla </w:t>
      </w:r>
      <w:r w:rsidR="00BD0256" w:rsidRPr="00BD0256">
        <w:rPr>
          <w:rFonts w:ascii="Times New Roman" w:hAnsi="Times New Roman"/>
        </w:rPr>
        <w:t>Centrum Rehabilitacji i Sportu</w:t>
      </w:r>
    </w:p>
    <w:p w:rsidR="00BD0256" w:rsidRDefault="00F529D5" w:rsidP="00F529D5">
      <w:pPr>
        <w:spacing w:after="0" w:line="240" w:lineRule="auto"/>
        <w:jc w:val="both"/>
        <w:rPr>
          <w:rFonts w:ascii="Times New Roman" w:hAnsi="Times New Roman"/>
          <w:color w:val="000000"/>
        </w:rPr>
      </w:pPr>
      <w:r w:rsidRPr="00F529D5">
        <w:rPr>
          <w:rFonts w:ascii="Times New Roman" w:hAnsi="Times New Roman"/>
          <w:color w:val="000000"/>
        </w:rPr>
        <w:t xml:space="preserve">Zakup w części 2 </w:t>
      </w:r>
      <w:r w:rsidR="00BD0256">
        <w:rPr>
          <w:rFonts w:ascii="Times New Roman" w:hAnsi="Times New Roman"/>
          <w:color w:val="000000"/>
        </w:rPr>
        <w:t>dostawa dla Filii w Sandomierzu</w:t>
      </w:r>
    </w:p>
    <w:p w:rsidR="00F529D5" w:rsidRDefault="00F529D5" w:rsidP="00F529D5">
      <w:pPr>
        <w:spacing w:after="0" w:line="240" w:lineRule="auto"/>
        <w:jc w:val="both"/>
        <w:rPr>
          <w:rFonts w:ascii="Times New Roman" w:hAnsi="Times New Roman"/>
          <w:color w:val="000000"/>
        </w:rPr>
      </w:pPr>
      <w:r w:rsidRPr="00F529D5">
        <w:rPr>
          <w:rFonts w:ascii="Times New Roman" w:hAnsi="Times New Roman"/>
          <w:color w:val="000000"/>
        </w:rPr>
        <w:t xml:space="preserve">Zakup w części 3 </w:t>
      </w:r>
      <w:r w:rsidR="00BD0256">
        <w:rPr>
          <w:rFonts w:ascii="Times New Roman" w:hAnsi="Times New Roman"/>
          <w:color w:val="000000"/>
        </w:rPr>
        <w:t xml:space="preserve">dostawa dla </w:t>
      </w:r>
      <w:r w:rsidR="00BD0256" w:rsidRPr="00BD0256">
        <w:rPr>
          <w:rFonts w:ascii="Times New Roman" w:hAnsi="Times New Roman"/>
          <w:color w:val="000000"/>
        </w:rPr>
        <w:t xml:space="preserve">Centrum Wsparcia Osób z Niepełnosprawnościami  </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Zakup w części 4 dostawa dla Centrum Języków Obcych</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 xml:space="preserve">Zakup w części 5 dostawa dla </w:t>
      </w:r>
      <w:r w:rsidRPr="00BD0256">
        <w:rPr>
          <w:rFonts w:ascii="Times New Roman" w:hAnsi="Times New Roman"/>
          <w:color w:val="000000"/>
        </w:rPr>
        <w:t>Wydział</w:t>
      </w:r>
      <w:r>
        <w:rPr>
          <w:rFonts w:ascii="Times New Roman" w:hAnsi="Times New Roman"/>
          <w:color w:val="000000"/>
        </w:rPr>
        <w:t>u</w:t>
      </w:r>
      <w:r w:rsidRPr="00BD0256">
        <w:rPr>
          <w:rFonts w:ascii="Times New Roman" w:hAnsi="Times New Roman"/>
          <w:color w:val="000000"/>
        </w:rPr>
        <w:t xml:space="preserve"> Pedagogiki i Psychologii</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 xml:space="preserve">Zakup w części 6 dostawa dla </w:t>
      </w:r>
      <w:r w:rsidRPr="00BD0256">
        <w:rPr>
          <w:rFonts w:ascii="Times New Roman" w:hAnsi="Times New Roman"/>
          <w:color w:val="000000"/>
        </w:rPr>
        <w:t>Wydział</w:t>
      </w:r>
      <w:r>
        <w:rPr>
          <w:rFonts w:ascii="Times New Roman" w:hAnsi="Times New Roman"/>
          <w:color w:val="000000"/>
        </w:rPr>
        <w:t>u</w:t>
      </w:r>
      <w:r w:rsidRPr="00BD0256">
        <w:rPr>
          <w:rFonts w:ascii="Times New Roman" w:hAnsi="Times New Roman"/>
          <w:color w:val="000000"/>
        </w:rPr>
        <w:t xml:space="preserve"> Nauk Ścisłych i Przyrodniczych</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 xml:space="preserve">Zakup w części 7 dostawa dla </w:t>
      </w:r>
      <w:r w:rsidRPr="00BD0256">
        <w:rPr>
          <w:rFonts w:ascii="Times New Roman" w:hAnsi="Times New Roman"/>
          <w:color w:val="000000"/>
        </w:rPr>
        <w:t>Wydział</w:t>
      </w:r>
      <w:r>
        <w:rPr>
          <w:rFonts w:ascii="Times New Roman" w:hAnsi="Times New Roman"/>
          <w:color w:val="000000"/>
        </w:rPr>
        <w:t>u</w:t>
      </w:r>
      <w:r w:rsidRPr="00BD0256">
        <w:rPr>
          <w:rFonts w:ascii="Times New Roman" w:hAnsi="Times New Roman"/>
          <w:color w:val="000000"/>
        </w:rPr>
        <w:t xml:space="preserve"> Prawa i Nauk Społecznych</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 xml:space="preserve">Zakup w części 8 dostawa dla </w:t>
      </w:r>
      <w:r w:rsidRPr="00BD0256">
        <w:rPr>
          <w:rFonts w:ascii="Times New Roman" w:hAnsi="Times New Roman"/>
          <w:color w:val="000000"/>
        </w:rPr>
        <w:t>Wydział</w:t>
      </w:r>
      <w:r>
        <w:rPr>
          <w:rFonts w:ascii="Times New Roman" w:hAnsi="Times New Roman"/>
          <w:color w:val="000000"/>
        </w:rPr>
        <w:t>u Humanistycznego</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Zakup w części 9 dostawa dla Biura Informacji niejawnej UJK</w:t>
      </w:r>
    </w:p>
    <w:p w:rsidR="00BD0256" w:rsidRDefault="00BD0256" w:rsidP="00F529D5">
      <w:pPr>
        <w:spacing w:after="0" w:line="240" w:lineRule="auto"/>
        <w:jc w:val="both"/>
        <w:rPr>
          <w:rFonts w:ascii="Times New Roman" w:hAnsi="Times New Roman"/>
          <w:color w:val="000000"/>
        </w:rPr>
      </w:pPr>
      <w:r>
        <w:rPr>
          <w:rFonts w:ascii="Times New Roman" w:hAnsi="Times New Roman"/>
          <w:color w:val="000000"/>
        </w:rPr>
        <w:t>Zakup w części 10 dostawa dla Archiwum  Filii</w:t>
      </w:r>
    </w:p>
    <w:p w:rsidR="00BD0256" w:rsidRDefault="00BD0256" w:rsidP="00BD0256">
      <w:pPr>
        <w:spacing w:after="0" w:line="240" w:lineRule="auto"/>
        <w:jc w:val="both"/>
        <w:rPr>
          <w:rFonts w:ascii="Times New Roman" w:hAnsi="Times New Roman"/>
          <w:color w:val="000000"/>
        </w:rPr>
      </w:pPr>
      <w:r>
        <w:rPr>
          <w:rFonts w:ascii="Times New Roman" w:hAnsi="Times New Roman"/>
          <w:color w:val="000000"/>
        </w:rPr>
        <w:t>Zakup w części 11 dostawa dla</w:t>
      </w:r>
      <w:r w:rsidRPr="00BD0256">
        <w:t xml:space="preserve"> </w:t>
      </w:r>
      <w:r w:rsidRPr="00BD0256">
        <w:rPr>
          <w:rFonts w:ascii="Times New Roman" w:hAnsi="Times New Roman"/>
          <w:color w:val="000000"/>
        </w:rPr>
        <w:t>Centrum Nauki i Kultury</w:t>
      </w:r>
    </w:p>
    <w:p w:rsidR="00BD0256" w:rsidRDefault="00BD0256" w:rsidP="00BD0256">
      <w:pPr>
        <w:spacing w:after="0" w:line="240" w:lineRule="auto"/>
        <w:jc w:val="both"/>
        <w:rPr>
          <w:rFonts w:ascii="Times New Roman" w:hAnsi="Times New Roman"/>
          <w:color w:val="000000"/>
        </w:rPr>
      </w:pPr>
      <w:r>
        <w:rPr>
          <w:rFonts w:ascii="Times New Roman" w:hAnsi="Times New Roman"/>
          <w:color w:val="000000"/>
        </w:rPr>
        <w:t>Zakup w części 12 dostawa dla Szkoły Doktorskiej</w:t>
      </w:r>
    </w:p>
    <w:p w:rsidR="00BD0256" w:rsidRDefault="00BD0256" w:rsidP="00BD0256">
      <w:pPr>
        <w:spacing w:after="0" w:line="240" w:lineRule="auto"/>
        <w:jc w:val="both"/>
        <w:rPr>
          <w:rFonts w:ascii="Times New Roman" w:hAnsi="Times New Roman"/>
          <w:color w:val="000000"/>
        </w:rPr>
      </w:pPr>
      <w:r>
        <w:rPr>
          <w:rFonts w:ascii="Times New Roman" w:hAnsi="Times New Roman"/>
          <w:color w:val="000000"/>
        </w:rPr>
        <w:t>Zakup w części 13 dostawa dla Biura Organizacyjno Prawnego</w:t>
      </w:r>
    </w:p>
    <w:p w:rsidR="00BD0256" w:rsidRDefault="00053A40" w:rsidP="00BD0256">
      <w:pPr>
        <w:spacing w:after="0" w:line="240" w:lineRule="auto"/>
        <w:jc w:val="both"/>
        <w:rPr>
          <w:rFonts w:ascii="Times New Roman" w:hAnsi="Times New Roman"/>
          <w:color w:val="000000"/>
        </w:rPr>
      </w:pPr>
      <w:r>
        <w:rPr>
          <w:rFonts w:ascii="Times New Roman" w:hAnsi="Times New Roman"/>
          <w:color w:val="000000"/>
        </w:rPr>
        <w:t>Zakup w części 14 dostawa dla  Domów Studenta</w:t>
      </w:r>
    </w:p>
    <w:p w:rsidR="00053A40" w:rsidRDefault="00053A40" w:rsidP="00BD0256">
      <w:pPr>
        <w:spacing w:after="0" w:line="240" w:lineRule="auto"/>
        <w:jc w:val="both"/>
        <w:rPr>
          <w:rFonts w:ascii="Times New Roman" w:hAnsi="Times New Roman"/>
          <w:color w:val="000000"/>
        </w:rPr>
      </w:pPr>
      <w:r>
        <w:rPr>
          <w:rFonts w:ascii="Times New Roman" w:hAnsi="Times New Roman"/>
          <w:color w:val="000000"/>
        </w:rPr>
        <w:t>Zakup w części 15 dostawa dla Biblioteki Uniwersyteckiej</w:t>
      </w:r>
    </w:p>
    <w:p w:rsidR="00053A40" w:rsidRDefault="00053A40" w:rsidP="00BD0256">
      <w:pPr>
        <w:spacing w:after="0" w:line="240" w:lineRule="auto"/>
        <w:jc w:val="both"/>
        <w:rPr>
          <w:rFonts w:ascii="Times New Roman" w:hAnsi="Times New Roman"/>
          <w:color w:val="000000"/>
        </w:rPr>
      </w:pPr>
      <w:r>
        <w:rPr>
          <w:rFonts w:ascii="Times New Roman" w:hAnsi="Times New Roman"/>
          <w:color w:val="000000"/>
        </w:rPr>
        <w:t>Zakup w części 16 dostawa dla Uniwersytetu Otwartego</w:t>
      </w:r>
    </w:p>
    <w:p w:rsidR="00053A40" w:rsidRDefault="00053A40" w:rsidP="00BD0256">
      <w:pPr>
        <w:spacing w:after="0" w:line="240" w:lineRule="auto"/>
        <w:jc w:val="both"/>
        <w:rPr>
          <w:rFonts w:ascii="Times New Roman" w:hAnsi="Times New Roman"/>
          <w:color w:val="000000"/>
        </w:rPr>
      </w:pPr>
      <w:r>
        <w:rPr>
          <w:rFonts w:ascii="Times New Roman" w:hAnsi="Times New Roman"/>
          <w:color w:val="000000"/>
        </w:rPr>
        <w:t>Zakup w części 17 dostawa dla Działu Zamówień Publicznych UJK</w:t>
      </w:r>
    </w:p>
    <w:p w:rsidR="00053A40" w:rsidRDefault="00053A40" w:rsidP="00BD0256">
      <w:pPr>
        <w:spacing w:after="0" w:line="240" w:lineRule="auto"/>
        <w:jc w:val="both"/>
        <w:rPr>
          <w:rFonts w:ascii="Times New Roman" w:hAnsi="Times New Roman"/>
          <w:color w:val="000000"/>
        </w:rPr>
      </w:pPr>
      <w:r w:rsidRPr="00486A50">
        <w:rPr>
          <w:rFonts w:ascii="Times New Roman" w:hAnsi="Times New Roman"/>
          <w:color w:val="000000"/>
        </w:rPr>
        <w:t>Zakup w części 18</w:t>
      </w:r>
      <w:r w:rsidR="00486A50">
        <w:rPr>
          <w:rFonts w:ascii="Times New Roman" w:hAnsi="Times New Roman"/>
          <w:color w:val="000000"/>
        </w:rPr>
        <w:t xml:space="preserve"> </w:t>
      </w:r>
      <w:r>
        <w:rPr>
          <w:rFonts w:ascii="Times New Roman" w:hAnsi="Times New Roman"/>
          <w:color w:val="000000"/>
        </w:rPr>
        <w:t xml:space="preserve"> </w:t>
      </w:r>
      <w:r w:rsidRPr="00053A40">
        <w:rPr>
          <w:rFonts w:ascii="Times New Roman" w:hAnsi="Times New Roman"/>
          <w:color w:val="000000"/>
        </w:rPr>
        <w:t>zakup finansowany ze środków Unii Europejskiej w ramach  Programu Operacyjnego Wiedza Edukacja Rozwój 2014-2020, Działanie 3.5 „Kompleksowe programy szkół wyższych”, projekt „AKCELERATOR ROZWOJU Uniwersytetu Jana Kochanowskiego w Kielcach”, numer POWR.03.05.00-00-Z212/18</w:t>
      </w:r>
    </w:p>
    <w:p w:rsidR="00486A50" w:rsidRPr="00486A50" w:rsidRDefault="00486A50" w:rsidP="00486A50">
      <w:pPr>
        <w:spacing w:after="0" w:line="240" w:lineRule="auto"/>
        <w:jc w:val="both"/>
        <w:rPr>
          <w:rFonts w:ascii="Times New Roman" w:hAnsi="Times New Roman"/>
          <w:color w:val="000000"/>
        </w:rPr>
      </w:pPr>
      <w:r w:rsidRPr="00486A50">
        <w:rPr>
          <w:rFonts w:ascii="Times New Roman" w:hAnsi="Times New Roman"/>
          <w:color w:val="000000"/>
        </w:rPr>
        <w:t>Zakup</w:t>
      </w:r>
      <w:r w:rsidR="00053A40" w:rsidRPr="00486A50">
        <w:rPr>
          <w:rFonts w:ascii="Times New Roman" w:hAnsi="Times New Roman"/>
          <w:color w:val="000000"/>
        </w:rPr>
        <w:t xml:space="preserve"> w części 19</w:t>
      </w:r>
      <w:r w:rsidR="00053A40">
        <w:rPr>
          <w:rFonts w:ascii="Times New Roman" w:hAnsi="Times New Roman"/>
          <w:color w:val="000000"/>
        </w:rPr>
        <w:t xml:space="preserve"> </w:t>
      </w:r>
      <w:r>
        <w:rPr>
          <w:rFonts w:ascii="Times New Roman" w:hAnsi="Times New Roman"/>
          <w:color w:val="000000"/>
        </w:rPr>
        <w:t xml:space="preserve">dostawa dla </w:t>
      </w:r>
      <w:r w:rsidRPr="00486A50">
        <w:rPr>
          <w:rFonts w:ascii="Times New Roman" w:hAnsi="Times New Roman"/>
          <w:color w:val="000000"/>
        </w:rPr>
        <w:t>Wydział</w:t>
      </w:r>
      <w:r>
        <w:rPr>
          <w:rFonts w:ascii="Times New Roman" w:hAnsi="Times New Roman"/>
          <w:color w:val="000000"/>
        </w:rPr>
        <w:t>u</w:t>
      </w:r>
      <w:r w:rsidRPr="00486A50">
        <w:rPr>
          <w:rFonts w:ascii="Times New Roman" w:hAnsi="Times New Roman"/>
          <w:color w:val="000000"/>
        </w:rPr>
        <w:t xml:space="preserve"> Humanistyczny zakup finansowany ze środków Unii Europejskiej w ramach  Programu Operacyjnego Wiedza Edukacja Rozwój 2014-2020, Działanie 3.5 „Kompleksowe programy szkół wyższych”, projekt „AKCELERATOR ROZWOJU Uniwersytetu Jana Kochanowskiego w Kielcach”, numer POWR.03.05.00-00-Z212/18</w:t>
      </w:r>
    </w:p>
    <w:p w:rsidR="00053A40" w:rsidRPr="00BD0256" w:rsidRDefault="00486A50" w:rsidP="00486A50">
      <w:pPr>
        <w:spacing w:after="0" w:line="240" w:lineRule="auto"/>
        <w:jc w:val="both"/>
        <w:rPr>
          <w:rFonts w:ascii="Times New Roman" w:hAnsi="Times New Roman"/>
          <w:color w:val="000000"/>
        </w:rPr>
      </w:pPr>
      <w:r w:rsidRPr="00486A50">
        <w:rPr>
          <w:rFonts w:ascii="Times New Roman" w:hAnsi="Times New Roman"/>
          <w:color w:val="000000"/>
        </w:rPr>
        <w:tab/>
      </w:r>
    </w:p>
    <w:p w:rsidR="004F6072" w:rsidRPr="00F529D5" w:rsidRDefault="004F6072" w:rsidP="003B02E7">
      <w:pPr>
        <w:autoSpaceDE w:val="0"/>
        <w:autoSpaceDN w:val="0"/>
        <w:adjustRightInd w:val="0"/>
        <w:spacing w:after="0"/>
        <w:rPr>
          <w:rFonts w:ascii="Times New Roman" w:hAnsi="Times New Roman"/>
          <w:color w:val="000000"/>
          <w:sz w:val="24"/>
          <w:szCs w:val="24"/>
        </w:rPr>
      </w:pPr>
    </w:p>
    <w:p w:rsidR="00EC3CE8" w:rsidRDefault="00EC3CE8" w:rsidP="00EC3CE8">
      <w:pPr>
        <w:spacing w:after="0" w:line="240" w:lineRule="auto"/>
        <w:jc w:val="both"/>
        <w:rPr>
          <w:rFonts w:ascii="Arial" w:hAnsi="Arial" w:cs="Arial"/>
          <w:b/>
          <w:i/>
        </w:rPr>
      </w:pPr>
    </w:p>
    <w:p w:rsidR="003B02E7" w:rsidRPr="00BD017B" w:rsidRDefault="003B02E7" w:rsidP="00BD017B">
      <w:pPr>
        <w:autoSpaceDE w:val="0"/>
        <w:autoSpaceDN w:val="0"/>
        <w:adjustRightInd w:val="0"/>
        <w:spacing w:after="0"/>
        <w:jc w:val="both"/>
        <w:rPr>
          <w:rFonts w:ascii="Times New Roman" w:hAnsi="Times New Roman"/>
        </w:rPr>
      </w:pPr>
      <w:r w:rsidRPr="003B02E7">
        <w:rPr>
          <w:rFonts w:ascii="Times New Roman" w:hAnsi="Times New Roman"/>
        </w:rPr>
        <w:t>Ilekroć w SIWZ i załącznikach do SIWZ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Zamawiający podkreśla, iż zgodnie z art. 30 ust. 5 ustawy Pzp ciężar udowodnienia, że oferowany przedmiot zamówienia jest równoważny w stosunku do wymagań określonych przez Zamawiającego w SIWZ spoczywa na składającym ofertę. Za sprzęt, produkty równoważne przyjmuje się sprzęt, produkty spełniające wszystkie minimalne wymagania określone przez zamawiającego w SIWZ.</w:t>
      </w:r>
    </w:p>
    <w:p w:rsidR="003B02E7" w:rsidRPr="000743F8" w:rsidRDefault="003B02E7" w:rsidP="003B02E7">
      <w:pPr>
        <w:spacing w:after="0"/>
        <w:jc w:val="both"/>
        <w:rPr>
          <w:rFonts w:ascii="Times New Roman" w:eastAsia="Times New Roman" w:hAnsi="Times New Roman"/>
          <w:u w:val="single"/>
          <w:lang w:eastAsia="pl-PL"/>
        </w:rPr>
      </w:pPr>
      <w:r w:rsidRPr="003B02E7">
        <w:rPr>
          <w:rFonts w:ascii="Times New Roman" w:eastAsia="Times New Roman" w:hAnsi="Times New Roman"/>
          <w:lang w:eastAsia="pl-PL"/>
        </w:rPr>
        <w:t xml:space="preserve">2. </w:t>
      </w:r>
      <w:r w:rsidR="00F134E1">
        <w:rPr>
          <w:rFonts w:ascii="Times New Roman" w:eastAsia="Times New Roman" w:hAnsi="Times New Roman"/>
          <w:lang w:eastAsia="pl-PL"/>
        </w:rPr>
        <w:t xml:space="preserve">Zamawiający w opisie przedmiotu zamówienia wskazał wymaganą gwarancję na sprzęt.                                     </w:t>
      </w:r>
      <w:r w:rsidRPr="000743F8">
        <w:rPr>
          <w:rFonts w:ascii="Times New Roman" w:eastAsia="Times New Roman" w:hAnsi="Times New Roman"/>
          <w:u w:val="single"/>
          <w:lang w:eastAsia="pl-PL"/>
        </w:rPr>
        <w:t>W przypadku zaproponowania przez Wykonawcę krótszego okresu gwarancji oferta zostanie odrzucona jako nie spełniająca wymagań Zamawiającego. Minimalna wymagana gwarancja została podana w opisie przedmiotu zamówienia</w:t>
      </w:r>
    </w:p>
    <w:p w:rsidR="003B02E7" w:rsidRPr="003B02E7" w:rsidRDefault="003B02E7" w:rsidP="003B02E7">
      <w:pPr>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3. Warunki gwarancji zostały określone we wzorze umowy.</w:t>
      </w:r>
    </w:p>
    <w:p w:rsidR="003B02E7" w:rsidRPr="003B02E7" w:rsidRDefault="003B02E7" w:rsidP="000743F8">
      <w:pPr>
        <w:spacing w:after="0"/>
        <w:jc w:val="both"/>
        <w:rPr>
          <w:rFonts w:ascii="Times New Roman" w:hAnsi="Times New Roman"/>
        </w:rPr>
      </w:pPr>
      <w:r w:rsidRPr="003B02E7">
        <w:rPr>
          <w:rFonts w:ascii="Times New Roman" w:hAnsi="Times New Roman"/>
        </w:rPr>
        <w:t xml:space="preserve">4. </w:t>
      </w:r>
      <w:r w:rsidR="000743F8" w:rsidRPr="000743F8">
        <w:rPr>
          <w:rFonts w:ascii="Times New Roman" w:hAnsi="Times New Roman"/>
        </w:rPr>
        <w:t>Dostarczony przedmiot zamówienia musi być fabrycznie nowy, bez śladów użytkowania i nie może być przedmiotem praw osób trzecich, musi w dniu dostawy posiadać instruk</w:t>
      </w:r>
      <w:r w:rsidR="000743F8">
        <w:rPr>
          <w:rFonts w:ascii="Times New Roman" w:hAnsi="Times New Roman"/>
        </w:rPr>
        <w:t>cję obsługi w wersji papierowej</w:t>
      </w:r>
      <w:r w:rsidR="000743F8" w:rsidRPr="000743F8">
        <w:rPr>
          <w:rFonts w:ascii="Times New Roman" w:hAnsi="Times New Roman"/>
        </w:rPr>
        <w:t xml:space="preserve">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w:t>
      </w:r>
      <w:r w:rsidR="000743F8">
        <w:rPr>
          <w:rFonts w:ascii="Times New Roman" w:hAnsi="Times New Roman"/>
        </w:rPr>
        <w:t xml:space="preserve"> </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 Wszystkie dokumenty załączone do dostarczonego przedmiotu zamówienia muszą być sporządzone  w języku polskim  w formie drukowanej (instrukcja obsługi  </w:t>
      </w:r>
      <w:r w:rsidRPr="003B02E7">
        <w:rPr>
          <w:rFonts w:ascii="Times New Roman" w:hAnsi="Times New Roman"/>
          <w:u w:val="single"/>
        </w:rPr>
        <w:t>dodatkowo</w:t>
      </w:r>
      <w:r w:rsidRPr="003B02E7">
        <w:rPr>
          <w:rFonts w:ascii="Times New Roman" w:hAnsi="Times New Roman"/>
        </w:rPr>
        <w:t xml:space="preserve"> na DVD, CD lub pendrive). </w:t>
      </w:r>
    </w:p>
    <w:p w:rsidR="000743F8" w:rsidRPr="000743F8" w:rsidRDefault="003B02E7" w:rsidP="000743F8">
      <w:pPr>
        <w:tabs>
          <w:tab w:val="num" w:pos="426"/>
        </w:tabs>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6. Przedmiot zamówienia ma być dostarczony do jednostek organizacyjnych Uczelni wskazanych </w:t>
      </w:r>
      <w:r w:rsidR="00E059B9">
        <w:rPr>
          <w:rFonts w:ascii="Times New Roman" w:eastAsia="Times New Roman" w:hAnsi="Times New Roman"/>
          <w:lang w:eastAsia="pl-PL"/>
        </w:rPr>
        <w:t xml:space="preserve">przez Zamawiającego </w:t>
      </w:r>
      <w:r w:rsidR="000743F8" w:rsidRPr="000743F8">
        <w:rPr>
          <w:rFonts w:ascii="Times New Roman" w:eastAsia="Times New Roman" w:hAnsi="Times New Roman"/>
          <w:lang w:eastAsia="pl-PL"/>
        </w:rPr>
        <w:t xml:space="preserve"> w Kielcach</w:t>
      </w:r>
      <w:r w:rsidR="000743F8">
        <w:rPr>
          <w:rFonts w:ascii="Times New Roman" w:eastAsia="Times New Roman" w:hAnsi="Times New Roman"/>
          <w:lang w:eastAsia="pl-PL"/>
        </w:rPr>
        <w:t xml:space="preserve"> </w:t>
      </w:r>
    </w:p>
    <w:p w:rsidR="00E059B9" w:rsidRDefault="003B02E7" w:rsidP="003B02E7">
      <w:pPr>
        <w:spacing w:before="60" w:after="0"/>
        <w:jc w:val="both"/>
        <w:rPr>
          <w:rFonts w:ascii="Times New Roman" w:hAnsi="Times New Roman"/>
        </w:rPr>
      </w:pPr>
      <w:r w:rsidRPr="003B02E7">
        <w:rPr>
          <w:rFonts w:ascii="Times New Roman" w:eastAsia="Times New Roman" w:hAnsi="Times New Roman"/>
          <w:lang w:eastAsia="pl-PL"/>
        </w:rPr>
        <w:t xml:space="preserve">7. </w:t>
      </w:r>
      <w:r w:rsidRPr="003B02E7">
        <w:rPr>
          <w:rFonts w:ascii="Times New Roman" w:hAnsi="Times New Roman"/>
        </w:rPr>
        <w:t xml:space="preserve">Zamawiający nie dopuszcza możliwości składania ofert wariantowych. </w:t>
      </w:r>
    </w:p>
    <w:p w:rsidR="003B02E7" w:rsidRPr="003B02E7" w:rsidRDefault="00E059B9" w:rsidP="003B02E7">
      <w:pPr>
        <w:spacing w:before="60" w:after="0"/>
        <w:jc w:val="both"/>
        <w:rPr>
          <w:rFonts w:ascii="Times New Roman" w:hAnsi="Times New Roman"/>
        </w:rPr>
      </w:pPr>
      <w:r>
        <w:rPr>
          <w:rFonts w:ascii="Times New Roman" w:hAnsi="Times New Roman"/>
        </w:rPr>
        <w:t xml:space="preserve">    Zamawiający przewiduje możliwość składania ofert częściowych, ofertą częściowa będzie oferta złożona na jedną, dwie</w:t>
      </w:r>
      <w:r w:rsidR="00F1147B">
        <w:rPr>
          <w:rFonts w:ascii="Times New Roman" w:hAnsi="Times New Roman"/>
        </w:rPr>
        <w:t xml:space="preserve">, kilka </w:t>
      </w:r>
      <w:r>
        <w:rPr>
          <w:rFonts w:ascii="Times New Roman" w:hAnsi="Times New Roman"/>
        </w:rPr>
        <w:t xml:space="preserve"> lub wszystkie  części zamówienia.</w:t>
      </w:r>
    </w:p>
    <w:p w:rsidR="003B02E7" w:rsidRPr="003B02E7" w:rsidRDefault="003B02E7" w:rsidP="003B02E7">
      <w:pPr>
        <w:spacing w:before="60" w:after="0"/>
        <w:jc w:val="both"/>
        <w:rPr>
          <w:rFonts w:ascii="Times New Roman" w:hAnsi="Times New Roman"/>
        </w:rPr>
      </w:pPr>
      <w:r w:rsidRPr="003B02E7">
        <w:rPr>
          <w:rFonts w:ascii="Times New Roman" w:hAnsi="Times New Roman"/>
        </w:rPr>
        <w:t xml:space="preserve">8. Zamawiający nie </w:t>
      </w:r>
      <w:r w:rsidR="00F1147B">
        <w:rPr>
          <w:rFonts w:ascii="Times New Roman" w:hAnsi="Times New Roman"/>
        </w:rPr>
        <w:t>przewiduje udzielenia zamówień na dodatkowych na</w:t>
      </w:r>
      <w:r w:rsidRPr="003B02E7">
        <w:rPr>
          <w:rFonts w:ascii="Times New Roman" w:hAnsi="Times New Roman"/>
        </w:rPr>
        <w:t xml:space="preserve"> dostawy (art.67 ust.1 pkt 7 PZP).</w:t>
      </w:r>
    </w:p>
    <w:p w:rsidR="003B02E7" w:rsidRPr="003B02E7" w:rsidRDefault="003B02E7" w:rsidP="003B02E7">
      <w:pPr>
        <w:spacing w:after="0"/>
        <w:jc w:val="both"/>
        <w:rPr>
          <w:rFonts w:ascii="Times New Roman" w:hAnsi="Times New Roman"/>
        </w:rPr>
      </w:pPr>
      <w:r w:rsidRPr="003B02E7">
        <w:rPr>
          <w:rFonts w:ascii="Times New Roman" w:hAnsi="Times New Roman"/>
        </w:rPr>
        <w:t>9. Zamawiający na podstawie art.36b. ust.1 żąda wskazania przez wykonawcę w ofercie części zamówienia, których wykonanie zamierza powierzyć podwykonawcom i podania przez wykonawcę firm podwykonawców (jeżeli są znani).</w:t>
      </w:r>
    </w:p>
    <w:p w:rsidR="003B02E7" w:rsidRPr="003B02E7" w:rsidRDefault="003B02E7" w:rsidP="003B02E7">
      <w:pPr>
        <w:spacing w:after="0"/>
        <w:jc w:val="both"/>
        <w:rPr>
          <w:rFonts w:ascii="Times New Roman" w:hAnsi="Times New Roman"/>
        </w:rPr>
      </w:pPr>
      <w:r w:rsidRPr="003B02E7">
        <w:rPr>
          <w:rFonts w:ascii="Times New Roman" w:hAnsi="Times New Roman"/>
        </w:rPr>
        <w:t>10.Zamawiający nie przewiduje aukcji elektronicznej.</w:t>
      </w:r>
    </w:p>
    <w:p w:rsidR="003B02E7" w:rsidRPr="003B02E7" w:rsidRDefault="003B02E7" w:rsidP="003B02E7">
      <w:pPr>
        <w:spacing w:after="0"/>
        <w:jc w:val="both"/>
        <w:rPr>
          <w:rFonts w:ascii="Times New Roman" w:hAnsi="Times New Roman"/>
        </w:rPr>
      </w:pPr>
      <w:r w:rsidRPr="003B02E7">
        <w:rPr>
          <w:rFonts w:ascii="Times New Roman" w:hAnsi="Times New Roman"/>
        </w:rPr>
        <w:t>11.Wykonawca może powierzyć wykonanie części zamówienia podwykonawcy.</w:t>
      </w:r>
    </w:p>
    <w:p w:rsidR="003B02E7" w:rsidRDefault="003B02E7" w:rsidP="003B02E7">
      <w:pPr>
        <w:autoSpaceDE w:val="0"/>
        <w:autoSpaceDN w:val="0"/>
        <w:adjustRightInd w:val="0"/>
        <w:spacing w:after="0"/>
        <w:jc w:val="both"/>
        <w:rPr>
          <w:rFonts w:ascii="Times New Roman" w:eastAsia="Times New Roman" w:hAnsi="Times New Roman"/>
          <w:lang w:eastAsia="pl-PL"/>
        </w:rPr>
      </w:pPr>
      <w:r w:rsidRPr="003B02E7">
        <w:rPr>
          <w:rFonts w:ascii="Times New Roman" w:eastAsia="Times New Roman" w:hAnsi="Times New Roman"/>
          <w:lang w:eastAsia="pl-PL"/>
        </w:rPr>
        <w:t>12.Powierzenie wykonania części zamówienia podwykonawcom nie zwalnia Wykonawcy                                             z odpowiedzialności za należyte wykonanie zamówienia.</w:t>
      </w:r>
    </w:p>
    <w:p w:rsidR="00F134E1" w:rsidRDefault="00F42168" w:rsidP="003B02E7">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13. Zamawiający  przewiduje możliwość składania</w:t>
      </w:r>
      <w:r w:rsidR="00F134E1">
        <w:rPr>
          <w:rFonts w:ascii="Times New Roman" w:eastAsia="Times New Roman" w:hAnsi="Times New Roman"/>
          <w:lang w:eastAsia="pl-PL"/>
        </w:rPr>
        <w:t xml:space="preserve"> ofert częściowych</w:t>
      </w:r>
    </w:p>
    <w:p w:rsidR="009D58AA" w:rsidRDefault="009D58AA" w:rsidP="009D58AA">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14.</w:t>
      </w:r>
      <w:r w:rsidRPr="009D58AA">
        <w:rPr>
          <w:rFonts w:ascii="Arial" w:hAnsi="Arial" w:cs="Arial"/>
          <w:snapToGrid w:val="0"/>
        </w:rPr>
        <w:t xml:space="preserve"> </w:t>
      </w:r>
      <w:r w:rsidRPr="009D58AA">
        <w:rPr>
          <w:rFonts w:ascii="Times New Roman" w:eastAsia="Times New Roman" w:hAnsi="Times New Roman"/>
          <w:lang w:eastAsia="pl-PL"/>
        </w:rPr>
        <w:t>Wykonawca wykona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9D58AA" w:rsidRDefault="009D58AA" w:rsidP="009D58AA">
      <w:pPr>
        <w:autoSpaceDE w:val="0"/>
        <w:autoSpaceDN w:val="0"/>
        <w:adjustRightInd w:val="0"/>
        <w:spacing w:after="0"/>
        <w:jc w:val="both"/>
        <w:rPr>
          <w:rFonts w:ascii="Times New Roman" w:eastAsia="Times New Roman" w:hAnsi="Times New Roman"/>
          <w:lang w:eastAsia="pl-PL"/>
        </w:rPr>
      </w:pPr>
      <w:r w:rsidRPr="009D58AA">
        <w:rPr>
          <w:rFonts w:ascii="Times New Roman" w:eastAsia="Times New Roman" w:hAnsi="Times New Roman"/>
          <w:lang w:eastAsia="pl-PL"/>
        </w:rPr>
        <w:t>Wykonawca zobowiązuje się dostarczyć sprzęt odpowiednio zapakowany na własny koszt.</w:t>
      </w:r>
    </w:p>
    <w:p w:rsidR="00E040DA" w:rsidRPr="009D58AA" w:rsidRDefault="00E040DA" w:rsidP="009D58AA">
      <w:pPr>
        <w:autoSpaceDE w:val="0"/>
        <w:autoSpaceDN w:val="0"/>
        <w:adjustRightInd w:val="0"/>
        <w:spacing w:after="0"/>
        <w:jc w:val="both"/>
        <w:rPr>
          <w:rFonts w:ascii="Times New Roman" w:eastAsia="Times New Roman" w:hAnsi="Times New Roman"/>
          <w:lang w:eastAsia="pl-PL"/>
        </w:rPr>
      </w:pPr>
    </w:p>
    <w:p w:rsidR="009D58AA" w:rsidRPr="003B02E7" w:rsidRDefault="009D58AA" w:rsidP="003B02E7">
      <w:pPr>
        <w:autoSpaceDE w:val="0"/>
        <w:autoSpaceDN w:val="0"/>
        <w:adjustRightInd w:val="0"/>
        <w:spacing w:after="0"/>
        <w:jc w:val="both"/>
        <w:rPr>
          <w:rFonts w:ascii="Times New Roman" w:eastAsia="Times New Roman" w:hAnsi="Times New Roman"/>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IV. Termin wykonania i miejsce wykonania zamówienia</w:t>
      </w:r>
    </w:p>
    <w:p w:rsidR="003B02E7" w:rsidRPr="003B02E7" w:rsidRDefault="003B02E7" w:rsidP="003B02E7">
      <w:pPr>
        <w:autoSpaceDE w:val="0"/>
        <w:spacing w:after="0"/>
        <w:jc w:val="both"/>
        <w:rPr>
          <w:rFonts w:ascii="Times New Roman" w:eastAsia="Times New Roman" w:hAnsi="Times New Roman"/>
          <w:color w:val="000000"/>
        </w:rPr>
      </w:pPr>
      <w:r w:rsidRPr="003B02E7">
        <w:rPr>
          <w:rFonts w:ascii="Times New Roman" w:eastAsia="Times New Roman" w:hAnsi="Times New Roman"/>
          <w:color w:val="000000"/>
        </w:rPr>
        <w:t>1.</w:t>
      </w:r>
      <w:r w:rsidRPr="003B02E7">
        <w:rPr>
          <w:rFonts w:ascii="Times New Roman" w:eastAsia="Times New Roman" w:hAnsi="Times New Roman"/>
          <w:lang w:eastAsia="pl-PL"/>
        </w:rPr>
        <w:t xml:space="preserve">Wymagany, maksymalny termin (okres) realizacji zamówienia wynosi </w:t>
      </w:r>
      <w:r w:rsidRPr="003B02E7">
        <w:rPr>
          <w:rFonts w:ascii="Times New Roman" w:eastAsia="Times New Roman" w:hAnsi="Times New Roman"/>
          <w:b/>
          <w:lang w:eastAsia="pl-PL"/>
        </w:rPr>
        <w:t xml:space="preserve">30 dni kalendarzowych </w:t>
      </w:r>
      <w:r w:rsidRPr="003B02E7">
        <w:rPr>
          <w:rFonts w:ascii="Times New Roman" w:eastAsia="Times New Roman" w:hAnsi="Times New Roman"/>
          <w:lang w:eastAsia="pl-PL"/>
        </w:rPr>
        <w:t xml:space="preserve">od daty zawarcia umowy. </w:t>
      </w:r>
    </w:p>
    <w:p w:rsidR="00755BD9" w:rsidRDefault="003B02E7" w:rsidP="00755BD9">
      <w:pPr>
        <w:tabs>
          <w:tab w:val="left" w:pos="426"/>
        </w:tabs>
        <w:autoSpaceDE w:val="0"/>
        <w:autoSpaceDN w:val="0"/>
        <w:adjustRightInd w:val="0"/>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2.Oferty z dłuższym terminem  realizacji niż wskazany wyżej zostaną odrzucone.</w:t>
      </w:r>
    </w:p>
    <w:p w:rsidR="00755BD9" w:rsidRDefault="00755BD9" w:rsidP="00755BD9">
      <w:pPr>
        <w:tabs>
          <w:tab w:val="left" w:pos="426"/>
        </w:tabs>
        <w:autoSpaceDE w:val="0"/>
        <w:autoSpaceDN w:val="0"/>
        <w:adjustRightInd w:val="0"/>
        <w:spacing w:before="60" w:after="0"/>
        <w:jc w:val="both"/>
        <w:rPr>
          <w:rFonts w:ascii="Times New Roman" w:eastAsia="Times New Roman" w:hAnsi="Times New Roman"/>
          <w:lang w:eastAsia="pl-PL"/>
        </w:rPr>
      </w:pPr>
      <w:r>
        <w:rPr>
          <w:rFonts w:ascii="Times New Roman" w:eastAsia="Times New Roman" w:hAnsi="Times New Roman"/>
          <w:lang w:eastAsia="pl-PL"/>
        </w:rPr>
        <w:t>3.</w:t>
      </w:r>
      <w:r w:rsidRPr="00755BD9">
        <w:rPr>
          <w:rFonts w:ascii="Times New Roman" w:eastAsia="Times New Roman" w:hAnsi="Times New Roman"/>
          <w:color w:val="000000"/>
          <w:lang w:eastAsia="pl-PL"/>
        </w:rPr>
        <w:t>Za termin wykonania zamówienia przyjmuje się dzień podpisania bezusterkowego protokołu odbioru sprzętu.</w:t>
      </w:r>
    </w:p>
    <w:p w:rsidR="00755BD9" w:rsidRPr="00755BD9" w:rsidRDefault="00755BD9" w:rsidP="00755BD9">
      <w:pPr>
        <w:tabs>
          <w:tab w:val="left" w:pos="426"/>
        </w:tabs>
        <w:autoSpaceDE w:val="0"/>
        <w:autoSpaceDN w:val="0"/>
        <w:adjustRightInd w:val="0"/>
        <w:spacing w:before="60" w:after="0"/>
        <w:jc w:val="both"/>
        <w:rPr>
          <w:rFonts w:ascii="Times New Roman" w:eastAsia="Times New Roman" w:hAnsi="Times New Roman"/>
          <w:lang w:eastAsia="pl-PL"/>
        </w:rPr>
      </w:pPr>
      <w:r>
        <w:rPr>
          <w:rFonts w:ascii="Times New Roman" w:eastAsia="Times New Roman" w:hAnsi="Times New Roman"/>
          <w:lang w:eastAsia="pl-PL"/>
        </w:rPr>
        <w:t xml:space="preserve">4. </w:t>
      </w:r>
      <w:r w:rsidRPr="00755BD9">
        <w:rPr>
          <w:rFonts w:ascii="Times New Roman" w:eastAsia="Times New Roman" w:hAnsi="Times New Roman"/>
          <w:color w:val="000000"/>
          <w:lang w:eastAsia="pl-PL"/>
        </w:rPr>
        <w:t xml:space="preserve">Miejsce wykonania zamówienia: Kielce </w:t>
      </w:r>
      <w:r w:rsidR="00F529D5">
        <w:rPr>
          <w:rFonts w:ascii="Times New Roman" w:eastAsia="Times New Roman" w:hAnsi="Times New Roman"/>
          <w:color w:val="000000"/>
          <w:lang w:eastAsia="pl-PL"/>
        </w:rPr>
        <w:t>budynki UJK</w:t>
      </w:r>
    </w:p>
    <w:p w:rsidR="003B02E7" w:rsidRPr="003B02E7" w:rsidRDefault="00755BD9" w:rsidP="003B02E7">
      <w:pPr>
        <w:tabs>
          <w:tab w:val="left" w:pos="426"/>
        </w:tabs>
        <w:autoSpaceDE w:val="0"/>
        <w:autoSpaceDN w:val="0"/>
        <w:adjustRightInd w:val="0"/>
        <w:spacing w:before="60" w:after="0"/>
        <w:jc w:val="both"/>
        <w:rPr>
          <w:rFonts w:ascii="Times New Roman" w:eastAsia="Times New Roman" w:hAnsi="Times New Roman"/>
          <w:b/>
          <w:bCs/>
          <w:lang w:eastAsia="pl-PL"/>
        </w:rPr>
      </w:pPr>
      <w:r>
        <w:rPr>
          <w:rFonts w:ascii="Times New Roman" w:eastAsia="Times New Roman" w:hAnsi="Times New Roman"/>
          <w:b/>
          <w:color w:val="000000"/>
        </w:rPr>
        <w:t xml:space="preserve">5. </w:t>
      </w:r>
      <w:r w:rsidR="003B02E7" w:rsidRPr="003B02E7">
        <w:rPr>
          <w:rFonts w:ascii="Times New Roman" w:eastAsia="Times New Roman" w:hAnsi="Times New Roman"/>
          <w:lang w:eastAsia="pl-PL"/>
        </w:rPr>
        <w:t>Wykonawcy mogą zaproponować w ofertach krótszy termin (okres) realizacji zamówienia, niż przedstawiono wyżej.</w:t>
      </w:r>
    </w:p>
    <w:p w:rsidR="003B02E7" w:rsidRPr="00B977EB" w:rsidRDefault="003B02E7" w:rsidP="003B02E7">
      <w:pPr>
        <w:autoSpaceDE w:val="0"/>
        <w:spacing w:after="0"/>
        <w:jc w:val="both"/>
        <w:rPr>
          <w:rFonts w:ascii="Times New Roman" w:eastAsia="Times New Roman" w:hAnsi="Times New Roman"/>
          <w:i/>
          <w:u w:val="single"/>
          <w:lang w:eastAsia="pl-PL"/>
        </w:rPr>
      </w:pPr>
      <w:r w:rsidRPr="00B977EB">
        <w:rPr>
          <w:rFonts w:ascii="Times New Roman" w:eastAsia="Times New Roman" w:hAnsi="Times New Roman"/>
          <w:i/>
          <w:u w:val="single"/>
          <w:lang w:eastAsia="pl-PL"/>
        </w:rPr>
        <w:t>Uwaga: Termin realizacji zamówienia stanowi jedno z kryteriów oceny ofert.</w:t>
      </w:r>
    </w:p>
    <w:p w:rsidR="00F42168" w:rsidRPr="00B977EB" w:rsidRDefault="00F42168" w:rsidP="003B02E7">
      <w:pPr>
        <w:autoSpaceDE w:val="0"/>
        <w:spacing w:after="0"/>
        <w:jc w:val="both"/>
        <w:rPr>
          <w:rFonts w:ascii="Times New Roman" w:eastAsia="Times New Roman" w:hAnsi="Times New Roman"/>
          <w:b/>
          <w:color w:val="000000"/>
          <w:u w:val="single"/>
          <w:lang w:eastAsia="pl-PL"/>
        </w:rPr>
      </w:pPr>
    </w:p>
    <w:p w:rsidR="00F42168" w:rsidRDefault="00F42168" w:rsidP="003B02E7">
      <w:pPr>
        <w:autoSpaceDE w:val="0"/>
        <w:spacing w:after="0"/>
        <w:jc w:val="both"/>
        <w:rPr>
          <w:rFonts w:ascii="Times New Roman" w:eastAsia="Times New Roman" w:hAnsi="Times New Roman"/>
          <w:b/>
          <w:color w:val="000000"/>
          <w:lang w:eastAsia="pl-PL"/>
        </w:rPr>
      </w:pP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color w:val="000000"/>
          <w:lang w:eastAsia="pl-PL"/>
        </w:rPr>
        <w:t>ROZDZIAŁ V. Warunki udziału w postępowaniu</w:t>
      </w:r>
      <w:r w:rsidRPr="003B02E7">
        <w:rPr>
          <w:rFonts w:ascii="Times New Roman" w:eastAsia="Times New Roman" w:hAnsi="Times New Roman"/>
          <w:b/>
          <w:lang w:eastAsia="pl-PL"/>
        </w:rPr>
        <w:t xml:space="preserve"> oraz  podstawy wykluczenia</w:t>
      </w:r>
    </w:p>
    <w:p w:rsidR="003B02E7" w:rsidRPr="00BD017B" w:rsidRDefault="003B02E7" w:rsidP="00BD017B">
      <w:pPr>
        <w:spacing w:after="0"/>
        <w:rPr>
          <w:rFonts w:ascii="Times New Roman" w:eastAsia="Times New Roman" w:hAnsi="Times New Roman"/>
          <w:b/>
          <w:u w:val="single"/>
          <w:lang w:eastAsia="pl-PL"/>
        </w:rPr>
      </w:pPr>
      <w:r w:rsidRPr="003B02E7">
        <w:rPr>
          <w:rFonts w:ascii="Times New Roman" w:eastAsia="Times New Roman" w:hAnsi="Times New Roman"/>
          <w:b/>
          <w:lang w:eastAsia="pl-PL"/>
        </w:rPr>
        <w:t xml:space="preserve">A. </w:t>
      </w:r>
      <w:r w:rsidRPr="003B02E7">
        <w:rPr>
          <w:rFonts w:ascii="Times New Roman" w:eastAsia="Times New Roman" w:hAnsi="Times New Roman"/>
          <w:b/>
          <w:u w:val="single"/>
          <w:lang w:eastAsia="pl-PL"/>
        </w:rPr>
        <w:t>Warunki udziału w postępowaniu oraz opis sposobu dokonywania oceny ich spełniania</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1.O udzielenie zamówienie mogą ubiegać się Wykonawcy, którzy:</w:t>
      </w:r>
    </w:p>
    <w:p w:rsidR="003B02E7" w:rsidRPr="003B02E7" w:rsidRDefault="003B02E7" w:rsidP="000406A3">
      <w:pPr>
        <w:widowControl w:val="0"/>
        <w:numPr>
          <w:ilvl w:val="0"/>
          <w:numId w:val="10"/>
        </w:numPr>
        <w:tabs>
          <w:tab w:val="left" w:pos="0"/>
          <w:tab w:val="left" w:pos="426"/>
        </w:tabs>
        <w:suppressAutoHyphens/>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podlegają wykluczeniu;</w:t>
      </w:r>
    </w:p>
    <w:p w:rsidR="003B02E7" w:rsidRPr="003B02E7" w:rsidRDefault="003B02E7" w:rsidP="000406A3">
      <w:pPr>
        <w:widowControl w:val="0"/>
        <w:numPr>
          <w:ilvl w:val="0"/>
          <w:numId w:val="10"/>
        </w:numPr>
        <w:tabs>
          <w:tab w:val="left" w:pos="0"/>
          <w:tab w:val="left" w:pos="426"/>
        </w:tabs>
        <w:suppressAutoHyphens/>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spełniają warunki udziału w postępowaniu określone w pkt. 2.</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2.O udzielenie zamówienie mogą ubiegać się Wykonawcy, którzy spełniają warunki, o których mowa w art. 22 ust. 1b ustawy, dotyczące:</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1) </w:t>
      </w:r>
      <w:r w:rsidRPr="003B02E7">
        <w:rPr>
          <w:rFonts w:ascii="Times New Roman" w:eastAsia="Times New Roman" w:hAnsi="Times New Roman"/>
          <w:b/>
          <w:i/>
          <w:lang w:eastAsia="pl-PL" w:bidi="hi-IN"/>
        </w:rPr>
        <w:t>kompetencji lub uprawnień do prowadzenia określonej działalności zawodowej</w:t>
      </w:r>
      <w:r w:rsidRPr="003B02E7">
        <w:rPr>
          <w:rFonts w:ascii="Times New Roman" w:eastAsia="Times New Roman" w:hAnsi="Times New Roman"/>
          <w:lang w:eastAsia="pl-PL" w:bidi="hi-IN"/>
        </w:rPr>
        <w:t xml:space="preserve">, o ile wynika to </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i/>
          <w:lang w:eastAsia="pl-PL" w:bidi="hi-IN"/>
        </w:rPr>
      </w:pPr>
      <w:r w:rsidRPr="003B02E7">
        <w:rPr>
          <w:rFonts w:ascii="Times New Roman" w:eastAsia="Times New Roman" w:hAnsi="Times New Roman"/>
          <w:lang w:eastAsia="pl-PL" w:bidi="hi-IN"/>
        </w:rPr>
        <w:t xml:space="preserve">z odrębnych przepisów- </w:t>
      </w:r>
      <w:r w:rsidRPr="003B02E7">
        <w:rPr>
          <w:rFonts w:ascii="Times New Roman" w:eastAsia="Times New Roman" w:hAnsi="Times New Roman"/>
          <w:i/>
          <w:lang w:eastAsia="pl-PL"/>
        </w:rPr>
        <w:t>Zamawiający nie określa warunków;</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i/>
          <w:lang w:eastAsia="pl-PL" w:bidi="hi-IN"/>
        </w:rPr>
      </w:pPr>
      <w:r w:rsidRPr="003B02E7">
        <w:rPr>
          <w:rFonts w:ascii="Times New Roman" w:eastAsia="Times New Roman" w:hAnsi="Times New Roman"/>
          <w:lang w:eastAsia="pl-PL" w:bidi="hi-IN"/>
        </w:rPr>
        <w:t xml:space="preserve">2) </w:t>
      </w:r>
      <w:r w:rsidRPr="003B02E7">
        <w:rPr>
          <w:rFonts w:ascii="Times New Roman" w:eastAsia="Times New Roman" w:hAnsi="Times New Roman"/>
          <w:b/>
          <w:i/>
          <w:lang w:eastAsia="pl-PL" w:bidi="hi-IN"/>
        </w:rPr>
        <w:t>sytuacji ekonomicznej lub finansowej</w:t>
      </w:r>
      <w:r w:rsidRPr="003B02E7">
        <w:rPr>
          <w:rFonts w:ascii="Times New Roman" w:eastAsia="Times New Roman" w:hAnsi="Times New Roman"/>
          <w:lang w:eastAsia="pl-PL" w:bidi="hi-IN"/>
        </w:rPr>
        <w:t xml:space="preserve"> -</w:t>
      </w:r>
      <w:r w:rsidRPr="003B02E7">
        <w:rPr>
          <w:rFonts w:ascii="Times New Roman" w:eastAsia="Times New Roman" w:hAnsi="Times New Roman"/>
          <w:i/>
          <w:lang w:eastAsia="pl-PL"/>
        </w:rPr>
        <w:t>Zamawiający nie określa warunków;</w:t>
      </w:r>
    </w:p>
    <w:p w:rsid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bidi="hi-IN"/>
        </w:rPr>
      </w:pPr>
      <w:r w:rsidRPr="003B02E7">
        <w:rPr>
          <w:rFonts w:ascii="Times New Roman" w:eastAsia="Times New Roman" w:hAnsi="Times New Roman"/>
          <w:lang w:bidi="hi-IN"/>
        </w:rPr>
        <w:t xml:space="preserve">3) </w:t>
      </w:r>
      <w:r w:rsidRPr="003B02E7">
        <w:rPr>
          <w:rFonts w:ascii="Times New Roman" w:eastAsia="Times New Roman" w:hAnsi="Times New Roman"/>
          <w:b/>
          <w:i/>
          <w:lang w:bidi="hi-IN"/>
        </w:rPr>
        <w:t>zdolności technicznej lub zawodowej</w:t>
      </w:r>
      <w:r w:rsidRPr="003B02E7">
        <w:rPr>
          <w:rFonts w:ascii="Times New Roman" w:eastAsia="Times New Roman" w:hAnsi="Times New Roman"/>
          <w:lang w:bidi="hi-IN"/>
        </w:rPr>
        <w:t xml:space="preserve"> </w:t>
      </w:r>
      <w:r w:rsidR="00E040DA">
        <w:rPr>
          <w:rFonts w:ascii="Times New Roman" w:eastAsia="Times New Roman" w:hAnsi="Times New Roman"/>
          <w:lang w:bidi="hi-IN"/>
        </w:rPr>
        <w:t>:</w:t>
      </w:r>
    </w:p>
    <w:p w:rsidR="00E040DA" w:rsidRPr="00E040DA" w:rsidRDefault="00E040DA" w:rsidP="003B02E7">
      <w:pPr>
        <w:widowControl w:val="0"/>
        <w:tabs>
          <w:tab w:val="left" w:pos="0"/>
          <w:tab w:val="left" w:pos="426"/>
        </w:tabs>
        <w:suppressAutoHyphens/>
        <w:spacing w:after="0"/>
        <w:jc w:val="both"/>
        <w:textAlignment w:val="baseline"/>
        <w:rPr>
          <w:rFonts w:ascii="Times New Roman" w:eastAsia="Times New Roman" w:hAnsi="Times New Roman"/>
          <w:u w:val="single"/>
          <w:lang w:bidi="hi-IN"/>
        </w:rPr>
      </w:pPr>
      <w:r w:rsidRPr="00E040DA">
        <w:rPr>
          <w:rFonts w:ascii="Times New Roman" w:eastAsia="Times New Roman" w:hAnsi="Times New Roman"/>
          <w:u w:val="single"/>
          <w:lang w:bidi="hi-IN"/>
        </w:rPr>
        <w:t>Dotyczy części 1-17 oraz 19 :</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bidi="hi-IN"/>
        </w:rPr>
      </w:pPr>
      <w:r w:rsidRPr="003B02E7">
        <w:rPr>
          <w:rFonts w:ascii="Times New Roman" w:hAnsi="Times New Roman"/>
          <w:lang w:eastAsia="ar-SA"/>
        </w:rPr>
        <w:t xml:space="preserve">Wykonawca wykaże, że wykonał należycie, a w przypadku świadczeń ciągłych również wykonuje, w okresie ostatnich </w:t>
      </w:r>
      <w:r w:rsidRPr="00F42168">
        <w:rPr>
          <w:rFonts w:ascii="Times New Roman" w:hAnsi="Times New Roman"/>
          <w:b/>
          <w:lang w:eastAsia="ar-SA"/>
        </w:rPr>
        <w:t>3 lat</w:t>
      </w:r>
      <w:r w:rsidRPr="003B02E7">
        <w:rPr>
          <w:rFonts w:ascii="Times New Roman" w:hAnsi="Times New Roman"/>
          <w:lang w:eastAsia="ar-SA"/>
        </w:rPr>
        <w:t xml:space="preserve"> przed  upływem terminu składania ofert, a jeżeli okres prowadzenia działalności jest krótszy- w tym okresie</w:t>
      </w:r>
      <w:r w:rsidRPr="003B02E7">
        <w:rPr>
          <w:rFonts w:ascii="Times New Roman" w:hAnsi="Times New Roman"/>
        </w:rPr>
        <w:t>:</w:t>
      </w:r>
    </w:p>
    <w:p w:rsidR="003B02E7" w:rsidRDefault="003B02E7" w:rsidP="003B02E7">
      <w:pPr>
        <w:widowControl w:val="0"/>
        <w:tabs>
          <w:tab w:val="left" w:pos="0"/>
          <w:tab w:val="left" w:pos="426"/>
        </w:tabs>
        <w:suppressAutoHyphens/>
        <w:spacing w:before="60" w:after="0"/>
        <w:jc w:val="both"/>
        <w:textAlignment w:val="baseline"/>
        <w:rPr>
          <w:rFonts w:ascii="Times New Roman" w:hAnsi="Times New Roman"/>
        </w:rPr>
      </w:pPr>
      <w:r w:rsidRPr="003B02E7">
        <w:rPr>
          <w:rFonts w:ascii="Times New Roman" w:hAnsi="Times New Roman"/>
        </w:rPr>
        <w:t xml:space="preserve">- </w:t>
      </w:r>
      <w:r w:rsidRPr="00F42168">
        <w:rPr>
          <w:rFonts w:ascii="Times New Roman" w:hAnsi="Times New Roman"/>
          <w:b/>
        </w:rPr>
        <w:t>minimum dwie</w:t>
      </w:r>
      <w:r w:rsidRPr="003B02E7">
        <w:rPr>
          <w:rFonts w:ascii="Times New Roman" w:hAnsi="Times New Roman"/>
        </w:rPr>
        <w:t xml:space="preserve"> </w:t>
      </w:r>
      <w:r w:rsidR="00F134E1">
        <w:rPr>
          <w:rFonts w:ascii="Times New Roman" w:hAnsi="Times New Roman"/>
        </w:rPr>
        <w:t>(</w:t>
      </w:r>
      <w:r w:rsidRPr="003B02E7">
        <w:rPr>
          <w:rFonts w:ascii="Times New Roman" w:hAnsi="Times New Roman"/>
        </w:rPr>
        <w:t>dostawy</w:t>
      </w:r>
      <w:r w:rsidR="00F134E1">
        <w:rPr>
          <w:rFonts w:ascii="Times New Roman" w:hAnsi="Times New Roman"/>
        </w:rPr>
        <w:t>)</w:t>
      </w:r>
      <w:r w:rsidRPr="003B02E7">
        <w:rPr>
          <w:rFonts w:ascii="Times New Roman" w:hAnsi="Times New Roman"/>
        </w:rPr>
        <w:t xml:space="preserve"> o charakterze odpowiadającym przedmiotowi niniejszego zamówienia </w:t>
      </w:r>
    </w:p>
    <w:p w:rsidR="00E040DA" w:rsidRPr="00E040DA" w:rsidRDefault="00E040DA" w:rsidP="003B02E7">
      <w:pPr>
        <w:widowControl w:val="0"/>
        <w:tabs>
          <w:tab w:val="left" w:pos="0"/>
          <w:tab w:val="left" w:pos="426"/>
        </w:tabs>
        <w:suppressAutoHyphens/>
        <w:spacing w:before="60" w:after="0"/>
        <w:jc w:val="both"/>
        <w:textAlignment w:val="baseline"/>
        <w:rPr>
          <w:rFonts w:ascii="Times New Roman" w:hAnsi="Times New Roman"/>
          <w:u w:val="single"/>
        </w:rPr>
      </w:pPr>
      <w:r w:rsidRPr="00E040DA">
        <w:rPr>
          <w:rFonts w:ascii="Times New Roman" w:hAnsi="Times New Roman"/>
          <w:u w:val="single"/>
        </w:rPr>
        <w:t>Dotyczy części 18 :</w:t>
      </w:r>
    </w:p>
    <w:p w:rsidR="00E040DA" w:rsidRPr="00E040DA" w:rsidRDefault="00E040DA" w:rsidP="00E040DA">
      <w:pPr>
        <w:widowControl w:val="0"/>
        <w:tabs>
          <w:tab w:val="left" w:pos="0"/>
          <w:tab w:val="left" w:pos="426"/>
        </w:tabs>
        <w:suppressAutoHyphens/>
        <w:spacing w:before="60" w:after="0"/>
        <w:jc w:val="both"/>
        <w:textAlignment w:val="baseline"/>
        <w:rPr>
          <w:rFonts w:ascii="Times New Roman" w:hAnsi="Times New Roman"/>
        </w:rPr>
      </w:pPr>
      <w:r w:rsidRPr="00E040DA">
        <w:rPr>
          <w:rFonts w:ascii="Times New Roman" w:hAnsi="Times New Roman"/>
        </w:rPr>
        <w:t xml:space="preserve">Wykonawca wykaże, że wykonał należycie, a w przypadku świadczeń ciągłych również wykonuje, w okresie ostatnich </w:t>
      </w:r>
      <w:r w:rsidRPr="00E040DA">
        <w:rPr>
          <w:rFonts w:ascii="Times New Roman" w:hAnsi="Times New Roman"/>
          <w:b/>
        </w:rPr>
        <w:t>3 lat</w:t>
      </w:r>
      <w:r w:rsidRPr="00E040DA">
        <w:rPr>
          <w:rFonts w:ascii="Times New Roman" w:hAnsi="Times New Roman"/>
        </w:rPr>
        <w:t xml:space="preserve"> przed  upływem terminu składania ofert, a jeżeli okres prowadzenia działalności jest krótszy- w tym okresie:</w:t>
      </w:r>
    </w:p>
    <w:p w:rsidR="00E040DA" w:rsidRPr="00E040DA" w:rsidRDefault="00E040DA" w:rsidP="00E040DA">
      <w:pPr>
        <w:widowControl w:val="0"/>
        <w:tabs>
          <w:tab w:val="left" w:pos="0"/>
          <w:tab w:val="left" w:pos="426"/>
        </w:tabs>
        <w:suppressAutoHyphens/>
        <w:spacing w:before="60" w:after="0"/>
        <w:jc w:val="both"/>
        <w:textAlignment w:val="baseline"/>
        <w:rPr>
          <w:rFonts w:ascii="Times New Roman" w:hAnsi="Times New Roman"/>
          <w:b/>
        </w:rPr>
      </w:pPr>
      <w:r w:rsidRPr="00E040DA">
        <w:rPr>
          <w:rFonts w:ascii="Times New Roman" w:hAnsi="Times New Roman"/>
          <w:b/>
        </w:rPr>
        <w:t>- minimum dwie</w:t>
      </w:r>
      <w:r w:rsidRPr="00E040DA">
        <w:rPr>
          <w:rFonts w:ascii="Times New Roman" w:hAnsi="Times New Roman"/>
        </w:rPr>
        <w:t xml:space="preserve"> </w:t>
      </w:r>
      <w:r>
        <w:rPr>
          <w:rFonts w:ascii="Times New Roman" w:hAnsi="Times New Roman"/>
        </w:rPr>
        <w:t xml:space="preserve">(dostawy) </w:t>
      </w:r>
      <w:r w:rsidRPr="00E040DA">
        <w:rPr>
          <w:rFonts w:ascii="Times New Roman" w:hAnsi="Times New Roman"/>
        </w:rPr>
        <w:t xml:space="preserve"> o charakterze odpowiadającym przedmiotowi zamówienia, o war</w:t>
      </w:r>
      <w:r>
        <w:rPr>
          <w:rFonts w:ascii="Times New Roman" w:hAnsi="Times New Roman"/>
        </w:rPr>
        <w:t xml:space="preserve">tości brutto nie mniejszej niż </w:t>
      </w:r>
      <w:r w:rsidRPr="00E040DA">
        <w:rPr>
          <w:rFonts w:ascii="Times New Roman" w:hAnsi="Times New Roman"/>
          <w:b/>
        </w:rPr>
        <w:t>150 000 zł brutto każda.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3.Wykonawca może w celu potwierdzenia spełniania warunków udziału w postępowaniu,  </w:t>
      </w:r>
      <w:r w:rsidRPr="003B02E7">
        <w:rPr>
          <w:rFonts w:ascii="Times New Roman" w:hAnsi="Times New Roman"/>
        </w:rPr>
        <w:br/>
        <w:t xml:space="preserve">w stosownych sytuacjach oraz w odniesieniu do konkretnego zamówienia, lub jego części, polegać na zdolnościach technicznych lub zawodowych innych podmiotów, niezależnie od charakteru prawnego łączących go z nim stosunków prawnych. </w:t>
      </w:r>
    </w:p>
    <w:p w:rsidR="003B02E7" w:rsidRPr="003B02E7" w:rsidRDefault="003B02E7" w:rsidP="003B02E7">
      <w:pPr>
        <w:spacing w:after="0"/>
        <w:jc w:val="both"/>
        <w:rPr>
          <w:rFonts w:ascii="Times New Roman" w:hAnsi="Times New Roman"/>
        </w:rPr>
      </w:pPr>
      <w:r w:rsidRPr="003B02E7">
        <w:rPr>
          <w:rFonts w:ascii="Times New Roman" w:hAnsi="Times New Roman"/>
        </w:rPr>
        <w:t>4.Wykonawca,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5.Zamawiający ocenia, czy udostępniane Wykonawcy przez inne podmioty zdolności techniczne lub zawodowe, pozwalają na wykazanie przez Wykonawcę spełniania warunków udziału   </w:t>
      </w:r>
      <w:r w:rsidRPr="003B02E7">
        <w:rPr>
          <w:rFonts w:ascii="Times New Roman" w:hAnsi="Times New Roman"/>
        </w:rPr>
        <w:br/>
      </w:r>
      <w:r w:rsidRPr="003B02E7">
        <w:rPr>
          <w:rFonts w:ascii="Times New Roman" w:hAnsi="Times New Roman"/>
        </w:rPr>
        <w:lastRenderedPageBreak/>
        <w:t xml:space="preserve">w postępowaniu oraz bada, czy nie zachodzą wobec tego podmiotu podstawy wykluczenia, </w:t>
      </w:r>
      <w:r w:rsidRPr="003B02E7">
        <w:rPr>
          <w:rFonts w:ascii="Times New Roman" w:hAnsi="Times New Roman"/>
        </w:rPr>
        <w:br/>
        <w:t xml:space="preserve">o których mowa w art. 24 ust. 1 pkt 13–22 i ust. 5 pkt 1 i pkt 5-8 ustawy. </w:t>
      </w:r>
    </w:p>
    <w:p w:rsidR="003B02E7" w:rsidRPr="003B02E7" w:rsidRDefault="003B02E7" w:rsidP="003B02E7">
      <w:pPr>
        <w:tabs>
          <w:tab w:val="num" w:pos="1437"/>
        </w:tabs>
        <w:spacing w:after="0"/>
        <w:jc w:val="both"/>
        <w:rPr>
          <w:rFonts w:ascii="Times New Roman" w:eastAsia="Times New Roman" w:hAnsi="Times New Roman"/>
          <w:lang w:eastAsia="pl-PL"/>
        </w:rPr>
      </w:pPr>
      <w:r w:rsidRPr="003B02E7">
        <w:rPr>
          <w:rFonts w:ascii="Times New Roman" w:hAnsi="Times New Roman"/>
        </w:rPr>
        <w:t>6.</w:t>
      </w:r>
      <w:r w:rsidRPr="003B02E7">
        <w:rPr>
          <w:rFonts w:ascii="Times New Roman" w:eastAsia="Times New Roman" w:hAnsi="Times New Roman"/>
          <w:lang w:eastAsia="pl-PL"/>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1) zastąpił ten podmiot innym podmiotem lub podmiotami lub</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 zobowiązał się do osobistego wykonania odpowiedniej części zamówienia, jeżeli wykaże zdolności techniczne lub zawodowe, o których mowa w pkt. 3.</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7.</w:t>
      </w:r>
      <w:r w:rsidRPr="003B02E7">
        <w:rPr>
          <w:rFonts w:ascii="Times New Roman" w:eastAsia="Times New Roman" w:hAnsi="Times New Roman"/>
          <w:lang w:eastAsia="pl-PL"/>
        </w:rPr>
        <w:t>Potwierdzenie spełnienia przez Wykonawcę warunków, o których mowa w pkt. 1 odbywa się na podstawie przedłożonych przez Wykonawcę dokumentów i oświadczeń, wymienionych w Rozdziale VI niniejszej SIWZ, na zasadzie spełnia/nie spełnia.</w:t>
      </w:r>
    </w:p>
    <w:p w:rsidR="003B02E7" w:rsidRPr="003B02E7" w:rsidRDefault="003B02E7" w:rsidP="003B02E7">
      <w:pPr>
        <w:widowControl w:val="0"/>
        <w:tabs>
          <w:tab w:val="left" w:pos="0"/>
          <w:tab w:val="left" w:pos="426"/>
        </w:tabs>
        <w:suppressAutoHyphens/>
        <w:spacing w:before="60" w:after="60"/>
        <w:jc w:val="both"/>
        <w:textAlignment w:val="baseline"/>
        <w:rPr>
          <w:rFonts w:ascii="Times New Roman" w:hAnsi="Times New Roman"/>
        </w:rPr>
      </w:pPr>
    </w:p>
    <w:p w:rsidR="003B02E7" w:rsidRPr="003B02E7" w:rsidRDefault="003B02E7" w:rsidP="003B02E7">
      <w:pPr>
        <w:spacing w:after="0"/>
        <w:rPr>
          <w:rFonts w:ascii="Times New Roman" w:eastAsia="Times New Roman" w:hAnsi="Times New Roman"/>
          <w:b/>
          <w:u w:val="single"/>
          <w:lang w:eastAsia="pl-PL"/>
        </w:rPr>
      </w:pPr>
      <w:r w:rsidRPr="003B02E7">
        <w:rPr>
          <w:rFonts w:ascii="Times New Roman" w:eastAsia="Times New Roman" w:hAnsi="Times New Roman"/>
          <w:b/>
          <w:u w:val="single"/>
          <w:lang w:eastAsia="pl-PL"/>
        </w:rPr>
        <w:t>B. Podstawy wykluczenia o których mowa w art. 24 ustawy</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 udzielenie zamówienia mogą ubiegać się Wykonawcy, którzy nie podlegają wykluczeniu na postawie art. 24 ust. 1 ustawy i art. 24 ust. 5 pkt 1 i pkt 5–8 ustawy.</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Zgodnie z art. 24 ust. 5 pkt 1 i pkt 5–8 ustawy z postępowania o udzielenie zamówienia Zamawiający wykluczy Wykonawcę:</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w stosunku do którego otwarto likwidację</w:t>
      </w:r>
      <w:r w:rsidRPr="003B02E7">
        <w:rPr>
          <w:rFonts w:ascii="Times New Roman" w:eastAsia="Times New Roman" w:hAnsi="Times New Roman"/>
          <w:lang w:eastAsia="pl-PL" w:bidi="hi-IN"/>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 xml:space="preserve">będącego osobą fizyczną, którego prawomocnie skazano za wykroczenie przeciwko prawom pracownika </w:t>
      </w:r>
      <w:r w:rsidRPr="003B02E7">
        <w:rPr>
          <w:rFonts w:ascii="Times New Roman" w:eastAsia="Times New Roman" w:hAnsi="Times New Roman"/>
          <w:lang w:eastAsia="pl-PL" w:bidi="hi-IN"/>
        </w:rPr>
        <w:t>lub wykroczenie przeciwko środowisku, jeżeli za jego popełnienie wymierzono karę aresztu, ograniczenia wolności lub karę grzywny nie niższą niż 3000 złotych,</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jeżeli urzędującego członka jego organu zarządzającego lub nadzorczego, wspólnika spółki w spółce jawnej</w:t>
      </w:r>
      <w:r w:rsidRPr="003B02E7">
        <w:rPr>
          <w:rFonts w:ascii="Times New Roman" w:eastAsia="Times New Roman" w:hAnsi="Times New Roman"/>
          <w:lang w:eastAsia="pl-PL" w:bidi="hi-IN"/>
        </w:rPr>
        <w:t xml:space="preserve"> lub partnerskiej albo komplementariusza w spółce komandytowej lub komandytowo-akcyjnej lub prokurenta prawomocnie skazano za wykroczenie, o którym mowa w art. 24 ust. 5 pkt 5 ustawy,</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wobec którego wydano ostateczną decyzję administracyjną o naruszeniu obowiązków wynikających z przepisów prawa pracy</w:t>
      </w:r>
      <w:r w:rsidRPr="003B02E7">
        <w:rPr>
          <w:rFonts w:ascii="Times New Roman" w:eastAsia="Times New Roman" w:hAnsi="Times New Roman"/>
          <w:lang w:eastAsia="pl-PL" w:bidi="hi-IN"/>
        </w:rPr>
        <w:t>, prawa ochrony środowiska lub przepisów o zabezpieczeniu społecznym, jeżeli wymierzono tą decyzją karę pieniężną nie niższą niż 3000 złotych,</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rPr>
        <w:t>który naruszył obowiązki dotyczące płatności podatków, opłat lub składek na ubezpieczenia społeczne lub zdrowotne</w:t>
      </w:r>
      <w:r w:rsidRPr="003B02E7">
        <w:rPr>
          <w:rFonts w:ascii="Times New Roman" w:eastAsia="Times New Roman" w:hAnsi="Times New Roman"/>
          <w:lang w:eastAsia="pl-PL"/>
        </w:rPr>
        <w:t>,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3B02E7">
        <w:rPr>
          <w:rFonts w:ascii="Times New Roman" w:eastAsia="Times New Roman" w:hAnsi="Times New Roman"/>
          <w:lang w:eastAsia="pl-PL" w:bidi="hi-IN"/>
        </w:rPr>
        <w:lastRenderedPageBreak/>
        <w:t>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B02E7" w:rsidRDefault="003B02E7" w:rsidP="003B02E7">
      <w:pPr>
        <w:suppressAutoHyphens/>
        <w:spacing w:after="0"/>
        <w:jc w:val="both"/>
        <w:rPr>
          <w:rFonts w:ascii="Times New Roman" w:eastAsia="Times New Roman" w:hAnsi="Times New Roman"/>
          <w:lang w:eastAsia="ar-SA"/>
        </w:rPr>
      </w:pPr>
    </w:p>
    <w:p w:rsidR="0059483C" w:rsidRDefault="0059483C" w:rsidP="003B02E7">
      <w:pPr>
        <w:suppressAutoHyphens/>
        <w:spacing w:after="0"/>
        <w:jc w:val="both"/>
        <w:rPr>
          <w:rFonts w:ascii="Times New Roman" w:eastAsia="Times New Roman" w:hAnsi="Times New Roman"/>
          <w:lang w:eastAsia="ar-SA"/>
        </w:rPr>
      </w:pPr>
    </w:p>
    <w:p w:rsidR="0059483C" w:rsidRPr="003B02E7" w:rsidRDefault="0059483C" w:rsidP="003B02E7">
      <w:pPr>
        <w:suppressAutoHyphens/>
        <w:spacing w:after="0"/>
        <w:jc w:val="both"/>
        <w:rPr>
          <w:rFonts w:ascii="Times New Roman" w:eastAsia="Times New Roman" w:hAnsi="Times New Roman"/>
          <w:lang w:eastAsia="ar-SA"/>
        </w:rPr>
      </w:pPr>
    </w:p>
    <w:p w:rsidR="003B02E7" w:rsidRPr="003B02E7" w:rsidRDefault="003B02E7" w:rsidP="003B02E7">
      <w:pPr>
        <w:autoSpaceDE w:val="0"/>
        <w:spacing w:after="0"/>
        <w:ind w:left="1560" w:hanging="1560"/>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 Wykaz oświadczeń lub  dokumentów, potwierdzających spełnianie warunków udziału w postępowaniu oraz brak podstaw wykluczenia</w:t>
      </w:r>
    </w:p>
    <w:p w:rsidR="003B02E7" w:rsidRPr="003B02E7" w:rsidRDefault="003B02E7" w:rsidP="003B02E7">
      <w:pPr>
        <w:autoSpaceDE w:val="0"/>
        <w:spacing w:after="0"/>
        <w:ind w:left="1560" w:hanging="1560"/>
        <w:jc w:val="both"/>
        <w:rPr>
          <w:rFonts w:ascii="Times New Roman" w:eastAsia="Times New Roman" w:hAnsi="Times New Roman"/>
          <w:b/>
          <w:color w:val="000000"/>
          <w:lang w:eastAsia="pl-PL"/>
        </w:rPr>
      </w:pPr>
    </w:p>
    <w:p w:rsidR="003B02E7" w:rsidRPr="00BD017B" w:rsidRDefault="003B02E7" w:rsidP="00BD017B">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lang w:eastAsia="pl-PL"/>
        </w:rPr>
        <w:t>A. Wykaz oświadczeń składanych przez Wykonawcę w celu wstępnego potwierdzenia, że nie podlega on wykluczeniu oraz spełnia warunki udziału w postępowaniu oraz inne dokumenty  wymagane do złożenia wraz z ofertą</w:t>
      </w:r>
    </w:p>
    <w:p w:rsidR="003B02E7" w:rsidRPr="003B02E7" w:rsidRDefault="003B02E7" w:rsidP="003B02E7">
      <w:pPr>
        <w:widowControl w:val="0"/>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hAnsi="Times New Roman"/>
        </w:rPr>
        <w:t xml:space="preserve">1.Wykonawca do oferty zobowiązany jest dołączyć przy użyciu miniPortalu </w:t>
      </w:r>
      <w:hyperlink r:id="rId14" w:history="1">
        <w:r w:rsidRPr="003B02E7">
          <w:rPr>
            <w:rFonts w:ascii="Times New Roman" w:eastAsia="Times New Roman" w:hAnsi="Times New Roman"/>
            <w:u w:val="single"/>
            <w:lang w:bidi="hi-IN"/>
          </w:rPr>
          <w:t>https://miniportal.uzp.gov.pl/</w:t>
        </w:r>
      </w:hyperlink>
      <w:r w:rsidRPr="003B02E7">
        <w:rPr>
          <w:rFonts w:ascii="Times New Roman" w:eastAsia="Times New Roman" w:hAnsi="Times New Roman"/>
          <w:lang w:bidi="hi-IN"/>
        </w:rPr>
        <w:t xml:space="preserve">, ePUAPu </w:t>
      </w:r>
      <w:hyperlink r:id="rId15" w:history="1">
        <w:r w:rsidRPr="003B02E7">
          <w:rPr>
            <w:rFonts w:ascii="Times New Roman" w:eastAsia="Times New Roman" w:hAnsi="Times New Roman"/>
            <w:u w:val="single"/>
            <w:lang w:bidi="hi-IN"/>
          </w:rPr>
          <w:t>https://epuap.gov.pl/wps/portal</w:t>
        </w:r>
      </w:hyperlink>
      <w:r w:rsidRPr="003B02E7">
        <w:rPr>
          <w:rFonts w:ascii="Times New Roman" w:eastAsia="Times New Roman" w:hAnsi="Times New Roman"/>
          <w:lang w:bidi="hi-IN"/>
        </w:rPr>
        <w:t xml:space="preserve">  aktualne na dzień składania ofert oświadczenie</w:t>
      </w:r>
      <w:r w:rsidRPr="003B02E7">
        <w:rPr>
          <w:rFonts w:ascii="Times New Roman" w:hAnsi="Times New Roman"/>
        </w:rPr>
        <w:t xml:space="preserve"> w postaci elektronicznej opatrzonej kwalifikowanym podpisem elektronicznym</w:t>
      </w:r>
      <w:r w:rsidRPr="003B02E7">
        <w:rPr>
          <w:rFonts w:ascii="Times New Roman" w:eastAsia="Times New Roman" w:hAnsi="Times New Roman"/>
          <w:b/>
          <w:lang w:bidi="hi-IN"/>
        </w:rPr>
        <w:t xml:space="preserve"> w zakresie wskazanym przez Zamawiającego w niniejszej SIWZ</w:t>
      </w:r>
      <w:r w:rsidRPr="003B02E7">
        <w:rPr>
          <w:rFonts w:ascii="Times New Roman" w:eastAsia="Times New Roman" w:hAnsi="Times New Roman"/>
          <w:lang w:bidi="hi-IN"/>
        </w:rPr>
        <w:t xml:space="preserve">.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eastAsia="Times New Roman" w:hAnsi="Times New Roman"/>
          <w:lang w:bidi="hi-IN"/>
        </w:rPr>
        <w:t>2.Informacje zawarte w oświadczeniu będą stanowić wstępne potwierdzenie, że Wykonawca nie podlega wykluczeniu oraz spełnia warunki udziału w postępowaniu.</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3.Zamawiający informuje, że na stronie internetowej Urzędu Zamówień Publicznych </w:t>
      </w:r>
      <w:hyperlink r:id="rId16" w:history="1">
        <w:r w:rsidRPr="003B02E7">
          <w:rPr>
            <w:rFonts w:ascii="Times New Roman" w:eastAsia="Times New Roman" w:hAnsi="Times New Roman"/>
            <w:color w:val="0000FF"/>
            <w:u w:val="single"/>
            <w:lang w:eastAsia="pl-PL" w:bidi="hi-IN"/>
          </w:rPr>
          <w:t>https://www.uzp.gov.pl/baza-wiedzy/prawo-zamowien-publicznych-regulacje/prawo-krajowe/jednolity-europejski-dokument-zamowienia</w:t>
        </w:r>
      </w:hyperlink>
      <w:r w:rsidRPr="003B02E7">
        <w:rPr>
          <w:rFonts w:ascii="Times New Roman" w:eastAsia="Times New Roman" w:hAnsi="Times New Roman"/>
          <w:lang w:eastAsia="pl-PL" w:bidi="hi-IN"/>
        </w:rPr>
        <w:t xml:space="preserve"> dostępna jest instrukcja wypełniania JEDZ.</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4.Zamawiający dopuszcza, aby Wykonawca wypełniając JEDZ ograniczył się do wypełnienia  </w:t>
      </w:r>
      <w:r w:rsidRPr="003B02E7">
        <w:rPr>
          <w:rFonts w:ascii="Times New Roman" w:eastAsia="Times New Roman" w:hAnsi="Times New Roman"/>
          <w:lang w:eastAsia="pl-PL" w:bidi="hi-IN"/>
        </w:rPr>
        <w:br/>
        <w:t xml:space="preserve">w części IV: ,,Kryteria kwalifikacji” jedynie do sekcji </w:t>
      </w:r>
      <w:r w:rsidRPr="003B02E7">
        <w:rPr>
          <w:rFonts w:ascii="Times New Roman" w:hAnsi="Times New Roman"/>
        </w:rPr>
        <w:t>α</w:t>
      </w:r>
      <w:r w:rsidRPr="003B02E7">
        <w:rPr>
          <w:rFonts w:ascii="Times New Roman" w:eastAsia="Times New Roman" w:hAnsi="Times New Roman"/>
          <w:lang w:eastAsia="pl-PL" w:bidi="hi-IN"/>
        </w:rPr>
        <w:t>: ,,Ogólne oświadczenie dotyczące wszystkich kryteriów kwalifikacji’’ i nie musi wypełniać sekcji A, B, C, D.</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5.Wykonawca, który powołuje się na zasoby innych podmiotów, w celu wykazania braku istnienia wobec nich podstaw wykluczenia oraz spełniania, w zakresie, w jakim powołuje się na ich  zasoby, warunków udziału w postępowaniu składa także oświadczenie JEDZ dotyczące tych podmiotów.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6.W przypadku wspólnego ubiegania się o zamówienie przez Wykonawców, oświadczenie JEDZ składa każdy z Wykonawców wspólnie ubiegających się o udzielenie zamówienia. Oświadczenie to potwierdza spełnienie warunków udziału w postępowaniu oraz brak podstaw wykluczenia w zakresie, w którym każdy z Wykonawców wykazuje spełnianie warunków udziału w postępowaniu oraz brak podstaw wykluczenia.  </w:t>
      </w:r>
    </w:p>
    <w:p w:rsidR="003B02E7" w:rsidRPr="003B02E7" w:rsidRDefault="003B02E7" w:rsidP="003B02E7">
      <w:pPr>
        <w:widowControl w:val="0"/>
        <w:tabs>
          <w:tab w:val="left" w:pos="6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7.Oświadczenia JEDZ wykonawców wspólnie ubiegających się o udzielenie zamówienia oraz podmiotów na których zdolnościach lub sytuacji polega Wykonawca należy dołączyć do oferty w postaci elektronicznej opatrzonej kwalifikowanym podpisem elektronicznym, każdego z nich w  zakresie w jakim potwierdzają okoliczności,  o których mowa w treści art. 22 ust. 1 ustawy.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lang w:eastAsia="pl-PL" w:bidi="hi-IN"/>
        </w:rPr>
        <w:t>8.</w:t>
      </w:r>
      <w:r w:rsidRPr="003B02E7">
        <w:rPr>
          <w:rFonts w:ascii="Times New Roman" w:eastAsia="Times New Roman" w:hAnsi="Times New Roman"/>
          <w:u w:val="single"/>
          <w:lang w:eastAsia="pl-PL" w:bidi="hi-IN"/>
        </w:rPr>
        <w:t xml:space="preserve">Wykonawca w ofercie składa oświadczenie o </w:t>
      </w:r>
      <w:r w:rsidRPr="003B02E7">
        <w:rPr>
          <w:rFonts w:ascii="Times New Roman" w:eastAsia="Times New Roman" w:hAnsi="Times New Roman"/>
          <w:u w:val="single"/>
        </w:rPr>
        <w:t xml:space="preserve">spełnieniu przez oferowane produkty wszystkich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u w:val="single"/>
        </w:rPr>
        <w:t xml:space="preserve">wymaganych parametrów i podaje informacje nt. oferowanych produktów, tj. nazwy firmy  </w:t>
      </w:r>
      <w:r w:rsidRPr="003B02E7">
        <w:rPr>
          <w:rFonts w:ascii="Times New Roman" w:eastAsia="Times New Roman" w:hAnsi="Times New Roman"/>
          <w:u w:val="single"/>
        </w:rPr>
        <w:br/>
        <w:t xml:space="preserve">producenta oraz oznaczeń identyfikacyjnych określających oferowane produkty w sposób   jednoznaczny i nie budzący wątpliwości, w tym nazwy producenta, typu, modelu (jeśli występują),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u w:val="single"/>
        </w:rPr>
        <w:t xml:space="preserve">wersji oprogramowania.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b/>
          <w:i/>
        </w:rPr>
      </w:pPr>
      <w:r w:rsidRPr="003B02E7">
        <w:rPr>
          <w:rFonts w:ascii="Times New Roman" w:eastAsia="Times New Roman" w:hAnsi="Times New Roman"/>
          <w:b/>
          <w:i/>
        </w:rPr>
        <w:t xml:space="preserve">W przypadku braku złożenia takiego oświadczenia, braku wskazania żądanych danych dot.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b/>
          <w:i/>
        </w:rPr>
      </w:pPr>
      <w:r w:rsidRPr="003B02E7">
        <w:rPr>
          <w:rFonts w:ascii="Times New Roman" w:eastAsia="Times New Roman" w:hAnsi="Times New Roman"/>
          <w:b/>
          <w:i/>
        </w:rPr>
        <w:lastRenderedPageBreak/>
        <w:t>oferowanych produktów, oferta jako niezgodna z treścią SIWZ zostanie odrzucona.</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eastAsia="Times New Roman" w:hAnsi="Times New Roman"/>
        </w:rPr>
        <w:t>9.</w:t>
      </w:r>
      <w:r w:rsidRPr="003B02E7">
        <w:rPr>
          <w:rFonts w:ascii="Times New Roman" w:eastAsia="Times New Roman" w:hAnsi="Times New Roman"/>
          <w:lang w:bidi="hi-IN"/>
        </w:rPr>
        <w:t>Ponadto Wykonawca złoży (jeżeli dotyczy) wraz z ofertą następujące dokumenty:</w:t>
      </w:r>
    </w:p>
    <w:p w:rsidR="003B02E7" w:rsidRPr="003B02E7" w:rsidRDefault="003B02E7" w:rsidP="000406A3">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3B02E7">
        <w:rPr>
          <w:rFonts w:ascii="Times New Roman" w:eastAsia="Times New Roman" w:hAnsi="Times New Roman"/>
          <w:b/>
          <w:i/>
          <w:lang w:eastAsia="pl-PL"/>
        </w:rPr>
        <w:t>p</w:t>
      </w:r>
      <w:r w:rsidRPr="003B02E7">
        <w:rPr>
          <w:rFonts w:ascii="Times New Roman" w:eastAsia="Times New Roman" w:hAnsi="Times New Roman"/>
          <w:b/>
          <w:i/>
          <w:lang w:eastAsia="ar-SA"/>
        </w:rPr>
        <w:t>ełnomocnictwo do reprezentowania</w:t>
      </w:r>
      <w:r w:rsidRPr="003B02E7">
        <w:rPr>
          <w:rFonts w:ascii="Times New Roman" w:eastAsia="Times New Roman" w:hAnsi="Times New Roman"/>
          <w:lang w:eastAsia="ar-SA"/>
        </w:rPr>
        <w:t xml:space="preserve"> Wykonawcy w niniejszym postępowaniu albo pełnomocnictwo do reprezentowania Wykonawcy w niniejszym postępowaniu i zawarcia umowy </w:t>
      </w:r>
      <w:r w:rsidRPr="003B02E7">
        <w:rPr>
          <w:rFonts w:ascii="Times New Roman" w:hAnsi="Times New Roman"/>
          <w:lang w:eastAsia="ar-SA"/>
        </w:rPr>
        <w:t>Pełnomocnictwo musi być podpisane przez osoby uprawnione do reprezentowania Wykonawcy lub mieć postać aktu notarialnego, albo notarialnie potwierdzonej kopii. Dokumenty te muszą być opatrzone podpisem kwalifikowanym przez osoby ze względu na rodzaj dokumentu -odpowiednio wykonawca, notariusz itp.,</w:t>
      </w:r>
      <w:r w:rsidRPr="003B02E7">
        <w:rPr>
          <w:rFonts w:ascii="Times New Roman" w:eastAsia="Times New Roman" w:hAnsi="Times New Roman"/>
          <w:lang w:eastAsia="ar-SA"/>
        </w:rPr>
        <w:t xml:space="preserve"> </w:t>
      </w:r>
    </w:p>
    <w:p w:rsidR="003B02E7" w:rsidRPr="003B02E7" w:rsidRDefault="003B02E7" w:rsidP="000406A3">
      <w:pPr>
        <w:numPr>
          <w:ilvl w:val="0"/>
          <w:numId w:val="11"/>
        </w:numPr>
        <w:tabs>
          <w:tab w:val="left" w:pos="284"/>
        </w:tabs>
        <w:suppressAutoHyphens/>
        <w:overflowPunct w:val="0"/>
        <w:autoSpaceDE w:val="0"/>
        <w:autoSpaceDN w:val="0"/>
        <w:adjustRightInd w:val="0"/>
        <w:spacing w:after="0" w:line="240" w:lineRule="auto"/>
        <w:ind w:left="0" w:firstLine="66"/>
        <w:contextualSpacing/>
        <w:jc w:val="both"/>
        <w:rPr>
          <w:rFonts w:ascii="Times New Roman" w:hAnsi="Times New Roman"/>
          <w:lang w:eastAsia="ar-SA"/>
        </w:rPr>
      </w:pPr>
      <w:r w:rsidRPr="003B02E7">
        <w:rPr>
          <w:rFonts w:ascii="Times New Roman" w:hAnsi="Times New Roman"/>
          <w:lang w:eastAsia="pl-PL"/>
        </w:rPr>
        <w:t xml:space="preserve">w przypadku wykonawców wspólnie ubiegających się o zamówienia - pełnomocnictwo lub inny dokument do reprezentowania wszystkich wykonawców wspólnie ubiegających się o udzielenie zamówienia, podpisane kwalifikowanym podpisem elektronicznym, </w:t>
      </w:r>
    </w:p>
    <w:p w:rsidR="003B02E7" w:rsidRPr="003B02E7" w:rsidRDefault="003B02E7" w:rsidP="000406A3">
      <w:pPr>
        <w:numPr>
          <w:ilvl w:val="0"/>
          <w:numId w:val="11"/>
        </w:numPr>
        <w:tabs>
          <w:tab w:val="left" w:pos="284"/>
          <w:tab w:val="num" w:pos="363"/>
        </w:tabs>
        <w:suppressAutoHyphens/>
        <w:overflowPunct w:val="0"/>
        <w:autoSpaceDE w:val="0"/>
        <w:autoSpaceDN w:val="0"/>
        <w:adjustRightInd w:val="0"/>
        <w:spacing w:after="0" w:line="240" w:lineRule="auto"/>
        <w:ind w:left="0" w:firstLine="66"/>
        <w:jc w:val="both"/>
        <w:rPr>
          <w:rFonts w:ascii="Times New Roman" w:hAnsi="Times New Roman"/>
          <w:lang w:eastAsia="ar-SA"/>
        </w:rPr>
      </w:pPr>
      <w:r w:rsidRPr="001A5181">
        <w:rPr>
          <w:rFonts w:ascii="Times New Roman" w:hAnsi="Times New Roman"/>
          <w:b/>
          <w:i/>
          <w:lang w:eastAsia="ar-SA"/>
        </w:rPr>
        <w:t>zobowiązanie</w:t>
      </w:r>
      <w:r w:rsidRPr="003B02E7">
        <w:rPr>
          <w:rFonts w:ascii="Times New Roman" w:hAnsi="Times New Roman"/>
          <w:lang w:eastAsia="ar-SA"/>
        </w:rPr>
        <w:t xml:space="preserve"> -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3B02E7">
        <w:rPr>
          <w:rFonts w:ascii="Times New Roman" w:eastAsia="Times New Roman" w:hAnsi="Times New Roman"/>
          <w:lang w:eastAsia="ar-SA"/>
        </w:rPr>
        <w:t xml:space="preserve"> </w:t>
      </w:r>
    </w:p>
    <w:p w:rsidR="003B02E7" w:rsidRPr="003B02E7" w:rsidRDefault="003B02E7" w:rsidP="000406A3">
      <w:pPr>
        <w:numPr>
          <w:ilvl w:val="0"/>
          <w:numId w:val="11"/>
        </w:numPr>
        <w:tabs>
          <w:tab w:val="left" w:pos="284"/>
        </w:tabs>
        <w:suppressAutoHyphens/>
        <w:overflowPunct w:val="0"/>
        <w:autoSpaceDE w:val="0"/>
        <w:autoSpaceDN w:val="0"/>
        <w:adjustRightInd w:val="0"/>
        <w:spacing w:after="0" w:line="240" w:lineRule="auto"/>
        <w:ind w:left="0" w:firstLine="66"/>
        <w:jc w:val="both"/>
        <w:rPr>
          <w:rFonts w:ascii="Times New Roman" w:hAnsi="Times New Roman"/>
          <w:lang w:eastAsia="ar-SA"/>
        </w:rPr>
      </w:pPr>
      <w:r w:rsidRPr="003B02E7">
        <w:rPr>
          <w:rFonts w:ascii="Times New Roman" w:hAnsi="Times New Roman"/>
          <w:b/>
          <w:i/>
          <w:lang w:eastAsia="ar-SA"/>
        </w:rPr>
        <w:t>dowód wniesienia wadium</w:t>
      </w:r>
      <w:r w:rsidRPr="003B02E7">
        <w:rPr>
          <w:rFonts w:ascii="Times New Roman" w:hAnsi="Times New Roman"/>
          <w:lang w:eastAsia="ar-SA"/>
        </w:rPr>
        <w:t>. Wadium wnoszone w gwarancjach lub poręczeniach należy dołączyć do oferty w postaci elektronicznej opatrzonej kwalifikowanym podpisem elektronicznym,</w:t>
      </w:r>
    </w:p>
    <w:p w:rsidR="003B02E7" w:rsidRPr="001A5181" w:rsidRDefault="003B02E7" w:rsidP="000406A3">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3B02E7">
        <w:rPr>
          <w:rFonts w:ascii="Times New Roman" w:hAnsi="Times New Roman"/>
          <w:lang w:eastAsia="ar-SA"/>
        </w:rPr>
        <w:t xml:space="preserve">w przypadku zastrzeżenia części oferty jako tajemnica przedsiębiorstwa na podstawie art. 8 ust. 3 ustawy Wykonawca załącza do oferty </w:t>
      </w:r>
      <w:r w:rsidRPr="003B02E7">
        <w:rPr>
          <w:rFonts w:ascii="Times New Roman" w:hAnsi="Times New Roman"/>
          <w:bCs/>
          <w:lang w:eastAsia="ar-SA"/>
        </w:rPr>
        <w:t>wyjaśnienia</w:t>
      </w:r>
      <w:r w:rsidRPr="003B02E7">
        <w:rPr>
          <w:rFonts w:ascii="Times New Roman" w:hAnsi="Times New Roman"/>
          <w:b/>
          <w:bCs/>
          <w:lang w:eastAsia="ar-SA"/>
        </w:rPr>
        <w:t xml:space="preserve"> </w:t>
      </w:r>
      <w:r w:rsidRPr="003B02E7">
        <w:rPr>
          <w:rFonts w:ascii="Times New Roman" w:hAnsi="Times New Roman"/>
          <w:lang w:eastAsia="ar-SA"/>
        </w:rPr>
        <w:t>wykazując, iż zastrzeżone informacje stanowią tajemnicę przedsiębiorstwa w rozumieniu przepisów o zwalczaniu nieuczciwej konkurencji.</w:t>
      </w:r>
    </w:p>
    <w:p w:rsidR="001A5181" w:rsidRPr="001A5181" w:rsidRDefault="001A5181" w:rsidP="001A5181">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1A5181">
        <w:rPr>
          <w:rFonts w:ascii="Times New Roman" w:hAnsi="Times New Roman"/>
          <w:b/>
          <w:i/>
          <w:lang w:eastAsia="ar-SA"/>
        </w:rPr>
        <w:t>Wypełniony formularz oferty</w:t>
      </w:r>
      <w:r>
        <w:rPr>
          <w:rFonts w:ascii="Times New Roman" w:hAnsi="Times New Roman"/>
          <w:lang w:eastAsia="ar-SA"/>
        </w:rPr>
        <w:t xml:space="preserve"> zawierający </w:t>
      </w:r>
      <w:r w:rsidRPr="001A5181">
        <w:rPr>
          <w:rFonts w:ascii="Times New Roman" w:hAnsi="Times New Roman"/>
          <w:bCs/>
          <w:lang w:eastAsia="ar-SA"/>
        </w:rPr>
        <w:t>nazwę i parametry, numery części katalogowych sprzętu oraz szczegółowo o</w:t>
      </w:r>
      <w:r>
        <w:rPr>
          <w:rFonts w:ascii="Times New Roman" w:hAnsi="Times New Roman"/>
          <w:bCs/>
          <w:lang w:eastAsia="ar-SA"/>
        </w:rPr>
        <w:t>pisanymi parametrami technicznymi</w:t>
      </w:r>
      <w:r w:rsidRPr="001A5181">
        <w:rPr>
          <w:rFonts w:ascii="Times New Roman" w:hAnsi="Times New Roman"/>
          <w:bCs/>
          <w:lang w:eastAsia="ar-SA"/>
        </w:rPr>
        <w:t xml:space="preserve"> w</w:t>
      </w:r>
      <w:r w:rsidRPr="001A5181">
        <w:rPr>
          <w:rFonts w:ascii="Times New Roman" w:hAnsi="Times New Roman"/>
          <w:bCs/>
          <w:lang w:eastAsia="ar-SA"/>
        </w:rPr>
        <w:br/>
        <w:t xml:space="preserve">taki sposób, aby jednoznacznie wskazywały jeden model oferowanego sprzętu ze wszystkimi potrzebnymi opcjami. </w:t>
      </w:r>
      <w:r w:rsidRPr="00F1147B">
        <w:rPr>
          <w:rFonts w:ascii="Times New Roman" w:hAnsi="Times New Roman"/>
          <w:bCs/>
          <w:u w:val="single"/>
          <w:lang w:eastAsia="ar-SA"/>
        </w:rPr>
        <w:t>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w:t>
      </w:r>
      <w:r w:rsidRPr="001A5181">
        <w:rPr>
          <w:rFonts w:ascii="Times New Roman" w:hAnsi="Times New Roman"/>
          <w:bCs/>
          <w:lang w:eastAsia="ar-SA"/>
        </w:rPr>
        <w:t xml:space="preserve"> r. Prawo zamówień publicznych".</w:t>
      </w:r>
    </w:p>
    <w:p w:rsidR="003B02E7" w:rsidRPr="003B02E7" w:rsidRDefault="003B02E7" w:rsidP="003B02E7">
      <w:pPr>
        <w:autoSpaceDE w:val="0"/>
        <w:autoSpaceDN w:val="0"/>
        <w:spacing w:after="0"/>
        <w:rPr>
          <w:rFonts w:ascii="Times New Roman" w:eastAsia="Times New Roman" w:hAnsi="Times New Roman"/>
          <w:b/>
          <w:lang w:eastAsia="pl-PL"/>
        </w:rPr>
      </w:pPr>
      <w:r w:rsidRPr="003B02E7">
        <w:rPr>
          <w:rFonts w:ascii="Times New Roman" w:eastAsia="Times New Roman" w:hAnsi="Times New Roman"/>
          <w:b/>
          <w:lang w:eastAsia="ar-SA"/>
        </w:rPr>
        <w:t>B.</w:t>
      </w:r>
      <w:r w:rsidRPr="003B02E7">
        <w:rPr>
          <w:rFonts w:ascii="Times New Roman" w:eastAsia="Times New Roman" w:hAnsi="Times New Roman"/>
          <w:b/>
          <w:lang w:eastAsia="pl-PL"/>
        </w:rPr>
        <w:t xml:space="preserve"> Oświadczania i dokumenty wymagane po zamieszczeniu przez Zamawiającego na stronie internetowej informacji o której mowa w art. 86 ust. 5 ustawy</w:t>
      </w:r>
    </w:p>
    <w:p w:rsidR="003B02E7" w:rsidRPr="003B02E7" w:rsidRDefault="003B02E7" w:rsidP="003B02E7">
      <w:pPr>
        <w:widowControl w:val="0"/>
        <w:tabs>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1.W celu potwierdzenia braku podstaw do wykluczenia z postępowania o udzielenie zamówienia wykonawcy w okolicznościach, o których mowa w art. 24 ust. 1 pkt 23 ustawy Pzp oraz zgodnie z art. 24 ust. 11 ustawy Pzp, Wykonawca przy użyciu poczty elektronicznej lub miniPortalu </w:t>
      </w:r>
      <w:r w:rsidRPr="003B02E7">
        <w:rPr>
          <w:rFonts w:ascii="Times New Roman" w:eastAsia="Times New Roman" w:hAnsi="Times New Roman"/>
          <w:b/>
          <w:i/>
          <w:lang w:eastAsia="pl-PL" w:bidi="hi-IN"/>
        </w:rPr>
        <w:t>w terminie 3 dni od zamieszczenia na stronie internetowej informacji, o której mowa w art. 86 ust.5 ustawy, przekazuje Zamawiającemu oświadczenie o przynależności lub braku przynależności do tej samej grupy kapitałowej, o której mowa w art. 24 ust. 1 pkt. 23 ustawy</w:t>
      </w:r>
      <w:r w:rsidRPr="003B02E7">
        <w:rPr>
          <w:rFonts w:ascii="Times New Roman" w:eastAsia="Times New Roman" w:hAnsi="Times New Roman"/>
          <w:lang w:eastAsia="pl-PL" w:bidi="hi-IN"/>
        </w:rPr>
        <w:t xml:space="preserve">, według wzoru stanowiącego Załącznik nr 6 do SIWZ </w:t>
      </w:r>
      <w:r w:rsidRPr="003B02E7">
        <w:rPr>
          <w:rFonts w:ascii="Times New Roman" w:hAnsi="Times New Roman"/>
          <w:lang w:eastAsia="ar-SA"/>
        </w:rPr>
        <w:t>w postaci elektronicznej opatrzonej kwalifikowanym podpisem elektronicznym.</w:t>
      </w:r>
      <w:r w:rsidRPr="003B02E7">
        <w:rPr>
          <w:rFonts w:ascii="Times New Roman" w:eastAsia="Times New Roman" w:hAnsi="Times New Roman"/>
          <w:lang w:eastAsia="pl-PL" w:bidi="hi-IN"/>
        </w:rPr>
        <w:t xml:space="preserve"> Wraz ze złożeniem oświadczenia, wykonawca może przedstawić dowody, że powiązania z innym Wykonawcą nie prowadzą do zakłócenia konkurencji w postępowaniu o zamówienie publiczne. </w:t>
      </w:r>
      <w:r w:rsidRPr="003B02E7">
        <w:rPr>
          <w:rFonts w:ascii="Times New Roman" w:eastAsia="Times New Roman" w:hAnsi="Times New Roman"/>
          <w:bCs/>
          <w:i/>
          <w:lang w:eastAsia="pl-PL" w:bidi="hi-IN"/>
        </w:rPr>
        <w:t>Oświadczenia  dot. grupy kapitałowej nie należy załączać do oferty.</w:t>
      </w:r>
    </w:p>
    <w:p w:rsidR="003B02E7" w:rsidRPr="003B02E7" w:rsidRDefault="003B02E7" w:rsidP="003B02E7">
      <w:pPr>
        <w:widowControl w:val="0"/>
        <w:tabs>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2.W przypadku Wykonawców wspólnie ubiegających się o udzielenie zamówienia, oświadczenie którym mowa w pkt.1, składa każdy z Wykonawców.</w:t>
      </w:r>
    </w:p>
    <w:p w:rsidR="003B02E7" w:rsidRPr="003B02E7" w:rsidRDefault="003B02E7" w:rsidP="003B02E7">
      <w:pPr>
        <w:tabs>
          <w:tab w:val="left" w:pos="0"/>
          <w:tab w:val="left" w:pos="426"/>
        </w:tabs>
        <w:spacing w:after="0"/>
        <w:jc w:val="both"/>
        <w:rPr>
          <w:rFonts w:ascii="Times New Roman" w:eastAsia="Times New Roman" w:hAnsi="Times New Roman"/>
          <w:b/>
          <w:bCs/>
          <w:iCs/>
          <w:lang w:eastAsia="pl-PL"/>
        </w:rPr>
      </w:pPr>
    </w:p>
    <w:p w:rsidR="003B02E7" w:rsidRPr="003B02E7" w:rsidRDefault="003B02E7" w:rsidP="003B02E7">
      <w:pPr>
        <w:tabs>
          <w:tab w:val="left" w:pos="0"/>
          <w:tab w:val="left" w:pos="426"/>
        </w:tabs>
        <w:spacing w:after="0"/>
        <w:jc w:val="both"/>
        <w:rPr>
          <w:rFonts w:ascii="Times New Roman" w:eastAsia="Times New Roman" w:hAnsi="Times New Roman"/>
          <w:b/>
          <w:lang w:eastAsia="pl-PL"/>
        </w:rPr>
      </w:pPr>
      <w:r w:rsidRPr="003B02E7">
        <w:rPr>
          <w:rFonts w:ascii="Times New Roman" w:eastAsia="Times New Roman" w:hAnsi="Times New Roman"/>
          <w:b/>
          <w:bCs/>
          <w:iCs/>
          <w:lang w:eastAsia="pl-PL"/>
        </w:rPr>
        <w:t>C. Zgodnie z art. 26 ust. 1 ustawy, Zamawiaj</w:t>
      </w:r>
      <w:r w:rsidRPr="003B02E7">
        <w:rPr>
          <w:rFonts w:ascii="Times New Roman" w:eastAsia="Times New Roman" w:hAnsi="Times New Roman"/>
          <w:b/>
          <w:lang w:eastAsia="pl-PL"/>
        </w:rPr>
        <w:t>ą</w:t>
      </w:r>
      <w:r w:rsidRPr="003B02E7">
        <w:rPr>
          <w:rFonts w:ascii="Times New Roman" w:eastAsia="Times New Roman" w:hAnsi="Times New Roman"/>
          <w:b/>
          <w:bCs/>
          <w:iCs/>
          <w:lang w:eastAsia="pl-PL"/>
        </w:rPr>
        <w:t>cy przed udzieleniem zamówienia wezwie Wykonawc</w:t>
      </w:r>
      <w:r w:rsidRPr="003B02E7">
        <w:rPr>
          <w:rFonts w:ascii="Times New Roman" w:eastAsia="Times New Roman" w:hAnsi="Times New Roman"/>
          <w:b/>
          <w:lang w:eastAsia="pl-PL"/>
        </w:rPr>
        <w:t>ę</w:t>
      </w:r>
      <w:r w:rsidRPr="003B02E7">
        <w:rPr>
          <w:rFonts w:ascii="Times New Roman" w:eastAsia="Times New Roman" w:hAnsi="Times New Roman"/>
          <w:b/>
          <w:bCs/>
          <w:iCs/>
          <w:lang w:eastAsia="pl-PL"/>
        </w:rPr>
        <w:t>, którego oferta została najwy</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ej oceniona do zło</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enia wyznaczonym, nie krótszym ni</w:t>
      </w:r>
      <w:r w:rsidRPr="003B02E7">
        <w:rPr>
          <w:rFonts w:ascii="Times New Roman" w:eastAsia="Times New Roman" w:hAnsi="Times New Roman"/>
          <w:b/>
          <w:lang w:eastAsia="pl-PL"/>
        </w:rPr>
        <w:t>ż 10</w:t>
      </w:r>
      <w:r w:rsidRPr="003B02E7">
        <w:rPr>
          <w:rFonts w:ascii="Times New Roman" w:eastAsia="Times New Roman" w:hAnsi="Times New Roman"/>
          <w:b/>
          <w:bCs/>
          <w:iCs/>
          <w:lang w:eastAsia="pl-PL"/>
        </w:rPr>
        <w:t xml:space="preserve"> dni, terminie aktualnych na dzie</w:t>
      </w:r>
      <w:r w:rsidRPr="003B02E7">
        <w:rPr>
          <w:rFonts w:ascii="Times New Roman" w:eastAsia="Times New Roman" w:hAnsi="Times New Roman"/>
          <w:b/>
          <w:lang w:eastAsia="pl-PL"/>
        </w:rPr>
        <w:t xml:space="preserve">ń </w:t>
      </w:r>
      <w:r w:rsidRPr="003B02E7">
        <w:rPr>
          <w:rFonts w:ascii="Times New Roman" w:eastAsia="Times New Roman" w:hAnsi="Times New Roman"/>
          <w:b/>
          <w:bCs/>
          <w:iCs/>
          <w:lang w:eastAsia="pl-PL"/>
        </w:rPr>
        <w:t>zło</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enia o</w:t>
      </w:r>
      <w:r w:rsidRPr="003B02E7">
        <w:rPr>
          <w:rFonts w:ascii="Times New Roman" w:eastAsia="Times New Roman" w:hAnsi="Times New Roman"/>
          <w:b/>
          <w:lang w:eastAsia="pl-PL"/>
        </w:rPr>
        <w:t>ś</w:t>
      </w:r>
      <w:r w:rsidRPr="003B02E7">
        <w:rPr>
          <w:rFonts w:ascii="Times New Roman" w:eastAsia="Times New Roman" w:hAnsi="Times New Roman"/>
          <w:b/>
          <w:bCs/>
          <w:iCs/>
          <w:lang w:eastAsia="pl-PL"/>
        </w:rPr>
        <w:t>wiadcze</w:t>
      </w:r>
      <w:r w:rsidRPr="003B02E7">
        <w:rPr>
          <w:rFonts w:ascii="Times New Roman" w:eastAsia="Times New Roman" w:hAnsi="Times New Roman"/>
          <w:b/>
          <w:lang w:eastAsia="pl-PL"/>
        </w:rPr>
        <w:t xml:space="preserve">ń </w:t>
      </w:r>
      <w:r w:rsidRPr="003B02E7">
        <w:rPr>
          <w:rFonts w:ascii="Times New Roman" w:eastAsia="Times New Roman" w:hAnsi="Times New Roman"/>
          <w:b/>
          <w:bCs/>
          <w:iCs/>
          <w:lang w:eastAsia="pl-PL"/>
        </w:rPr>
        <w:t>lub dokumentów potwierdzaj</w:t>
      </w:r>
      <w:r w:rsidRPr="003B02E7">
        <w:rPr>
          <w:rFonts w:ascii="Times New Roman" w:eastAsia="Times New Roman" w:hAnsi="Times New Roman"/>
          <w:b/>
          <w:lang w:eastAsia="pl-PL"/>
        </w:rPr>
        <w:t>ą</w:t>
      </w:r>
      <w:r w:rsidRPr="003B02E7">
        <w:rPr>
          <w:rFonts w:ascii="Times New Roman" w:eastAsia="Times New Roman" w:hAnsi="Times New Roman"/>
          <w:b/>
          <w:bCs/>
          <w:iCs/>
          <w:lang w:eastAsia="pl-PL"/>
        </w:rPr>
        <w:t>cych okoliczno</w:t>
      </w:r>
      <w:r w:rsidRPr="003B02E7">
        <w:rPr>
          <w:rFonts w:ascii="Times New Roman" w:eastAsia="Times New Roman" w:hAnsi="Times New Roman"/>
          <w:b/>
          <w:lang w:eastAsia="pl-PL"/>
        </w:rPr>
        <w:t>ś</w:t>
      </w:r>
      <w:r w:rsidRPr="003B02E7">
        <w:rPr>
          <w:rFonts w:ascii="Times New Roman" w:eastAsia="Times New Roman" w:hAnsi="Times New Roman"/>
          <w:b/>
          <w:bCs/>
          <w:iCs/>
          <w:lang w:eastAsia="pl-PL"/>
        </w:rPr>
        <w:t>ci o których mowa w art. 25 ust. 1 ustawy.</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i/>
          <w:u w:val="single"/>
          <w:lang w:eastAsia="pl-PL" w:bidi="hi-IN"/>
        </w:rPr>
      </w:pPr>
      <w:r w:rsidRPr="003B02E7">
        <w:rPr>
          <w:rFonts w:ascii="Times New Roman" w:eastAsia="Times New Roman" w:hAnsi="Times New Roman"/>
          <w:i/>
          <w:u w:val="single"/>
          <w:lang w:eastAsia="pl-PL" w:bidi="hi-IN"/>
        </w:rPr>
        <w:t>W celu potwierdzenia braku podstaw wykluczenia Wykonawcy z udziału w postępowaniu</w:t>
      </w:r>
    </w:p>
    <w:p w:rsidR="003B02E7" w:rsidRPr="003B02E7" w:rsidRDefault="003B02E7" w:rsidP="003B02E7">
      <w:pPr>
        <w:widowControl w:val="0"/>
        <w:tabs>
          <w:tab w:val="left" w:pos="0"/>
          <w:tab w:val="left" w:pos="426"/>
        </w:tabs>
        <w:suppressAutoHyphens/>
        <w:spacing w:before="60" w:after="60"/>
        <w:ind w:left="66"/>
        <w:jc w:val="both"/>
        <w:textAlignment w:val="baseline"/>
        <w:rPr>
          <w:rFonts w:ascii="Times New Roman" w:eastAsia="Times New Roman" w:hAnsi="Times New Roman"/>
          <w:i/>
          <w:u w:val="single"/>
          <w:lang w:eastAsia="pl-PL" w:bidi="hi-IN"/>
        </w:rPr>
      </w:pPr>
      <w:r w:rsidRPr="003B02E7">
        <w:rPr>
          <w:rFonts w:ascii="Times New Roman" w:eastAsia="Times New Roman" w:hAnsi="Times New Roman"/>
          <w:i/>
          <w:u w:val="single"/>
          <w:lang w:eastAsia="pl-PL" w:bidi="hi-IN"/>
        </w:rPr>
        <w:t>Zamawiający żąda przedłożenia następujących dokumentów:</w:t>
      </w:r>
    </w:p>
    <w:p w:rsidR="003B02E7" w:rsidRPr="003B02E7" w:rsidRDefault="003B02E7" w:rsidP="000406A3">
      <w:pPr>
        <w:widowControl w:val="0"/>
        <w:numPr>
          <w:ilvl w:val="0"/>
          <w:numId w:val="13"/>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lastRenderedPageBreak/>
        <w:t>informacji z Krajowego Rejestru Karnego</w:t>
      </w:r>
      <w:r w:rsidRPr="003B02E7">
        <w:rPr>
          <w:rFonts w:ascii="Times New Roman" w:eastAsia="Times New Roman" w:hAnsi="Times New Roman"/>
          <w:lang w:eastAsia="pl-PL" w:bidi="hi-IN"/>
        </w:rPr>
        <w:t xml:space="preserve"> w zakresie określonym w art. 24 ust. 1 pkt. 13, 14 i 21 ustawy oraz odnośnie skazania za wykroczenie na karę aresztu, w zakresie określonym przez Zamawiającego na podstawie art. 24 ust. 5 pkt 5 i 6 ustawy – wystawionej nie wcześniej niż 6 miesięcy przed upływem terminu składania ofert,</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 xml:space="preserve">zaświadczenia właściwego naczelnika urzędu skarbowego </w:t>
      </w:r>
      <w:r w:rsidRPr="003B02E7">
        <w:rPr>
          <w:rFonts w:ascii="Times New Roman" w:eastAsia="Times New Roman" w:hAnsi="Times New Roman"/>
          <w:lang w:eastAsia="pl-PL" w:bidi="hi-IN"/>
        </w:rPr>
        <w:t>potwierdzającego, że Wykonawca nie zalega z opłacaniem</w:t>
      </w:r>
      <w:r w:rsidRPr="003B02E7">
        <w:rPr>
          <w:rFonts w:ascii="Times New Roman" w:eastAsia="Times New Roman" w:hAnsi="Times New Roman"/>
          <w:b/>
          <w:lang w:eastAsia="pl-PL" w:bidi="hi-IN"/>
        </w:rPr>
        <w:t xml:space="preserve"> </w:t>
      </w:r>
      <w:r w:rsidRPr="003B02E7">
        <w:rPr>
          <w:rFonts w:ascii="Times New Roman" w:eastAsia="Times New Roman" w:hAnsi="Times New Roman"/>
          <w:lang w:eastAsia="pl-PL" w:bidi="hi-IN"/>
        </w:rPr>
        <w:t>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3B02E7">
      <w:pPr>
        <w:widowControl w:val="0"/>
        <w:tabs>
          <w:tab w:val="left" w:pos="426"/>
        </w:tabs>
        <w:suppressAutoHyphens/>
        <w:overflowPunct w:val="0"/>
        <w:autoSpaceDE w:val="0"/>
        <w:autoSpaceDN w:val="0"/>
        <w:adjustRightInd w:val="0"/>
        <w:spacing w:after="0"/>
        <w:ind w:left="502"/>
        <w:jc w:val="both"/>
        <w:textAlignment w:val="baseline"/>
        <w:rPr>
          <w:rFonts w:ascii="Times New Roman" w:eastAsia="Times New Roman" w:hAnsi="Times New Roman"/>
          <w:lang w:eastAsia="pl-PL" w:bidi="hi-IN"/>
        </w:rPr>
      </w:pP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zaświadczenia właściwej terenowej jednostki organizacyjnej Zakładu Ubezpieczeń Społecznych</w:t>
      </w:r>
      <w:r w:rsidRPr="003B02E7">
        <w:rPr>
          <w:rFonts w:ascii="Times New Roman" w:eastAsia="Times New Roman" w:hAnsi="Times New Roman"/>
          <w:lang w:eastAsia="pl-PL" w:bidi="hi-IN"/>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odpisu z właściwego rejestru lub centralnej ewidencji i informacji o działalności gospodarczej</w:t>
      </w:r>
      <w:r w:rsidRPr="003B02E7">
        <w:rPr>
          <w:rFonts w:ascii="Times New Roman" w:eastAsia="Times New Roman" w:hAnsi="Times New Roman"/>
          <w:lang w:eastAsia="pl-PL" w:bidi="hi-IN"/>
        </w:rPr>
        <w:t>, jeżeli odrębne przepisy wymagają wpisu do rejestru lub ewidencji, w celu potwierdzenia braku podstaw wykluczenia na podstawie art. 24 ust. 5 pkt 1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wobec niego prawomocnego wyroku sądu</w:t>
      </w:r>
      <w:r w:rsidRPr="003B02E7">
        <w:rPr>
          <w:rFonts w:ascii="Times New Roman" w:eastAsia="Times New Roman" w:hAnsi="Times New Roman"/>
          <w:lang w:eastAsia="pl-PL" w:bidi="hi-IN"/>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orzeczenia wobec niego tytułem środka zapobiegawczego</w:t>
      </w:r>
      <w:r w:rsidRPr="003B02E7">
        <w:rPr>
          <w:rFonts w:ascii="Times New Roman" w:eastAsia="Times New Roman" w:hAnsi="Times New Roman"/>
          <w:lang w:eastAsia="pl-PL" w:bidi="hi-IN"/>
        </w:rPr>
        <w:t xml:space="preserve"> zakazu ubiegania się o zamówienia publiczne,</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prawomocnego wyroku sądu skazującego</w:t>
      </w:r>
      <w:r w:rsidRPr="003B02E7">
        <w:rPr>
          <w:rFonts w:ascii="Times New Roman" w:eastAsia="Times New Roman" w:hAnsi="Times New Roman"/>
          <w:lang w:eastAsia="pl-PL" w:bidi="hi-IN"/>
        </w:rPr>
        <w:t xml:space="preserve"> za wykroczenie na karę ograniczenia wolności lub grzywny w zakresie określonym przez Zamawiającego na podstawie art. 24 ust. 5 pkt. 5 i 6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wobec niego ostatecznej decyzji administracyjnej</w:t>
      </w:r>
      <w:r w:rsidRPr="003B02E7">
        <w:rPr>
          <w:rFonts w:ascii="Times New Roman" w:eastAsia="Times New Roman" w:hAnsi="Times New Roman"/>
          <w:lang w:eastAsia="pl-PL" w:bidi="hi-IN"/>
        </w:rPr>
        <w:t xml:space="preserve"> o naruszeniu obowiązków wynikających z przepisów prawa pracy, prawa ochrony środowiska lub przepisów o zabezpieczeniu społecznym w zakresie określonym przez Zamawiającego na podstawie art. 24 ust. 5 pkt 7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niezaleganiu z opłacaniem podatków i opłat lokalnych</w:t>
      </w:r>
      <w:r w:rsidRPr="003B02E7">
        <w:rPr>
          <w:rFonts w:ascii="Times New Roman" w:eastAsia="Times New Roman" w:hAnsi="Times New Roman"/>
          <w:lang w:eastAsia="pl-PL" w:bidi="hi-IN"/>
        </w:rPr>
        <w:t>, o których mowa w ustawie z dnia 12 stycznia 1991 r. o podatkach i opłatach lokalnych (Dz. U. z 2018 r. poz. 1445 z późn. zm.).</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Jeżeli Wykonawca ma siedzibę lub miejsce zamieszkania poza terytorium Rzeczypospolitej Polskiej, zamiast dokumentów, o których mowa w pkt. 1:</w:t>
      </w:r>
    </w:p>
    <w:p w:rsidR="003B02E7" w:rsidRPr="003B02E7" w:rsidRDefault="003B02E7" w:rsidP="000406A3">
      <w:pPr>
        <w:widowControl w:val="0"/>
        <w:numPr>
          <w:ilvl w:val="0"/>
          <w:numId w:val="14"/>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3B02E7" w:rsidRPr="003B02E7" w:rsidRDefault="003B02E7" w:rsidP="000406A3">
      <w:pPr>
        <w:widowControl w:val="0"/>
        <w:numPr>
          <w:ilvl w:val="0"/>
          <w:numId w:val="14"/>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ppkt 2)–4) – składa dokument lub dokumenty wystawione w kraju, w którym Wykonawca ma siedzibę lub miejsce zamieszkania, potwierdzające odpowiednio, że:</w:t>
      </w:r>
    </w:p>
    <w:p w:rsidR="003B02E7" w:rsidRPr="003B02E7" w:rsidRDefault="003B02E7" w:rsidP="000406A3">
      <w:pPr>
        <w:widowControl w:val="0"/>
        <w:numPr>
          <w:ilvl w:val="0"/>
          <w:numId w:val="15"/>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w:t>
      </w:r>
      <w:r w:rsidRPr="003B02E7">
        <w:rPr>
          <w:rFonts w:ascii="Times New Roman" w:eastAsia="Times New Roman" w:hAnsi="Times New Roman"/>
          <w:lang w:eastAsia="pl-PL" w:bidi="hi-IN"/>
        </w:rPr>
        <w:lastRenderedPageBreak/>
        <w:t>lub wstrzymanie w całości wykonania decyzji właściwego organu,</w:t>
      </w:r>
    </w:p>
    <w:p w:rsidR="003B02E7" w:rsidRPr="003B02E7" w:rsidRDefault="003B02E7" w:rsidP="000406A3">
      <w:pPr>
        <w:widowControl w:val="0"/>
        <w:numPr>
          <w:ilvl w:val="0"/>
          <w:numId w:val="15"/>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otwarto jego likwidacji ani nie ogłoszono upadłości.</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Dokumenty, o których mowa w pkt. 2 ppkt 1) i ppkt 2) lit b powinny być wystawione nie wcześniej niż 6 miesięcy przed upływem terminu składania ofert. Dokument, o którym mowa w pkt. 2 ppkt. 2) lit a, powinien być wystawiony nie wcześniej niż 3 miesiące przed upływem tego terminu.</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Wykonawca mający siedzibę na terytorium Rzeczypospolitej Polskiej, w odniesieniu do osoby mającej miejsce zamieszkania poza terytorium Rzeczypospolitej Polskiej, której dotyczy dokument wskazany w pkt. 1 ppkt. 1), składa dokument, o którym mowa w pkt. 2,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3 zdanie pierwsze stosuje się.</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Wykonawców wspólnie ubiegających się o udzielenie zamówienia, dokumenty określone w pkt. 1 obowiązują oddzielnie każdego z Wykonawców.</w:t>
      </w:r>
    </w:p>
    <w:p w:rsidR="003B02E7" w:rsidRPr="003B02E7" w:rsidRDefault="003B02E7" w:rsidP="000406A3">
      <w:pPr>
        <w:numPr>
          <w:ilvl w:val="0"/>
          <w:numId w:val="12"/>
        </w:numPr>
        <w:tabs>
          <w:tab w:val="left" w:pos="0"/>
        </w:tabs>
        <w:overflowPunct w:val="0"/>
        <w:autoSpaceDE w:val="0"/>
        <w:autoSpaceDN w:val="0"/>
        <w:adjustRightInd w:val="0"/>
        <w:spacing w:after="0" w:line="240" w:lineRule="auto"/>
        <w:contextualSpacing/>
        <w:rPr>
          <w:rFonts w:ascii="Times New Roman" w:eastAsia="Times New Roman" w:hAnsi="Times New Roman"/>
          <w:u w:val="single"/>
          <w:lang w:eastAsia="pl-PL" w:bidi="hi-IN"/>
        </w:rPr>
      </w:pPr>
      <w:r w:rsidRPr="003B02E7">
        <w:rPr>
          <w:rFonts w:ascii="Times New Roman" w:eastAsia="Times New Roman" w:hAnsi="Times New Roman"/>
          <w:u w:val="single"/>
          <w:lang w:eastAsia="pl-PL" w:bidi="hi-IN"/>
        </w:rPr>
        <w:t>W celu potwierdzenia spełniania przez Wykonawcę warunków udziału w postępowaniu dotyczących zdolności technicznej lub zawodowej Zamawiający żąda niżej wymienionych dokumentów:</w:t>
      </w:r>
    </w:p>
    <w:p w:rsidR="003B02E7" w:rsidRPr="003B02E7" w:rsidRDefault="003B02E7" w:rsidP="003B02E7">
      <w:pPr>
        <w:autoSpaceDE w:val="0"/>
        <w:autoSpaceDN w:val="0"/>
        <w:adjustRightInd w:val="0"/>
        <w:spacing w:after="0"/>
        <w:ind w:left="426"/>
        <w:jc w:val="both"/>
        <w:rPr>
          <w:rFonts w:ascii="Times New Roman" w:hAnsi="Times New Roman"/>
        </w:rPr>
      </w:pPr>
      <w:r w:rsidRPr="003B02E7">
        <w:rPr>
          <w:rFonts w:ascii="Times New Roman" w:hAnsi="Times New Roman"/>
          <w:b/>
        </w:rPr>
        <w:t>1) wykaz dostaw</w:t>
      </w:r>
      <w:r w:rsidRPr="003B02E7">
        <w:rPr>
          <w:rFonts w:ascii="Times New Roman" w:hAnsi="Times New Roman"/>
        </w:rPr>
        <w:t xml:space="preserve"> wykonanych, a w przypadku świadczeń okresowych lub ciągłych również  </w:t>
      </w:r>
      <w:r w:rsidRPr="003B02E7">
        <w:rPr>
          <w:rFonts w:ascii="Times New Roman" w:hAnsi="Times New Roman"/>
        </w:rPr>
        <w:br/>
        <w:t>wykonywanych w okresie ostatnich 3 lat przed upływem terminu składania ofert, a jeżeli okres prowadzenia działalności jest krótszy-w tym okresie, wraz  z podaniem ich wartości, przedmiotu,  dat wykonania i podmiotów na rzecz których dostawy zostały wykonane</w:t>
      </w:r>
      <w:r w:rsidRPr="003B02E7">
        <w:rPr>
          <w:rFonts w:ascii="Times New Roman" w:hAnsi="Times New Roman"/>
          <w:b/>
        </w:rPr>
        <w:t>, oraz   załączeniem dowodów określających czy  te dostawy zostały wykonane lub są wykonywane należycie</w:t>
      </w:r>
      <w:r w:rsidRPr="003B02E7">
        <w:rPr>
          <w:rFonts w:ascii="Times New Roman" w:hAnsi="Times New Roman"/>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rsidR="003B02E7" w:rsidRPr="003B02E7" w:rsidRDefault="003B02E7" w:rsidP="003B02E7">
      <w:pPr>
        <w:autoSpaceDE w:val="0"/>
        <w:autoSpaceDN w:val="0"/>
        <w:adjustRightInd w:val="0"/>
        <w:spacing w:after="0"/>
        <w:jc w:val="both"/>
        <w:rPr>
          <w:rFonts w:ascii="Times New Roman" w:hAnsi="Times New Roman"/>
        </w:rPr>
      </w:pPr>
      <w:r w:rsidRPr="003B02E7">
        <w:rPr>
          <w:rFonts w:ascii="Times New Roman" w:hAnsi="Times New Roman"/>
        </w:rPr>
        <w:t xml:space="preserve">        Z treści wykazu i dowodów potwierdzających wykonanie dostaw musi wynikać spełnianie   </w:t>
      </w:r>
      <w:r w:rsidRPr="003B02E7">
        <w:rPr>
          <w:rFonts w:ascii="Times New Roman" w:hAnsi="Times New Roman"/>
        </w:rPr>
        <w:br/>
        <w:t xml:space="preserve">        warunku, o którym mowa w Rozdziale V. lit. A  pkt.2 ppkt.3)</w:t>
      </w:r>
    </w:p>
    <w:p w:rsidR="003B02E7" w:rsidRPr="003B02E7" w:rsidRDefault="003B02E7" w:rsidP="003B02E7">
      <w:pPr>
        <w:suppressAutoHyphens/>
        <w:spacing w:after="0"/>
        <w:jc w:val="both"/>
        <w:rPr>
          <w:rFonts w:ascii="Times New Roman" w:hAnsi="Times New Roman"/>
          <w:lang w:eastAsia="ar-SA"/>
        </w:rPr>
      </w:pPr>
      <w:r w:rsidRPr="003B02E7">
        <w:rPr>
          <w:rFonts w:ascii="Times New Roman" w:hAnsi="Times New Roman"/>
          <w:lang w:eastAsia="ar-SA"/>
        </w:rPr>
        <w:t xml:space="preserve">9. W przypadku wskazania przez Wykonawcę dostępności dokumentów w formie elektronicznej pod    </w:t>
      </w:r>
      <w:r w:rsidRPr="003B02E7">
        <w:rPr>
          <w:rFonts w:ascii="Times New Roman" w:hAnsi="Times New Roman"/>
          <w:lang w:eastAsia="ar-SA"/>
        </w:rPr>
        <w:br/>
        <w:t xml:space="preserve">      określonymi   adresami internetowymi  ogólnodostępnych i bezpłatnych baz danych   Zamawiający  </w:t>
      </w:r>
      <w:r w:rsidRPr="003B02E7">
        <w:rPr>
          <w:rFonts w:ascii="Times New Roman" w:hAnsi="Times New Roman"/>
          <w:lang w:eastAsia="ar-SA"/>
        </w:rPr>
        <w:br/>
        <w:t xml:space="preserve">      pobierze samodzielnie z tych baz danych wskazane przez Wykonawcę dokumenty. Wykonawca  </w:t>
      </w:r>
      <w:r w:rsidRPr="003B02E7">
        <w:rPr>
          <w:rFonts w:ascii="Times New Roman" w:hAnsi="Times New Roman"/>
          <w:lang w:eastAsia="ar-SA"/>
        </w:rPr>
        <w:br/>
        <w:t xml:space="preserve">      powinien w ofercie wskazać adres internetowy pod którym dostępne są te dokumenty. W przypadku  </w:t>
      </w:r>
      <w:r w:rsidRPr="003B02E7">
        <w:rPr>
          <w:rFonts w:ascii="Times New Roman" w:hAnsi="Times New Roman"/>
          <w:lang w:eastAsia="ar-SA"/>
        </w:rPr>
        <w:br/>
      </w:r>
      <w:r w:rsidRPr="003B02E7">
        <w:rPr>
          <w:rFonts w:ascii="Times New Roman" w:hAnsi="Times New Roman"/>
          <w:lang w:eastAsia="ar-SA"/>
        </w:rPr>
        <w:lastRenderedPageBreak/>
        <w:t xml:space="preserve">      samodzielnego pobrania przez zamawiającego z ogólnodostępnych i bezpłatnych baz danych  </w:t>
      </w:r>
      <w:r w:rsidRPr="003B02E7">
        <w:rPr>
          <w:rFonts w:ascii="Times New Roman" w:hAnsi="Times New Roman"/>
          <w:lang w:eastAsia="ar-SA"/>
        </w:rPr>
        <w:br/>
        <w:t xml:space="preserve">      wskazanych przez wykonawcę oświadczeń i dokumentów zamawiający będzie żądał od wykonawcy  </w:t>
      </w:r>
    </w:p>
    <w:p w:rsidR="003B02E7" w:rsidRPr="003B02E7" w:rsidRDefault="003B02E7" w:rsidP="003B02E7">
      <w:pPr>
        <w:suppressAutoHyphens/>
        <w:spacing w:after="0"/>
        <w:jc w:val="both"/>
        <w:rPr>
          <w:rFonts w:ascii="Times New Roman" w:hAnsi="Times New Roman"/>
          <w:lang w:eastAsia="ar-SA"/>
        </w:rPr>
      </w:pPr>
      <w:r w:rsidRPr="003B02E7">
        <w:rPr>
          <w:rFonts w:ascii="Times New Roman" w:hAnsi="Times New Roman"/>
          <w:lang w:eastAsia="ar-SA"/>
        </w:rPr>
        <w:t xml:space="preserve">      przedstawienia tłumaczenia na język polski ww. dokumentów.</w:t>
      </w:r>
    </w:p>
    <w:p w:rsidR="003B02E7" w:rsidRPr="003B02E7" w:rsidRDefault="003B02E7" w:rsidP="003B02E7">
      <w:pPr>
        <w:tabs>
          <w:tab w:val="left" w:pos="0"/>
          <w:tab w:val="left" w:pos="720"/>
        </w:tabs>
        <w:spacing w:before="60" w:after="60"/>
        <w:rPr>
          <w:rFonts w:ascii="Times New Roman" w:eastAsia="Times New Roman" w:hAnsi="Times New Roman"/>
          <w:u w:val="single"/>
          <w:lang w:eastAsia="pl-PL"/>
        </w:rPr>
      </w:pPr>
      <w:r w:rsidRPr="003B02E7">
        <w:rPr>
          <w:rFonts w:ascii="Times New Roman" w:eastAsia="Times New Roman" w:hAnsi="Times New Roman"/>
          <w:u w:val="single"/>
          <w:lang w:eastAsia="pl-PL"/>
        </w:rPr>
        <w:t>10.Informacje dotyczące Wykonawców wspólnie ubiegających się o udzielenie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contextualSpacing/>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Wykonawcy występujący wspólnie ponoszą solidarną odpowiedzialność za niewykonanie lub nienależyte wykonanie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Wykonawców wspólnie ubiegających się o udzielenie zamówienia, żaden z nich nie może podlegać wykluczeniu na podstawie art. 24 ust. 1 pkt 13–23 i ust. 5 pkt 1 i 5–8 ustawy.</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Każdy z Wykonawców wspólnie ubiegających się o udzielenie zamówienia składa oddzielny dokument JEDZ. </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Każdy z Wykonawców wspólnie ubiegających się o udzielenie zamówienia, na wezwanie Zamawiającego, musi złożyć komplet dokumentów potwierdzających spełnianie warunków udziału w postępowaniu i brak podstaw wykluczenia Wykonawcy z postępowania.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i musi w swej treści zawierać wskazanie niniejszego postępowania. </w:t>
      </w:r>
      <w:r w:rsidRPr="003B02E7">
        <w:rPr>
          <w:rFonts w:ascii="Times New Roman" w:eastAsia="Times New Roman" w:hAnsi="Times New Roman"/>
          <w:lang w:eastAsia="ar-SA"/>
        </w:rPr>
        <w:t xml:space="preserve">Pełnomocnictwo musi być sporządzone w postaci oryginalnego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3B02E7">
        <w:rPr>
          <w:rFonts w:ascii="Times New Roman" w:eastAsia="Times New Roman" w:hAnsi="Times New Roman"/>
          <w:lang w:eastAsia="pl-PL" w:bidi="hi-IN"/>
        </w:rPr>
        <w:t>Spółka cywilna składa w/w pełnomocnictwo lub dokument, z którego wynika w/w pełnomocnictwo np. poświadczone za zgodność z oryginałem kopię umowy spółki cywilnej lub uchwałę. Konsorcjum składa ww. pełnomocnictwo.</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Każdy z Wykonawców wspólnie ubiegających się o udzielenie zamówienia musi złożyć podpisane przez siebie oświadczenie dot. grupy kapitałowej.</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Formularz oferty, </w:t>
      </w:r>
      <w:r w:rsidRPr="003B02E7">
        <w:rPr>
          <w:rFonts w:ascii="Times New Roman" w:eastAsia="Times New Roman" w:hAnsi="Times New Roman"/>
          <w:lang w:eastAsia="ar-SA"/>
        </w:rPr>
        <w:t>w postaci oryginalnego dokumentu elektronicznego,</w:t>
      </w:r>
      <w:r w:rsidRPr="003B02E7">
        <w:rPr>
          <w:rFonts w:ascii="Times New Roman" w:eastAsia="Times New Roman" w:hAnsi="Times New Roman"/>
          <w:lang w:eastAsia="pl-PL"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Oferta podpisana przez pełnomocnika musi być prawnie wiążąca, łącznie i z osobna dla wszystkich podmiotów wspólnie składających ofertę.</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Pełnomocnik będzie upoważniony do zaciągania zobowiązań w imieniu i na rzecz każdego i wszystkich podmiotów składających wspólną ofertę.</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Wszelka korespondencja prowadzona będzie z pełnomocnikiem.</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SIWZ.</w:t>
      </w:r>
    </w:p>
    <w:p w:rsid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Inne dokumenty, oświadczenia i formularze podpisuje pełnomocnik Wykonawców wspólnie ubiegających się o udzielenie zamówienia lub wszyscy Wykonawcy.</w:t>
      </w: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Pr="003B02E7"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3B02E7" w:rsidRPr="003B02E7" w:rsidRDefault="003B02E7" w:rsidP="003B02E7">
      <w:pPr>
        <w:suppressAutoHyphens/>
        <w:spacing w:after="0"/>
        <w:jc w:val="both"/>
        <w:rPr>
          <w:rFonts w:ascii="Times New Roman" w:eastAsia="Times New Roman" w:hAnsi="Times New Roman"/>
          <w:i/>
          <w:lang w:eastAsia="ar-SA"/>
        </w:rPr>
      </w:pP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VII. Informacje o sposobie porozumiewania się Zamawiającego z Wykonawcami</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oraz przekazywania oświadczeń i dokumentów, a także wskazanie osób uprawnionych do</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do porozumiewania się z Wykonawcami</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p>
    <w:p w:rsidR="003B02E7" w:rsidRPr="003B02E7" w:rsidRDefault="003B02E7" w:rsidP="000406A3">
      <w:pPr>
        <w:numPr>
          <w:ilvl w:val="0"/>
          <w:numId w:val="17"/>
        </w:numPr>
        <w:autoSpaceDE w:val="0"/>
        <w:spacing w:after="0" w:line="240" w:lineRule="auto"/>
        <w:contextualSpacing/>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Forma dokumentów</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1.Dokumenty lub oświadczenia, o których mowa w niniejszej SIWZ wymienione w</w:t>
      </w:r>
      <w:r w:rsidRPr="003B02E7">
        <w:rPr>
          <w:rFonts w:ascii="Times New Roman" w:hAnsi="Times New Roman"/>
          <w:i/>
        </w:rPr>
        <w:t xml:space="preserve"> Rozporządzeniu Ministra Rozwoju z dnia 26 lipca 2016 r. w  sprawie dokumentów, jakich może żądać zamawiający od wykonawcy w postępowaniu o udzielenie zamówienia</w:t>
      </w:r>
      <w:r w:rsidRPr="003B02E7">
        <w:rPr>
          <w:rFonts w:ascii="Times New Roman" w:hAnsi="Times New Roman"/>
        </w:rPr>
        <w:t xml:space="preserve">, składane są  w oryginale w postaci dokumentu elektronicznego lub w elektronicznej kopii dokumentu lub oświadczenia poświadczonej za zgodność z oryginałem.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2.Treść i forma niewymienionych w pkt. 1 oświadczeń i dokumentów, w szczególności  pełnomocnictw, oferty musi być zgodna z postanowieniami SIWZ.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3.Ofertę oraz oświadczenie potwierdzające, że Wykonawca nie podlega wykluczeniu oraz spełnia warunki udziału w postępowania sporządza się, pod rygorem nieważności w postaci elektronicznej i opatruje kwalifikowanym podpisem elektronicznym.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4.Poświadczenia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5.Poświadczenie za zgodność z oryginałem elektronicznej kopii dokumentu lub oświadczenia, o której mowa w pkt. 1, następuje przy użyciu kwalifikowanego podpisu elektronicznego.</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6.Jeżeli oryginał dokumentu lub oświadczenia potwierdzającego, że Wykonawca nie podlega wykluczeniu oraz spełnia warunki udziału w postępowania, lub inne dokumenty lub oświadczenia składane w postępowaniu o udzielenie zamówienia, nie zostały sporządzone w postaci dokumentu elektronicznego, Wykonawca może sporządzić i przekazać elektroniczną kopię posiadanego dokumentu lub oświadczenia.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7.W przypadku przekazywania przez Wykonawcę elektronicznej kopii dokumentu lub oświadczenia, opatrzenie jej kwalifikowanym podpisem elektronicznym przez Wykonawcę albo odpowiednio przez podmiot, na którego zdolnościach polega Wykonawca na zasadach określonych w art. 22a ustawy,</w:t>
      </w:r>
      <w:r w:rsidRPr="003B02E7">
        <w:rPr>
          <w:rFonts w:ascii="Times New Roman" w:hAnsi="Times New Roman"/>
          <w:color w:val="FF0000"/>
        </w:rPr>
        <w:t xml:space="preserve"> </w:t>
      </w:r>
      <w:r w:rsidRPr="003B02E7">
        <w:rPr>
          <w:rFonts w:ascii="Times New Roman" w:hAnsi="Times New Roman"/>
        </w:rPr>
        <w:t>jest równoznaczne z poświadczeniem elektronicznej kopii.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8.Zamawiający może żądać przedstawienia oryginału lub notarialnie poświadczonej kopii dokumentów lub oświadczeń, o których mowa w SIWZ wyłącznie wtedy, gdy złożona kopia jest nieczytelna lub budzi wątpliwości co do jej prawdziwości.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9.</w:t>
      </w:r>
      <w:r w:rsidRPr="003B02E7">
        <w:rPr>
          <w:rFonts w:ascii="Times New Roman" w:hAnsi="Times New Roman"/>
          <w:lang w:bidi="hi-IN"/>
        </w:rPr>
        <w:t xml:space="preserve">Dokumenty lub  oświadczenia, o których mowa </w:t>
      </w:r>
      <w:r w:rsidRPr="003B02E7">
        <w:rPr>
          <w:rFonts w:ascii="Times New Roman" w:hAnsi="Times New Roman"/>
        </w:rPr>
        <w:t>w</w:t>
      </w:r>
      <w:r w:rsidRPr="003B02E7">
        <w:rPr>
          <w:rFonts w:ascii="Times New Roman" w:hAnsi="Times New Roman"/>
          <w:i/>
        </w:rPr>
        <w:t xml:space="preserve"> Rozporządzeniu Ministra Rozwoju z dnia 26 lipca 2016 r. w  sprawie dokumentów, jakich może żądać zamawiający od wykonawcy w postępowaniu o udzielenie zamówienia</w:t>
      </w:r>
      <w:r w:rsidRPr="003B02E7">
        <w:rPr>
          <w:rFonts w:ascii="Times New Roman" w:hAnsi="Times New Roman"/>
        </w:rPr>
        <w:t>,</w:t>
      </w:r>
      <w:r w:rsidRPr="003B02E7">
        <w:rPr>
          <w:rFonts w:ascii="Times New Roman" w:hAnsi="Times New Roman"/>
          <w:lang w:bidi="hi-IN"/>
        </w:rPr>
        <w:t xml:space="preserve">  sporządzone w języku obcym są składane wraz z tłumaczeniem na język polski.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10.</w:t>
      </w:r>
      <w:r w:rsidRPr="003B02E7">
        <w:rPr>
          <w:rFonts w:ascii="Times New Roman" w:eastAsia="Times New Roman" w:hAnsi="Times New Roman"/>
          <w:lang w:eastAsia="pl-PL" w:bidi="hi-IN"/>
        </w:rPr>
        <w:t xml:space="preserve">Sposób sporządzenia dokumentów elektronicznych, oświadczeń lub elektronicznych kopii dokumentów lub oświadczeń musi być zgody z wymaganiami określonymi w rozporządzeniu Ministra Przedsiębiorczości i Technologii z dnia 17 października 2018 r. (Dz.U. z 2018 r. poz. 1993) zmieniającym rozporządzenie w sprawie rodzajów dokumentów, jakich może żądać zamawiający od wykonawcy w postępowaniu o udzielenie zamówienia. </w:t>
      </w:r>
    </w:p>
    <w:p w:rsidR="003B02E7" w:rsidRPr="003B02E7" w:rsidRDefault="003B02E7" w:rsidP="000406A3">
      <w:pPr>
        <w:numPr>
          <w:ilvl w:val="0"/>
          <w:numId w:val="17"/>
        </w:numPr>
        <w:suppressAutoHyphens/>
        <w:overflowPunct w:val="0"/>
        <w:autoSpaceDE w:val="0"/>
        <w:spacing w:before="60" w:after="0" w:line="240" w:lineRule="auto"/>
        <w:contextualSpacing/>
        <w:jc w:val="both"/>
        <w:rPr>
          <w:rFonts w:ascii="Times New Roman" w:eastAsia="Times New Roman" w:hAnsi="Times New Roman"/>
          <w:lang w:eastAsia="pl-PL"/>
        </w:rPr>
      </w:pPr>
      <w:r w:rsidRPr="003B02E7">
        <w:rPr>
          <w:rFonts w:ascii="Times New Roman" w:eastAsia="Times New Roman" w:hAnsi="Times New Roman"/>
          <w:b/>
          <w:u w:val="single"/>
          <w:lang w:eastAsia="pl-PL"/>
        </w:rPr>
        <w:t>Wyjaśnienie treści SIWZ</w:t>
      </w:r>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lastRenderedPageBreak/>
        <w:t xml:space="preserve">1.Pytania należy kierować drogą elektroniczną, przy użyciu miniPortalu https://miniportal.uzp.gov.pl, ePUAPu https://epuap.gov.pl/wps/portal lub poczty elektronicznej. </w:t>
      </w:r>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2.</w:t>
      </w:r>
      <w:r w:rsidRPr="003B02E7">
        <w:rPr>
          <w:rFonts w:ascii="Times New Roman" w:eastAsia="Times New Roman" w:hAnsi="Times New Roman"/>
          <w:lang w:eastAsia="pl-PL"/>
        </w:rPr>
        <w:t xml:space="preserve">Zamawiający prosi o dodatkowe wysyłanie zapytań w wersji edytowalnej na adres: </w:t>
      </w:r>
      <w:hyperlink r:id="rId17" w:history="1">
        <w:r w:rsidRPr="003B02E7">
          <w:rPr>
            <w:rFonts w:ascii="Times New Roman" w:hAnsi="Times New Roman"/>
            <w:b/>
            <w:color w:val="0000FF"/>
            <w:u w:val="single"/>
            <w:lang w:eastAsia="ar-SA"/>
          </w:rPr>
          <w:t>marcin.kmieciak@ujk.edu.pl</w:t>
        </w:r>
      </w:hyperlink>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3.</w:t>
      </w:r>
      <w:r w:rsidRPr="003B02E7">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3B02E7" w:rsidRPr="003B02E7" w:rsidRDefault="003B02E7" w:rsidP="000406A3">
      <w:pPr>
        <w:numPr>
          <w:ilvl w:val="0"/>
          <w:numId w:val="17"/>
        </w:numPr>
        <w:tabs>
          <w:tab w:val="left" w:pos="0"/>
          <w:tab w:val="left" w:pos="720"/>
        </w:tabs>
        <w:spacing w:before="60" w:after="60" w:line="240" w:lineRule="auto"/>
        <w:contextualSpacing/>
        <w:rPr>
          <w:rFonts w:ascii="Times New Roman" w:eastAsia="Times New Roman" w:hAnsi="Times New Roman"/>
          <w:b/>
          <w:u w:val="single"/>
          <w:lang w:eastAsia="pl-PL"/>
        </w:rPr>
      </w:pPr>
      <w:r w:rsidRPr="003B02E7">
        <w:rPr>
          <w:rFonts w:ascii="Times New Roman" w:eastAsia="Times New Roman" w:hAnsi="Times New Roman"/>
          <w:b/>
          <w:u w:val="single"/>
          <w:lang w:eastAsia="pl-PL"/>
        </w:rPr>
        <w:t xml:space="preserve">Forma i sposób porozumiewania się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 xml:space="preserve">1.W postępowaniu o udzielenie zamówienia komunikacja między Zamawiającym a Wykonawcami w odbywa się przy użyciu miniPortalu </w:t>
      </w:r>
      <w:hyperlink r:id="rId18" w:history="1">
        <w:r w:rsidRPr="003B02E7">
          <w:rPr>
            <w:rFonts w:ascii="Times New Roman" w:hAnsi="Times New Roman"/>
            <w:color w:val="0000FF"/>
            <w:u w:val="single"/>
          </w:rPr>
          <w:t>https://miniportal.uzp.gov.pl/</w:t>
        </w:r>
      </w:hyperlink>
      <w:r w:rsidRPr="003B02E7">
        <w:rPr>
          <w:rFonts w:ascii="Times New Roman" w:hAnsi="Times New Roman"/>
        </w:rPr>
        <w:t xml:space="preserve">, ePUAPu </w:t>
      </w:r>
      <w:hyperlink r:id="rId19" w:history="1">
        <w:r w:rsidRPr="003B02E7">
          <w:rPr>
            <w:rFonts w:ascii="Times New Roman" w:hAnsi="Times New Roman"/>
            <w:color w:val="0000FF"/>
            <w:u w:val="single"/>
          </w:rPr>
          <w:t>https://epuap.gov.pl/wps/portal</w:t>
        </w:r>
      </w:hyperlink>
      <w:r w:rsidRPr="003B02E7">
        <w:rPr>
          <w:rFonts w:ascii="Times New Roman" w:hAnsi="Times New Roman"/>
        </w:rPr>
        <w:t xml:space="preserve"> oraz poczty elektronicznej.</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2.</w:t>
      </w:r>
      <w:r w:rsidRPr="003B02E7">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3.</w:t>
      </w:r>
      <w:r w:rsidRPr="003B02E7">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4.</w:t>
      </w:r>
      <w:r w:rsidRPr="003B02E7">
        <w:rPr>
          <w:rFonts w:ascii="Times New Roman" w:hAnsi="Times New Roman"/>
        </w:rPr>
        <w:t xml:space="preserve">Maksymalny rozmiar plików przesyłanych za pośrednictwem dedykowanych formularzy do: złożenia, zmiany, wycofania oferty oraz do komunikacji wynosi 150 MB.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5.</w:t>
      </w:r>
      <w:r w:rsidRPr="003B02E7">
        <w:rPr>
          <w:rFonts w:ascii="Times New Roman" w:hAnsi="Times New Roman"/>
        </w:rPr>
        <w:t>Za datę przekazania oferty, zawiadomień, dokumentów elektronicznych, oświadczeń lub elektronicznych kopii dokumentów lub oświadczeń oraz innych informacji przyjmuje się datę ich przekazania na ePUAP.</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 xml:space="preserve">6.Identyfikator postępowania i klucz publiczny dla danego postępowania o udzielenie zamówienia dostępne są na  Liście wszystkich postępowań na miniPortalu oraz stanowi załącznik do niniejszej SIWZ. </w:t>
      </w:r>
      <w:r w:rsidRPr="003B02E7">
        <w:rPr>
          <w:rFonts w:ascii="Times New Roman" w:hAnsi="Times New Roman"/>
          <w:lang w:bidi="hi-IN"/>
        </w:rPr>
        <w:t>7.Ofertę wraz z oświadczeniem JEDZ i innymi dokumentami składanymi wraz z ofertą przekazuje się Zamawiającemu wyłącznie za pośrednictwem miniPortalu.</w:t>
      </w:r>
    </w:p>
    <w:p w:rsidR="003B02E7" w:rsidRPr="00755BD9" w:rsidRDefault="003B02E7" w:rsidP="00755BD9">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8.</w:t>
      </w:r>
      <w:r w:rsidRPr="003B02E7">
        <w:rPr>
          <w:rFonts w:ascii="Times New Roman" w:eastAsia="Times New Roman" w:hAnsi="Times New Roman"/>
          <w:lang w:eastAsia="pl-PL" w:bidi="hi-IN"/>
        </w:rPr>
        <w:t>Zamawiający wymaga, żeby oferty składać wybierając adres skrzynki:</w:t>
      </w:r>
      <w:r w:rsidRPr="003B02E7">
        <w:rPr>
          <w:rFonts w:ascii="Times New Roman" w:eastAsia="Times New Roman" w:hAnsi="Times New Roman"/>
          <w:bCs/>
          <w:color w:val="B22222"/>
        </w:rPr>
        <w:t>/UJK/SkrytkaESP</w:t>
      </w:r>
      <w:r w:rsidRPr="003B02E7">
        <w:rPr>
          <w:rFonts w:ascii="Times New Roman" w:eastAsia="Times New Roman" w:hAnsi="Times New Roman"/>
          <w:b/>
          <w:lang w:eastAsia="pl-PL" w:bidi="hi-IN"/>
        </w:rPr>
        <w:t xml:space="preserve"> </w:t>
      </w:r>
      <w:r w:rsidRPr="003B02E7">
        <w:rPr>
          <w:rFonts w:ascii="Times New Roman" w:eastAsia="Times New Roman" w:hAnsi="Times New Roman"/>
          <w:lang w:eastAsia="pl-PL" w:bidi="hi-IN"/>
        </w:rPr>
        <w:t xml:space="preserve">oraz udostępniony przez miniPortal. </w:t>
      </w:r>
    </w:p>
    <w:p w:rsidR="003B02E7" w:rsidRPr="003B02E7" w:rsidRDefault="003B02E7" w:rsidP="003B02E7">
      <w:pPr>
        <w:spacing w:after="0"/>
        <w:jc w:val="both"/>
        <w:rPr>
          <w:rFonts w:ascii="Times New Roman" w:hAnsi="Times New Roman"/>
          <w:b/>
          <w:i/>
        </w:rPr>
      </w:pPr>
      <w:r w:rsidRPr="003B02E7">
        <w:rPr>
          <w:rFonts w:ascii="Times New Roman" w:hAnsi="Times New Roman"/>
          <w:b/>
          <w:i/>
        </w:rPr>
        <w:t>Sposób porozumiewania się Zamawiającego z Wykonawcami (nie dotyczy składania ofert).</w:t>
      </w:r>
    </w:p>
    <w:p w:rsidR="003B02E7" w:rsidRPr="003B02E7" w:rsidRDefault="003B02E7" w:rsidP="003B02E7">
      <w:pPr>
        <w:spacing w:after="0"/>
        <w:rPr>
          <w:rFonts w:ascii="Times New Roman" w:hAnsi="Times New Roman"/>
        </w:rPr>
      </w:pPr>
      <w:r w:rsidRPr="003B02E7">
        <w:rPr>
          <w:rFonts w:ascii="Times New Roman" w:hAnsi="Times New Roman"/>
        </w:rPr>
        <w:t>1.W postępowaniu o udzielenie zamówienia komunikacja pomiędzy Zamawiającym a Wykonawcami</w:t>
      </w:r>
    </w:p>
    <w:p w:rsidR="003B02E7" w:rsidRPr="003B02E7" w:rsidRDefault="003B02E7" w:rsidP="003B02E7">
      <w:pPr>
        <w:spacing w:after="0"/>
        <w:rPr>
          <w:rFonts w:ascii="Times New Roman" w:hAnsi="Times New Roman"/>
        </w:rPr>
      </w:pPr>
      <w:r w:rsidRPr="003B02E7">
        <w:rPr>
          <w:rFonts w:ascii="Times New Roman" w:hAnsi="Times New Roman"/>
        </w:rPr>
        <w:t xml:space="preserve"> w szczególności składanie oświadczeń, zawiadomień oraz przekazywanie informacji odbywa się</w:t>
      </w:r>
    </w:p>
    <w:p w:rsidR="003B02E7" w:rsidRPr="003B02E7" w:rsidRDefault="003B02E7" w:rsidP="003B02E7">
      <w:pPr>
        <w:spacing w:after="0"/>
        <w:rPr>
          <w:rFonts w:ascii="Times New Roman" w:hAnsi="Times New Roman"/>
        </w:rPr>
      </w:pPr>
      <w:r w:rsidRPr="003B02E7">
        <w:rPr>
          <w:rFonts w:ascii="Times New Roman" w:hAnsi="Times New Roman"/>
        </w:rPr>
        <w:t>elektronicznie za pośrednictwem dedykowanego formularza dostępnego na ePUAP oraz udostępnionego przez miniPortal (</w:t>
      </w:r>
      <w:r w:rsidRPr="003B02E7">
        <w:rPr>
          <w:rFonts w:ascii="Times New Roman" w:hAnsi="Times New Roman"/>
          <w:i/>
        </w:rPr>
        <w:t>Formularz do komunikacji</w:t>
      </w:r>
      <w:r w:rsidRPr="003B02E7">
        <w:rPr>
          <w:rFonts w:ascii="Times New Roman" w:hAnsi="Times New Roman"/>
        </w:rPr>
        <w:t>).</w:t>
      </w:r>
    </w:p>
    <w:p w:rsidR="003B02E7" w:rsidRPr="003B02E7" w:rsidRDefault="003B02E7" w:rsidP="003B02E7">
      <w:pPr>
        <w:spacing w:after="0"/>
        <w:rPr>
          <w:rFonts w:ascii="Times New Roman" w:hAnsi="Times New Roman"/>
        </w:rPr>
      </w:pPr>
      <w:r w:rsidRPr="003B02E7">
        <w:rPr>
          <w:rFonts w:ascii="Times New Roman" w:hAnsi="Times New Roman"/>
        </w:rPr>
        <w:t>2.We wszelkiej korespondencji związanej z niniejszym postępowaniem Zamawiający i Wykonawcy</w:t>
      </w:r>
    </w:p>
    <w:p w:rsidR="003B02E7" w:rsidRPr="003B02E7" w:rsidRDefault="003B02E7" w:rsidP="003B02E7">
      <w:pPr>
        <w:spacing w:after="0"/>
        <w:rPr>
          <w:rFonts w:ascii="Times New Roman" w:hAnsi="Times New Roman"/>
        </w:rPr>
      </w:pPr>
      <w:r w:rsidRPr="003B02E7">
        <w:rPr>
          <w:rFonts w:ascii="Times New Roman" w:hAnsi="Times New Roman"/>
        </w:rPr>
        <w:t xml:space="preserve">posługują się numerem ogłoszenia (TED) lub ID postępowania lub nr referencyjnym postępowania. </w:t>
      </w:r>
    </w:p>
    <w:p w:rsidR="003B02E7" w:rsidRPr="003B02E7" w:rsidRDefault="003B02E7" w:rsidP="003B02E7">
      <w:pPr>
        <w:spacing w:after="0"/>
        <w:rPr>
          <w:rFonts w:ascii="Times New Roman" w:hAnsi="Times New Roman"/>
        </w:rPr>
      </w:pPr>
      <w:r w:rsidRPr="003B02E7">
        <w:rPr>
          <w:rFonts w:ascii="Times New Roman" w:hAnsi="Times New Roman"/>
        </w:rPr>
        <w:t>3.Oświadczenia, zawiadomienia oraz informacje Zamawiający i Wykonawcy przekazują powołując się na numer ogłoszenia TED lub ID postępowania lub nr refere</w:t>
      </w:r>
      <w:r w:rsidR="00F529D5">
        <w:rPr>
          <w:rFonts w:ascii="Times New Roman" w:hAnsi="Times New Roman"/>
        </w:rPr>
        <w:t>ncyjny postępowania (ADP.2301.34</w:t>
      </w:r>
      <w:r w:rsidR="00B04F4C">
        <w:rPr>
          <w:rFonts w:ascii="Times New Roman" w:hAnsi="Times New Roman"/>
        </w:rPr>
        <w:t>.2020</w:t>
      </w:r>
      <w:r w:rsidRPr="003B02E7">
        <w:rPr>
          <w:rFonts w:ascii="Times New Roman" w:hAnsi="Times New Roman"/>
        </w:rPr>
        <w:t xml:space="preserve">). </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4.Zamawiający może również komunikować się z Wykonawcami za pomocą poczty elektronicznej,</w:t>
      </w:r>
    </w:p>
    <w:p w:rsidR="003B02E7" w:rsidRPr="003B02E7" w:rsidRDefault="003B02E7" w:rsidP="003B02E7">
      <w:pPr>
        <w:spacing w:after="0"/>
        <w:ind w:left="426" w:hanging="426"/>
        <w:jc w:val="both"/>
        <w:rPr>
          <w:rFonts w:ascii="Times New Roman" w:hAnsi="Times New Roman"/>
          <w:lang w:val="en-US"/>
        </w:rPr>
      </w:pPr>
      <w:r w:rsidRPr="003B02E7">
        <w:rPr>
          <w:rFonts w:ascii="Times New Roman" w:hAnsi="Times New Roman"/>
          <w:lang w:val="en-US"/>
        </w:rPr>
        <w:t xml:space="preserve">email: </w:t>
      </w:r>
      <w:hyperlink r:id="rId20" w:history="1">
        <w:r w:rsidRPr="003B02E7">
          <w:rPr>
            <w:rFonts w:ascii="Times New Roman" w:hAnsi="Times New Roman"/>
            <w:color w:val="0000FF"/>
            <w:u w:val="single"/>
            <w:lang w:val="en-US"/>
          </w:rPr>
          <w:t>marcin.kmieciak@ujk.edu.pl</w:t>
        </w:r>
      </w:hyperlink>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5.Dokumenty elektroniczne, oświadczenia lub elektroniczne kopie dokumentów lub oświadczeń składane są przez Wykonawcę za pośrednictwem </w:t>
      </w:r>
      <w:r w:rsidRPr="003B02E7">
        <w:rPr>
          <w:rFonts w:ascii="Times New Roman" w:hAnsi="Times New Roman"/>
          <w:i/>
        </w:rPr>
        <w:t>Formularza do komunikacji</w:t>
      </w:r>
      <w:r w:rsidRPr="003B02E7">
        <w:rPr>
          <w:rFonts w:ascii="Times New Roman" w:hAnsi="Times New Roman"/>
        </w:rPr>
        <w:t xml:space="preserve"> jako załączniki. Zamawiający dopuszcza również możliwość składania dokumentów elektronicznych, oświadczeń lub elektronicznych kopii dokumentów lub oświadczeń </w:t>
      </w:r>
      <w:r w:rsidRPr="003B02E7">
        <w:rPr>
          <w:rFonts w:ascii="Times New Roman" w:hAnsi="Times New Roman"/>
          <w:i/>
        </w:rPr>
        <w:t xml:space="preserve">za pomocą poczty elektronicznej, </w:t>
      </w:r>
      <w:r w:rsidRPr="003B02E7">
        <w:rPr>
          <w:rFonts w:ascii="Times New Roman" w:hAnsi="Times New Roman"/>
        </w:rPr>
        <w:t>na wskazany w pkt. 4 adres e-mail.</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6.Sposób sporządzenia dokumentów elektronicznych, oświadczeń lub elektronicznych kopii</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dokumentów lub oświadczeń musi być zgody z wymaganiami określonymi w rozporządzeniu Prezesa</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lastRenderedPageBreak/>
        <w:t>Rady Ministrów z dnia 27 czerwca 2017 r. w sprawie użycia środków komunikacji elektronicznej w</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postępowaniu o udzielenie zamówienia publicznego oraz udostępniania i przechowywania dokumentów</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elektronicznych (Dz. U. z 2017 r., poz. 1320 i Dz. U. z 2018 r., poz. 1991) oraz rozporządzeniu Ministra</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Rozwoju z dnia 26 lipca 2016 r.  w sprawie rodzajów dokumentów, jakich może żądać zamawiający od</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wykonawcy w postępowaniu o udzielenie zamówienia (Dz. U. z 2016 r. poz.1126 i Dz. U. z 2018 r.</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 xml:space="preserve">poz.1993). </w:t>
      </w:r>
    </w:p>
    <w:p w:rsidR="003B02E7" w:rsidRPr="003B02E7" w:rsidRDefault="003B02E7" w:rsidP="003B02E7">
      <w:pPr>
        <w:widowControl w:val="0"/>
        <w:tabs>
          <w:tab w:val="left" w:pos="1077"/>
        </w:tabs>
        <w:suppressAutoHyphens/>
        <w:spacing w:before="60" w:after="0"/>
        <w:ind w:hanging="426"/>
        <w:jc w:val="both"/>
        <w:textAlignment w:val="baseline"/>
        <w:rPr>
          <w:rFonts w:ascii="Times New Roman" w:eastAsia="Times New Roman" w:hAnsi="Times New Roman"/>
          <w:lang w:eastAsia="pl-PL" w:bidi="hi-IN"/>
        </w:rPr>
      </w:pPr>
    </w:p>
    <w:p w:rsidR="003B02E7" w:rsidRPr="003B02E7" w:rsidRDefault="003B02E7" w:rsidP="000406A3">
      <w:pPr>
        <w:numPr>
          <w:ilvl w:val="0"/>
          <w:numId w:val="17"/>
        </w:numPr>
        <w:tabs>
          <w:tab w:val="left" w:pos="0"/>
          <w:tab w:val="left" w:pos="720"/>
        </w:tabs>
        <w:overflowPunct w:val="0"/>
        <w:autoSpaceDE w:val="0"/>
        <w:autoSpaceDN w:val="0"/>
        <w:adjustRightInd w:val="0"/>
        <w:spacing w:after="0" w:line="240" w:lineRule="auto"/>
        <w:ind w:hanging="218"/>
        <w:contextualSpacing/>
        <w:rPr>
          <w:rFonts w:ascii="Times New Roman" w:eastAsia="Times New Roman" w:hAnsi="Times New Roman"/>
          <w:b/>
          <w:u w:val="single"/>
          <w:lang w:eastAsia="pl-PL"/>
        </w:rPr>
      </w:pPr>
      <w:r w:rsidRPr="003B02E7">
        <w:rPr>
          <w:rFonts w:ascii="Times New Roman" w:eastAsia="Times New Roman" w:hAnsi="Times New Roman"/>
          <w:b/>
          <w:u w:val="single"/>
          <w:lang w:eastAsia="pl-PL"/>
        </w:rPr>
        <w:t>Osoba uprawniona do porozumiewania się z Wykonawcami</w:t>
      </w:r>
    </w:p>
    <w:p w:rsidR="003B02E7" w:rsidRPr="003B02E7" w:rsidRDefault="003B02E7" w:rsidP="003B02E7">
      <w:pPr>
        <w:tabs>
          <w:tab w:val="left" w:pos="0"/>
          <w:tab w:val="left" w:pos="720"/>
        </w:tabs>
        <w:overflowPunct w:val="0"/>
        <w:autoSpaceDE w:val="0"/>
        <w:autoSpaceDN w:val="0"/>
        <w:adjustRightInd w:val="0"/>
        <w:spacing w:after="0"/>
        <w:ind w:left="-284" w:firstLine="284"/>
        <w:rPr>
          <w:rFonts w:ascii="Times New Roman" w:eastAsia="Times New Roman" w:hAnsi="Times New Roman"/>
        </w:rPr>
      </w:pPr>
      <w:r w:rsidRPr="003B02E7">
        <w:rPr>
          <w:rFonts w:ascii="Times New Roman" w:eastAsia="Times New Roman" w:hAnsi="Times New Roman"/>
        </w:rPr>
        <w:t>Osoba uprawniona do porozumiewania się z Wykonawcami: Marcin Kmieciak</w:t>
      </w:r>
    </w:p>
    <w:p w:rsidR="003B02E7" w:rsidRPr="003B02E7" w:rsidRDefault="003B02E7" w:rsidP="003B02E7">
      <w:pPr>
        <w:tabs>
          <w:tab w:val="left" w:pos="0"/>
          <w:tab w:val="left" w:pos="720"/>
        </w:tabs>
        <w:overflowPunct w:val="0"/>
        <w:autoSpaceDE w:val="0"/>
        <w:autoSpaceDN w:val="0"/>
        <w:adjustRightInd w:val="0"/>
        <w:spacing w:after="0"/>
        <w:ind w:left="-284" w:firstLine="284"/>
        <w:rPr>
          <w:rFonts w:ascii="Times New Roman" w:eastAsia="Times New Roman" w:hAnsi="Times New Roman"/>
          <w:b/>
          <w:u w:val="single"/>
          <w:lang w:val="en-US"/>
        </w:rPr>
      </w:pPr>
      <w:r w:rsidRPr="003B02E7">
        <w:rPr>
          <w:rFonts w:ascii="Times New Roman" w:eastAsia="Times New Roman" w:hAnsi="Times New Roman"/>
        </w:rPr>
        <w:t xml:space="preserve"> </w:t>
      </w:r>
      <w:r w:rsidRPr="003B02E7">
        <w:rPr>
          <w:rFonts w:ascii="Times New Roman" w:eastAsia="Times New Roman" w:hAnsi="Times New Roman"/>
          <w:b/>
          <w:bCs/>
          <w:lang w:val="en-US"/>
        </w:rPr>
        <w:t xml:space="preserve">e-mail: </w:t>
      </w:r>
      <w:hyperlink r:id="rId21" w:history="1">
        <w:r w:rsidRPr="003B02E7">
          <w:rPr>
            <w:rFonts w:ascii="Times New Roman" w:eastAsia="Times New Roman" w:hAnsi="Times New Roman"/>
            <w:b/>
            <w:bCs/>
            <w:color w:val="0000FF"/>
            <w:u w:val="single"/>
            <w:lang w:val="en-US" w:eastAsia="pl-PL"/>
          </w:rPr>
          <w:t>marcin.kmieciak@ujk.edu.pl</w:t>
        </w:r>
      </w:hyperlink>
      <w:r w:rsidRPr="003B02E7">
        <w:rPr>
          <w:rFonts w:ascii="Times New Roman" w:eastAsia="Times New Roman" w:hAnsi="Times New Roman"/>
          <w:b/>
          <w:bCs/>
          <w:lang w:val="en-US"/>
        </w:rPr>
        <w:t xml:space="preserve"> </w:t>
      </w:r>
      <w:r w:rsidRPr="003B02E7">
        <w:rPr>
          <w:rFonts w:ascii="Times New Roman" w:eastAsia="Times New Roman" w:hAnsi="Times New Roman"/>
          <w:bCs/>
          <w:lang w:val="en-US"/>
        </w:rPr>
        <w:t>,tel. 41 349 73 65</w:t>
      </w:r>
    </w:p>
    <w:p w:rsidR="003B02E7" w:rsidRPr="003B02E7" w:rsidRDefault="003B02E7" w:rsidP="003B02E7">
      <w:pPr>
        <w:autoSpaceDE w:val="0"/>
        <w:spacing w:after="0"/>
        <w:ind w:firstLine="284"/>
        <w:jc w:val="both"/>
        <w:rPr>
          <w:rFonts w:ascii="Times New Roman" w:eastAsia="Times New Roman" w:hAnsi="Times New Roman"/>
          <w:b/>
          <w:color w:val="000000"/>
          <w:lang w:val="en-US" w:eastAsia="pl-PL"/>
        </w:rPr>
      </w:pPr>
    </w:p>
    <w:p w:rsidR="0059483C" w:rsidRDefault="0059483C" w:rsidP="003B02E7">
      <w:pPr>
        <w:autoSpaceDE w:val="0"/>
        <w:spacing w:after="0"/>
        <w:jc w:val="both"/>
        <w:rPr>
          <w:rFonts w:ascii="Times New Roman" w:eastAsia="Times New Roman" w:hAnsi="Times New Roman"/>
          <w:b/>
          <w:color w:val="000000"/>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VIII. Wymagania dotyczące wadium</w:t>
      </w:r>
      <w:bookmarkStart w:id="1" w:name="_Hlk508888702"/>
    </w:p>
    <w:p w:rsidR="003B02E7" w:rsidRPr="003B02E7" w:rsidRDefault="003B02E7" w:rsidP="003B02E7">
      <w:pPr>
        <w:autoSpaceDE w:val="0"/>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1.Oferta musi być zabezpieczona wadium na cały okres związania ofertą, w wysokości: </w:t>
      </w:r>
    </w:p>
    <w:p w:rsidR="003B02E7" w:rsidRDefault="00B04F4C" w:rsidP="003B02E7">
      <w:pPr>
        <w:autoSpaceDE w:val="0"/>
        <w:spacing w:after="0"/>
        <w:jc w:val="both"/>
        <w:rPr>
          <w:rFonts w:ascii="Times New Roman" w:eastAsia="Times New Roman" w:hAnsi="Times New Roman"/>
          <w:lang w:eastAsia="pl-PL"/>
        </w:rPr>
      </w:pPr>
      <w:r>
        <w:rPr>
          <w:rFonts w:ascii="Times New Roman" w:eastAsia="Times New Roman" w:hAnsi="Times New Roman"/>
          <w:b/>
          <w:lang w:eastAsia="pl-PL"/>
        </w:rPr>
        <w:t>Dla części 1</w:t>
      </w:r>
      <w:r w:rsidR="007D7BBD">
        <w:rPr>
          <w:rFonts w:ascii="Times New Roman" w:eastAsia="Times New Roman" w:hAnsi="Times New Roman"/>
          <w:b/>
          <w:lang w:eastAsia="pl-PL"/>
        </w:rPr>
        <w:t>8</w:t>
      </w:r>
      <w:r>
        <w:rPr>
          <w:rFonts w:ascii="Times New Roman" w:eastAsia="Times New Roman" w:hAnsi="Times New Roman"/>
          <w:b/>
          <w:lang w:eastAsia="pl-PL"/>
        </w:rPr>
        <w:t xml:space="preserve"> </w:t>
      </w:r>
      <w:r w:rsidR="00C56106">
        <w:rPr>
          <w:rFonts w:ascii="Times New Roman" w:eastAsia="Times New Roman" w:hAnsi="Times New Roman"/>
          <w:b/>
          <w:lang w:eastAsia="pl-PL"/>
        </w:rPr>
        <w:t xml:space="preserve">  -</w:t>
      </w:r>
      <w:r w:rsidR="007D7BBD">
        <w:rPr>
          <w:rFonts w:ascii="Times New Roman" w:eastAsia="Times New Roman" w:hAnsi="Times New Roman"/>
          <w:b/>
          <w:lang w:eastAsia="pl-PL"/>
        </w:rPr>
        <w:t>2500</w:t>
      </w:r>
      <w:r w:rsidR="003B02E7" w:rsidRPr="003B02E7">
        <w:rPr>
          <w:rFonts w:ascii="Times New Roman" w:eastAsia="Times New Roman" w:hAnsi="Times New Roman"/>
          <w:b/>
          <w:lang w:eastAsia="pl-PL"/>
        </w:rPr>
        <w:t xml:space="preserve"> zł</w:t>
      </w:r>
      <w:r>
        <w:rPr>
          <w:rFonts w:ascii="Times New Roman" w:eastAsia="Times New Roman" w:hAnsi="Times New Roman"/>
          <w:lang w:eastAsia="pl-PL"/>
        </w:rPr>
        <w:t xml:space="preserve"> (słown</w:t>
      </w:r>
      <w:r w:rsidR="00F1244E">
        <w:rPr>
          <w:rFonts w:ascii="Times New Roman" w:eastAsia="Times New Roman" w:hAnsi="Times New Roman"/>
          <w:lang w:eastAsia="pl-PL"/>
        </w:rPr>
        <w:t xml:space="preserve">ie: </w:t>
      </w:r>
      <w:r w:rsidR="007D7BBD">
        <w:rPr>
          <w:rFonts w:ascii="Times New Roman" w:eastAsia="Times New Roman" w:hAnsi="Times New Roman"/>
          <w:lang w:eastAsia="pl-PL"/>
        </w:rPr>
        <w:t>dwa tysiące pięćset</w:t>
      </w:r>
      <w:r>
        <w:rPr>
          <w:rFonts w:ascii="Times New Roman" w:eastAsia="Times New Roman" w:hAnsi="Times New Roman"/>
          <w:lang w:eastAsia="pl-PL"/>
        </w:rPr>
        <w:t xml:space="preserve"> złotych </w:t>
      </w:r>
      <w:r w:rsidR="003B02E7" w:rsidRPr="003B02E7">
        <w:rPr>
          <w:rFonts w:ascii="Times New Roman" w:eastAsia="Times New Roman" w:hAnsi="Times New Roman"/>
          <w:lang w:eastAsia="pl-PL"/>
        </w:rPr>
        <w:t xml:space="preserve"> 00/100), </w:t>
      </w:r>
    </w:p>
    <w:p w:rsidR="00C56106" w:rsidRDefault="00C56106" w:rsidP="003B02E7">
      <w:pPr>
        <w:autoSpaceDE w:val="0"/>
        <w:spacing w:after="0"/>
        <w:jc w:val="both"/>
        <w:rPr>
          <w:rFonts w:ascii="Times New Roman" w:eastAsia="Times New Roman" w:hAnsi="Times New Roman"/>
          <w:lang w:eastAsia="pl-PL"/>
        </w:rPr>
      </w:pPr>
    </w:p>
    <w:p w:rsidR="00F1244E" w:rsidRPr="003B02E7" w:rsidRDefault="00F1244E" w:rsidP="003B02E7">
      <w:pPr>
        <w:autoSpaceDE w:val="0"/>
        <w:spacing w:after="0"/>
        <w:jc w:val="both"/>
        <w:rPr>
          <w:rFonts w:ascii="Times New Roman" w:eastAsia="Times New Roman" w:hAnsi="Times New Roman"/>
          <w:lang w:eastAsia="pl-PL"/>
        </w:rPr>
      </w:pP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W przypadku wnoszenia wadium w formie pieniądza, w tytule przelewu należy wpisać: wadium,</w:t>
      </w:r>
      <w:r w:rsidR="007D7BBD">
        <w:rPr>
          <w:rFonts w:ascii="Times New Roman" w:hAnsi="Times New Roman"/>
          <w:lang w:eastAsia="pl-PL"/>
        </w:rPr>
        <w:t xml:space="preserve"> numer postępowania ADP.2301.45</w:t>
      </w:r>
      <w:r w:rsidR="00FF1D6C">
        <w:rPr>
          <w:rFonts w:ascii="Times New Roman" w:hAnsi="Times New Roman"/>
          <w:lang w:eastAsia="pl-PL"/>
        </w:rPr>
        <w:t>.2020 część 18</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 Wadium może być wniesione w następujących formach:</w:t>
      </w:r>
    </w:p>
    <w:p w:rsidR="003B02E7" w:rsidRPr="003B02E7" w:rsidRDefault="003B02E7" w:rsidP="000406A3">
      <w:pPr>
        <w:numPr>
          <w:ilvl w:val="0"/>
          <w:numId w:val="19"/>
        </w:numPr>
        <w:tabs>
          <w:tab w:val="num" w:pos="709"/>
        </w:tabs>
        <w:spacing w:after="0" w:line="240" w:lineRule="auto"/>
        <w:ind w:left="426"/>
        <w:jc w:val="both"/>
        <w:rPr>
          <w:rFonts w:ascii="Times New Roman" w:eastAsia="Times New Roman" w:hAnsi="Times New Roman"/>
          <w:lang w:eastAsia="pl-PL"/>
        </w:rPr>
      </w:pPr>
      <w:r w:rsidRPr="003B02E7">
        <w:rPr>
          <w:rFonts w:ascii="Times New Roman" w:eastAsia="Times New Roman" w:hAnsi="Times New Roman"/>
          <w:lang w:eastAsia="pl-PL"/>
        </w:rPr>
        <w:t>pieniądzu,</w:t>
      </w:r>
    </w:p>
    <w:p w:rsidR="003B02E7" w:rsidRPr="003B02E7" w:rsidRDefault="003B02E7" w:rsidP="000406A3">
      <w:pPr>
        <w:numPr>
          <w:ilvl w:val="0"/>
          <w:numId w:val="19"/>
        </w:numPr>
        <w:spacing w:after="0" w:line="240" w:lineRule="auto"/>
        <w:ind w:left="714" w:hanging="288"/>
        <w:jc w:val="both"/>
        <w:rPr>
          <w:rFonts w:ascii="Times New Roman" w:eastAsia="Times New Roman" w:hAnsi="Times New Roman"/>
          <w:lang w:eastAsia="pl-PL"/>
        </w:rPr>
      </w:pPr>
      <w:r w:rsidRPr="003B02E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gwarancjach bankowych,</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gwarancjach ubezpieczeniowych,</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3B02E7" w:rsidRPr="003B02E7" w:rsidRDefault="003B02E7" w:rsidP="000406A3">
      <w:pPr>
        <w:numPr>
          <w:ilvl w:val="0"/>
          <w:numId w:val="20"/>
        </w:numPr>
        <w:tabs>
          <w:tab w:val="clear" w:pos="360"/>
          <w:tab w:val="num" w:pos="284"/>
        </w:tabs>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 xml:space="preserve">Wadium wnoszone w pieniądzu wnosi się </w:t>
      </w:r>
      <w:r w:rsidRPr="003B02E7">
        <w:rPr>
          <w:rFonts w:ascii="Times New Roman" w:eastAsia="Times New Roman" w:hAnsi="Times New Roman"/>
          <w:spacing w:val="60"/>
          <w:lang w:eastAsia="pl-PL"/>
        </w:rPr>
        <w:t>wyłącznie</w:t>
      </w:r>
      <w:r w:rsidRPr="003B02E7">
        <w:rPr>
          <w:rFonts w:ascii="Times New Roman" w:eastAsia="Times New Roman" w:hAnsi="Times New Roman"/>
          <w:lang w:eastAsia="pl-PL"/>
        </w:rPr>
        <w:t xml:space="preserve"> </w:t>
      </w:r>
      <w:r w:rsidRPr="003B02E7">
        <w:rPr>
          <w:rFonts w:ascii="Times New Roman" w:eastAsia="Times New Roman" w:hAnsi="Times New Roman"/>
          <w:spacing w:val="60"/>
          <w:lang w:eastAsia="pl-PL"/>
        </w:rPr>
        <w:t>przelewem</w:t>
      </w:r>
      <w:r w:rsidRPr="003B02E7">
        <w:rPr>
          <w:rFonts w:ascii="Times New Roman" w:eastAsia="Times New Roman" w:hAnsi="Times New Roman"/>
          <w:lang w:eastAsia="pl-PL"/>
        </w:rPr>
        <w:t xml:space="preserve"> na rachunek bankowy wskazany przez Zamawiającego. Nie jest dopuszczalna bezpośrednia wpłata kwoty wadium np. w kasie Zamawiającego lub banku.</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wnosi się przed upływem terminu składania ofert, tj. wadium musi być złożone przy użyciu środków komunikacji elektronicznej lub wpłynąć na rachunek Zamawiającego przed upływem terminu składania ofert i musi obejmować cały okres związania ofertą.</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wniesione w jednej z form określonych w pkt. 2 (z wyłączeniem formy pieniężnej), należy złożyć w postaci elektronicznej opatrzonej kwalifikowanym podpisem elektronicznym przy użyciu środków komunikacji elektronicznej</w:t>
      </w:r>
      <w:r w:rsidRPr="003B02E7">
        <w:rPr>
          <w:rFonts w:ascii="Times New Roman" w:eastAsia="Times New Roman" w:hAnsi="Times New Roman"/>
          <w:lang w:eastAsia="pl-PL" w:bidi="hi-IN"/>
        </w:rPr>
        <w:t xml:space="preserve"> za pośrednictwem dedykowanego formularza dostępnego na ePUAP udostępnionego przez miniPortal.</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 pieniądzu należy wpłacić na konto Zamawiającego:</w:t>
      </w:r>
    </w:p>
    <w:p w:rsidR="003B02E7" w:rsidRPr="003B02E7" w:rsidRDefault="003B02E7" w:rsidP="003B02E7">
      <w:pPr>
        <w:tabs>
          <w:tab w:val="left" w:pos="357"/>
          <w:tab w:val="left" w:pos="1077"/>
        </w:tabs>
        <w:spacing w:after="0"/>
        <w:ind w:left="357"/>
        <w:rPr>
          <w:rFonts w:ascii="Times New Roman" w:hAnsi="Times New Roman"/>
        </w:rPr>
      </w:pPr>
      <w:r w:rsidRPr="003B02E7">
        <w:rPr>
          <w:rFonts w:ascii="Times New Roman" w:eastAsia="Times New Roman" w:hAnsi="Times New Roman"/>
          <w:lang w:eastAsia="pl-PL"/>
        </w:rPr>
        <w:t xml:space="preserve">Nr </w:t>
      </w:r>
      <w:r w:rsidRPr="003B02E7">
        <w:rPr>
          <w:rFonts w:ascii="Times New Roman" w:hAnsi="Times New Roman"/>
        </w:rPr>
        <w:t xml:space="preserve">15 1160 2202 0000 0003 3977 3201. </w:t>
      </w:r>
    </w:p>
    <w:p w:rsidR="003B02E7" w:rsidRPr="003B02E7" w:rsidRDefault="003B02E7" w:rsidP="003B02E7">
      <w:pPr>
        <w:tabs>
          <w:tab w:val="left" w:pos="357"/>
          <w:tab w:val="left" w:pos="1077"/>
        </w:tabs>
        <w:spacing w:after="0"/>
        <w:ind w:left="357"/>
        <w:rPr>
          <w:rFonts w:ascii="Times New Roman" w:eastAsia="Times New Roman" w:hAnsi="Times New Roman"/>
          <w:lang w:eastAsia="pl-PL"/>
        </w:rPr>
      </w:pPr>
      <w:r w:rsidRPr="003B02E7">
        <w:rPr>
          <w:rFonts w:ascii="Times New Roman" w:hAnsi="Times New Roman"/>
        </w:rPr>
        <w:t>W tytule należ</w:t>
      </w:r>
      <w:r w:rsidR="007D0A0B">
        <w:rPr>
          <w:rFonts w:ascii="Times New Roman" w:hAnsi="Times New Roman"/>
        </w:rPr>
        <w:t>y wpisać : Wadium do ADP.</w:t>
      </w:r>
      <w:r w:rsidR="00FF1D6C">
        <w:rPr>
          <w:rFonts w:ascii="Times New Roman" w:hAnsi="Times New Roman"/>
        </w:rPr>
        <w:t>2301.45</w:t>
      </w:r>
      <w:r w:rsidR="00B9388C">
        <w:rPr>
          <w:rFonts w:ascii="Times New Roman" w:hAnsi="Times New Roman"/>
        </w:rPr>
        <w:t>.2020 część …..</w:t>
      </w:r>
      <w:r w:rsidRPr="003B02E7">
        <w:rPr>
          <w:rFonts w:ascii="Times New Roman" w:hAnsi="Times New Roman"/>
        </w:rPr>
        <w:t xml:space="preserve"> </w:t>
      </w:r>
    </w:p>
    <w:p w:rsidR="003B02E7" w:rsidRPr="003B02E7" w:rsidRDefault="003B02E7" w:rsidP="000406A3">
      <w:pPr>
        <w:numPr>
          <w:ilvl w:val="0"/>
          <w:numId w:val="20"/>
        </w:numPr>
        <w:tabs>
          <w:tab w:val="left" w:pos="-2268"/>
        </w:tabs>
        <w:autoSpaceDN w:val="0"/>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wniesione przelewem na konto Zamawiającego uznane będzie za wniesione w terminie, jeżeli przed terminem składania ofert konto Zamawiającego będzie uznane kwotą wadium.</w:t>
      </w:r>
    </w:p>
    <w:p w:rsidR="003B02E7" w:rsidRPr="003B02E7" w:rsidRDefault="003B02E7" w:rsidP="000406A3">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 xml:space="preserve">Wadium w formie niepieniężnej (wnoszone w gwarancjach lub/i poręczeniach) Wykonawca składa w oryginale w postaci elektronicznej opatrzonej kwalifikowanym podpisem elektronicznym gwaranta (wystawcy np. banku lub instytucji ubezpieczeniowej udzielającej gwarancji). </w:t>
      </w:r>
    </w:p>
    <w:p w:rsidR="003B02E7" w:rsidRPr="003B02E7" w:rsidRDefault="003B02E7" w:rsidP="000406A3">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 xml:space="preserve">Dokument wniesienia wadium w postaci elektronicznej opatrzonej kwalifikowanym podpisem elektronicznym, należy dołączyć do oferty a następnie wraz z plikami stanowiącymi ofertę skompresować do jednego pliku archiwum (ZIP). </w:t>
      </w:r>
    </w:p>
    <w:p w:rsidR="003B02E7" w:rsidRPr="00BD017B" w:rsidRDefault="003B02E7" w:rsidP="00BD017B">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lastRenderedPageBreak/>
        <w:t>Wniesienie dokumentu wadium w postaci elektronicznej obejmuje przekazanie tego dokumentu w takiej formie w jakiej został on ustanowiony przez gwaranta, tj. oryginału dokumentu. Wadium wnosi się przed upływem terminu składania ofert.</w:t>
      </w:r>
    </w:p>
    <w:bookmarkEnd w:id="1"/>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IX. Termin związania ofertą</w:t>
      </w:r>
    </w:p>
    <w:p w:rsidR="003B02E7" w:rsidRPr="003B02E7" w:rsidRDefault="003B02E7" w:rsidP="003B02E7">
      <w:pPr>
        <w:autoSpaceDE w:val="0"/>
        <w:autoSpaceDN w:val="0"/>
        <w:adjustRightInd w:val="0"/>
        <w:spacing w:after="0"/>
        <w:jc w:val="both"/>
        <w:rPr>
          <w:rFonts w:ascii="Times New Roman" w:hAnsi="Times New Roman"/>
          <w:lang w:eastAsia="pl-PL"/>
        </w:rPr>
      </w:pPr>
      <w:r w:rsidRPr="003B02E7">
        <w:rPr>
          <w:rFonts w:ascii="Times New Roman" w:hAnsi="Times New Roman"/>
          <w:lang w:eastAsia="pl-PL"/>
        </w:rPr>
        <w:t xml:space="preserve">1.Termin związania ofertą wynosi 60 dni. </w:t>
      </w:r>
    </w:p>
    <w:p w:rsidR="003B02E7" w:rsidRPr="00BD017B" w:rsidRDefault="003B02E7" w:rsidP="00BD017B">
      <w:pPr>
        <w:autoSpaceDE w:val="0"/>
        <w:autoSpaceDN w:val="0"/>
        <w:adjustRightInd w:val="0"/>
        <w:spacing w:after="0"/>
        <w:jc w:val="both"/>
        <w:rPr>
          <w:rFonts w:ascii="Times New Roman" w:hAnsi="Times New Roman"/>
          <w:lang w:eastAsia="pl-PL"/>
        </w:rPr>
      </w:pPr>
      <w:r w:rsidRPr="003B02E7">
        <w:rPr>
          <w:rFonts w:ascii="Times New Roman" w:hAnsi="Times New Roman"/>
          <w:lang w:eastAsia="pl-PL"/>
        </w:rPr>
        <w:t>2. Bieg terminu związania ofertą rozpoczyna się wraz z upływem terminu składania ofert.</w:t>
      </w:r>
    </w:p>
    <w:p w:rsidR="0059483C" w:rsidRDefault="0059483C" w:rsidP="003B02E7">
      <w:pPr>
        <w:autoSpaceDE w:val="0"/>
        <w:spacing w:after="0"/>
        <w:jc w:val="both"/>
        <w:rPr>
          <w:rFonts w:ascii="Times New Roman" w:eastAsia="Times New Roman" w:hAnsi="Times New Roman"/>
          <w:b/>
          <w:lang w:eastAsia="pl-PL"/>
        </w:rPr>
      </w:pPr>
    </w:p>
    <w:p w:rsidR="0059483C" w:rsidRDefault="0059483C" w:rsidP="003B02E7">
      <w:pPr>
        <w:autoSpaceDE w:val="0"/>
        <w:spacing w:after="0"/>
        <w:jc w:val="both"/>
        <w:rPr>
          <w:rFonts w:ascii="Times New Roman" w:eastAsia="Times New Roman" w:hAnsi="Times New Roman"/>
          <w:b/>
          <w:lang w:eastAsia="pl-PL"/>
        </w:rPr>
      </w:pP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lang w:eastAsia="pl-PL"/>
        </w:rPr>
        <w:t>ROZDZIAŁ X. Opis sposobu przygotowania oferty</w:t>
      </w:r>
    </w:p>
    <w:p w:rsidR="003B02E7" w:rsidRPr="003B02E7" w:rsidRDefault="003B02E7" w:rsidP="003B02E7">
      <w:pPr>
        <w:overflowPunct w:val="0"/>
        <w:autoSpaceDE w:val="0"/>
        <w:spacing w:after="0"/>
        <w:jc w:val="both"/>
        <w:rPr>
          <w:rFonts w:ascii="Times New Roman" w:eastAsia="Times New Roman" w:hAnsi="Times New Roman"/>
          <w:bCs/>
          <w:lang w:eastAsia="pl-PL"/>
        </w:rPr>
      </w:pPr>
      <w:r w:rsidRPr="003B02E7">
        <w:rPr>
          <w:rFonts w:ascii="Times New Roman" w:eastAsia="Times New Roman" w:hAnsi="Times New Roman"/>
          <w:bCs/>
          <w:lang w:eastAsia="pl-PL"/>
        </w:rPr>
        <w:t xml:space="preserve">1.Ofertę należy sporządzić w języku polskim. </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2.Wykonawca w danej części zamówienia ma prawo złożyć tylko jedną ofertę. W przypadku złożenia</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większej liczby wszystkie oferty tego Wykonawcy zostaną odrzucone.</w:t>
      </w:r>
    </w:p>
    <w:p w:rsidR="003B02E7" w:rsidRPr="003B02E7" w:rsidRDefault="003B02E7" w:rsidP="003B02E7">
      <w:pPr>
        <w:overflowPunct w:val="0"/>
        <w:autoSpaceDE w:val="0"/>
        <w:spacing w:after="0"/>
        <w:jc w:val="both"/>
        <w:rPr>
          <w:rFonts w:ascii="Times New Roman" w:eastAsia="Times New Roman" w:hAnsi="Times New Roman"/>
          <w:lang w:eastAsia="pl-PL"/>
        </w:rPr>
      </w:pPr>
      <w:r w:rsidRPr="003B02E7">
        <w:rPr>
          <w:rFonts w:ascii="Times New Roman" w:eastAsia="Times New Roman" w:hAnsi="Times New Roman"/>
          <w:bCs/>
          <w:lang w:eastAsia="pl-PL"/>
        </w:rPr>
        <w:t>3.Oferta musi być podpisana przez osoby upoważnione do reprezentowania odpowiednio Wykonawcy/ Wykonawców wspólnie ubiegających się o udzielenie zamówienia. Zatem, jeżeli z dokumentu/ów rejestracyjnych przedsiębiorcy/ów określającego/ych status prawny Wykonawcy/ów lub pełnomocnictwa/pełnomocnictw wynika, że do reprezentowania  Wykonawcy/ów upoważnionych jest łącznie kilka osób,  dokumenty wchodzące w skład oferty muszą być podpisane przez wszystkie te osoby. Upoważnienie  osób podpisujących ofertę musi wynikać bezpośrednio z dokumentów dołączonych do oferty. Zatem, jeżeli upoważnienie takie nie wynika wprost z dokumentu rejestracyjnego Wykonawcy (odpis z właściwego rejestru), do oferty należy dołączyć  oryginał pełnomocnictwa wystawionego przez osoby do tego upoważnione.</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4.Ofertę należy sporządzić zgodnie z formularzem stanowiącym załącznik nr 2 do SIWZ  , stosując</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się do wymagań określonych w Specyfikacji.</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5.Do oferty należy załączyć wszystkie wymagane postanowieniami SIWZ oświadczenia oraz</w:t>
      </w:r>
    </w:p>
    <w:p w:rsidR="003B02E7" w:rsidRPr="00BD017B" w:rsidRDefault="003B02E7" w:rsidP="00BD017B">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dokumenty, w formie określonej w Specyfikacji Istotnych Warunków Zamówienia.</w:t>
      </w:r>
      <w:bookmarkStart w:id="2" w:name="_Hlk508889611"/>
    </w:p>
    <w:bookmarkEnd w:id="2"/>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 Sposób oraz termin składania i otwarcia ofert</w:t>
      </w:r>
      <w:r w:rsidRPr="003B02E7">
        <w:rPr>
          <w:rFonts w:ascii="Times New Roman" w:hAnsi="Times New Roman"/>
          <w:b/>
        </w:rPr>
        <w:t xml:space="preserve"> </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bCs/>
          <w:color w:val="000000"/>
          <w:lang w:eastAsia="pl-PL"/>
        </w:rPr>
        <w:t>1.</w:t>
      </w:r>
      <w:r w:rsidRPr="003B02E7">
        <w:rPr>
          <w:rFonts w:ascii="Times New Roman" w:eastAsia="Times New Roman" w:hAnsi="Times New Roman"/>
          <w:color w:val="000000"/>
          <w:lang w:val="x-none" w:eastAsia="pl-PL"/>
        </w:rPr>
        <w:t xml:space="preserve">Wykonawca składa ofertę a  pośrednictwem </w:t>
      </w:r>
      <w:r w:rsidRPr="003B02E7">
        <w:rPr>
          <w:rFonts w:ascii="Times New Roman" w:eastAsia="Times New Roman" w:hAnsi="Times New Roman"/>
          <w:bCs/>
          <w:iCs/>
          <w:color w:val="000000"/>
          <w:u w:val="single"/>
          <w:lang w:val="x-none" w:eastAsia="pl-PL"/>
        </w:rPr>
        <w:t>Formularza do złożenia, zmiany, wycofania oferty</w:t>
      </w:r>
      <w:r w:rsidRPr="003B02E7">
        <w:rPr>
          <w:rFonts w:ascii="Times New Roman" w:eastAsia="Times New Roman" w:hAnsi="Times New Roman"/>
          <w:b/>
          <w:bCs/>
          <w:i/>
          <w:iCs/>
          <w:color w:val="000000"/>
          <w:lang w:val="x-none" w:eastAsia="pl-PL"/>
        </w:rPr>
        <w:t xml:space="preserve"> </w:t>
      </w:r>
      <w:r w:rsidRPr="003B02E7">
        <w:rPr>
          <w:rFonts w:ascii="Times New Roman" w:eastAsia="Times New Roman" w:hAnsi="Times New Roman"/>
          <w:color w:val="000000"/>
          <w:lang w:val="x-none" w:eastAsia="pl-PL"/>
        </w:rPr>
        <w:t xml:space="preserve">dostępnego na ePUAP i udostępnionego również na miniPortalu. </w:t>
      </w:r>
      <w:r w:rsidRPr="003B02E7">
        <w:rPr>
          <w:rFonts w:ascii="Times New Roman" w:eastAsia="Times New Roman" w:hAnsi="Times New Roman"/>
          <w:b/>
          <w:color w:val="000000"/>
          <w:lang w:val="x-none" w:eastAsia="pl-PL"/>
        </w:rPr>
        <w:t>Klucz publiczny niezbędny do zaszyfrowania oferty przez Wykonawcę jest dostępny dla wykonawców  na miniPortalu.</w:t>
      </w:r>
      <w:r w:rsidRPr="003B02E7">
        <w:rPr>
          <w:rFonts w:ascii="Times New Roman" w:eastAsia="Times New Roman" w:hAnsi="Times New Roman"/>
          <w:color w:val="000000"/>
          <w:lang w:val="x-none" w:eastAsia="pl-PL"/>
        </w:rPr>
        <w:t xml:space="preserve"> </w:t>
      </w:r>
      <w:r w:rsidRPr="003B02E7">
        <w:rPr>
          <w:rFonts w:ascii="Times New Roman" w:eastAsia="Times New Roman" w:hAnsi="Times New Roman"/>
          <w:color w:val="000000"/>
          <w:lang w:eastAsia="pl-PL"/>
        </w:rPr>
        <w:t xml:space="preserve">                            </w:t>
      </w:r>
      <w:r w:rsidRPr="003B02E7">
        <w:rPr>
          <w:rFonts w:ascii="Times New Roman" w:eastAsia="Times New Roman" w:hAnsi="Times New Roman"/>
          <w:color w:val="000000"/>
          <w:lang w:val="x-none" w:eastAsia="pl-PL"/>
        </w:rPr>
        <w:t>W formularzu oferty Wykonawca zobowiązany jest podać adres skrzynki ePUAP, na którym prowadzona będzie korespondencja związana z postępowaniem.</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2.</w:t>
      </w:r>
      <w:r w:rsidRPr="003B02E7">
        <w:rPr>
          <w:rFonts w:ascii="Times New Roman" w:eastAsia="Times New Roman" w:hAnsi="Times New Roman"/>
          <w:color w:val="000000"/>
          <w:lang w:val="x-none" w:eastAsia="pl-PL"/>
        </w:rPr>
        <w:t xml:space="preserve">Oferta powinna być sporządzona w języku polskim, z zachowaniem postaci elektronicznej w formacie danych: .doc, .docx., .pdf  i  podpisana kwalifikowanym podpisem elektronicznym. Sposób złożenia oferty, w tym zaszyfrowania oferty </w:t>
      </w:r>
      <w:r w:rsidRPr="003B02E7">
        <w:rPr>
          <w:rFonts w:ascii="Times New Roman" w:eastAsia="Times New Roman" w:hAnsi="Times New Roman"/>
          <w:color w:val="000000"/>
          <w:lang w:eastAsia="pl-PL"/>
        </w:rPr>
        <w:t xml:space="preserve">został </w:t>
      </w:r>
      <w:r w:rsidRPr="003B02E7">
        <w:rPr>
          <w:rFonts w:ascii="Times New Roman" w:eastAsia="Times New Roman" w:hAnsi="Times New Roman"/>
          <w:color w:val="000000"/>
          <w:lang w:val="x-none" w:eastAsia="pl-PL"/>
        </w:rPr>
        <w:t xml:space="preserve">opisany w </w:t>
      </w:r>
      <w:r w:rsidRPr="003B02E7">
        <w:rPr>
          <w:rFonts w:ascii="Times New Roman" w:eastAsia="Times New Roman" w:hAnsi="Times New Roman"/>
          <w:color w:val="000000"/>
          <w:lang w:eastAsia="pl-PL"/>
        </w:rPr>
        <w:t xml:space="preserve">Instrukcji użytkownika miniPortalu. </w:t>
      </w:r>
      <w:r w:rsidRPr="003B02E7">
        <w:rPr>
          <w:rFonts w:ascii="Times New Roman" w:eastAsia="Times New Roman" w:hAnsi="Times New Roman"/>
          <w:color w:val="000000"/>
          <w:lang w:val="x-none" w:eastAsia="pl-PL"/>
        </w:rPr>
        <w:t xml:space="preserve">Ofertę należy złożyć w oryginale.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Uwaga: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1) Oferta nie może być złożona za pomocą poczty elektronicznej Zamawiającego.</w:t>
      </w:r>
    </w:p>
    <w:p w:rsidR="003B02E7" w:rsidRPr="003B02E7" w:rsidRDefault="003B02E7" w:rsidP="003B02E7">
      <w:pPr>
        <w:autoSpaceDE w:val="0"/>
        <w:spacing w:after="0"/>
        <w:jc w:val="both"/>
        <w:rPr>
          <w:rFonts w:ascii="Times New Roman" w:eastAsia="Times New Roman" w:hAnsi="Times New Roman"/>
          <w:bCs/>
          <w:color w:val="000000"/>
          <w:lang w:eastAsia="pl-PL"/>
        </w:rPr>
      </w:pPr>
      <w:r w:rsidRPr="003B02E7">
        <w:rPr>
          <w:rFonts w:ascii="Times New Roman" w:eastAsia="Times New Roman" w:hAnsi="Times New Roman"/>
          <w:bCs/>
          <w:color w:val="000000"/>
          <w:lang w:eastAsia="pl-PL"/>
        </w:rPr>
        <w:t>2) Złożenie oferty wraz z załącznikami na nośniku danych (np. płyta CD) nie stanowi jej złożenia przy użyciu środków komunikacji elektronicznej w rozumieniu przepisów ustawy o świadczeniu usług drogą elektroniczną.</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3.</w:t>
      </w:r>
      <w:r w:rsidRPr="003B02E7">
        <w:rPr>
          <w:rFonts w:ascii="Times New Roman" w:eastAsia="Times New Roman" w:hAnsi="Times New Roman"/>
          <w:color w:val="000000"/>
          <w:lang w:val="x-none" w:eastAsia="pl-PL"/>
        </w:rPr>
        <w:t>Zamawiający wymaga, żeby oferty składać wybierając adres skrzynki:</w:t>
      </w:r>
      <w:r w:rsidRPr="003B02E7">
        <w:rPr>
          <w:rFonts w:ascii="Times New Roman" w:eastAsia="Times New Roman" w:hAnsi="Times New Roman"/>
          <w:bCs/>
          <w:color w:val="B22222"/>
        </w:rPr>
        <w:t xml:space="preserve"> /UJK/SkrytkaESP</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4.</w:t>
      </w:r>
      <w:r w:rsidRPr="003B02E7">
        <w:rPr>
          <w:rFonts w:ascii="Times New Roman" w:eastAsia="Times New Roman" w:hAnsi="Times New Roman"/>
          <w:color w:val="000000"/>
          <w:lang w:val="x-none" w:eastAsia="pl-PL"/>
        </w:rPr>
        <w:t xml:space="preserve">Wykonawca </w:t>
      </w:r>
      <w:r w:rsidRPr="003B02E7">
        <w:rPr>
          <w:rFonts w:ascii="Times New Roman" w:eastAsia="Times New Roman" w:hAnsi="Times New Roman"/>
          <w:color w:val="000000"/>
          <w:lang w:eastAsia="pl-PL"/>
        </w:rPr>
        <w:t xml:space="preserve">w danej części zamówienia </w:t>
      </w:r>
      <w:r w:rsidRPr="003B02E7">
        <w:rPr>
          <w:rFonts w:ascii="Times New Roman" w:eastAsia="Times New Roman" w:hAnsi="Times New Roman"/>
          <w:color w:val="000000"/>
          <w:lang w:val="x-none" w:eastAsia="pl-PL"/>
        </w:rPr>
        <w:t>ma prawo złożyć tylko jedną ofertę za pośrednictwem miniPortalu https://miniportal.uzp.gov.pl/ podpisując ją kwalifikowalnym podpisem elektronicznym</w:t>
      </w:r>
      <w:r w:rsidRPr="003B02E7">
        <w:rPr>
          <w:rFonts w:ascii="Times New Roman" w:eastAsia="Times New Roman" w:hAnsi="Times New Roman"/>
          <w:color w:val="000000"/>
          <w:lang w:eastAsia="pl-PL"/>
        </w:rPr>
        <w:t>.</w:t>
      </w:r>
      <w:r w:rsidRPr="003B02E7">
        <w:rPr>
          <w:rFonts w:ascii="Times New Roman" w:eastAsia="Times New Roman" w:hAnsi="Times New Roman"/>
          <w:color w:val="000000"/>
          <w:lang w:val="x-none" w:eastAsia="pl-PL"/>
        </w:rPr>
        <w:t xml:space="preserve"> </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5.</w:t>
      </w:r>
      <w:r w:rsidRPr="003B02E7">
        <w:rPr>
          <w:rFonts w:ascii="Times New Roman" w:eastAsia="Times New Roman" w:hAnsi="Times New Roman"/>
          <w:color w:val="000000"/>
          <w:lang w:val="x-none"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9483C" w:rsidRPr="00755BD9" w:rsidRDefault="003B02E7" w:rsidP="0059483C">
      <w:pPr>
        <w:autoSpaceDE w:val="0"/>
        <w:spacing w:after="0"/>
        <w:jc w:val="both"/>
        <w:rPr>
          <w:rFonts w:ascii="Times New Roman" w:eastAsia="Times New Roman" w:hAnsi="Times New Roman"/>
          <w:color w:val="000000"/>
          <w:u w:val="single"/>
          <w:lang w:eastAsia="pl-PL"/>
        </w:rPr>
      </w:pPr>
      <w:r w:rsidRPr="003B02E7">
        <w:rPr>
          <w:rFonts w:ascii="Times New Roman" w:eastAsia="Times New Roman" w:hAnsi="Times New Roman"/>
          <w:color w:val="000000"/>
          <w:lang w:eastAsia="pl-PL"/>
        </w:rPr>
        <w:lastRenderedPageBreak/>
        <w:t>6.</w:t>
      </w:r>
      <w:r w:rsidR="0059483C" w:rsidRPr="0059483C">
        <w:t xml:space="preserve"> </w:t>
      </w:r>
      <w:r w:rsidR="0059483C" w:rsidRPr="0059483C">
        <w:rPr>
          <w:rFonts w:ascii="Times New Roman" w:eastAsia="Times New Roman" w:hAnsi="Times New Roman"/>
          <w:color w:val="000000"/>
          <w:lang w:eastAsia="pl-PL"/>
        </w:rPr>
        <w:tab/>
      </w:r>
      <w:r w:rsidR="0059483C" w:rsidRPr="00755BD9">
        <w:rPr>
          <w:rFonts w:ascii="Times New Roman" w:eastAsia="Times New Roman" w:hAnsi="Times New Roman"/>
          <w:color w:val="000000"/>
          <w:u w:val="single"/>
          <w:lang w:eastAsia="pl-PL"/>
        </w:rPr>
        <w:t>Oferta musi zawierać:</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a)</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Formularz Ofertowy</w:t>
      </w:r>
      <w:r w:rsidRPr="0059483C">
        <w:rPr>
          <w:rFonts w:ascii="Times New Roman" w:eastAsia="Times New Roman" w:hAnsi="Times New Roman"/>
          <w:color w:val="000000"/>
          <w:lang w:eastAsia="pl-PL"/>
        </w:rPr>
        <w:t xml:space="preserve"> – sporządzony na podstawie wzoru stanowiącego Załącznik nr 2 do SIWZ,</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b)</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JEDZ</w:t>
      </w:r>
      <w:r w:rsidRPr="0059483C">
        <w:rPr>
          <w:rFonts w:ascii="Times New Roman" w:eastAsia="Times New Roman" w:hAnsi="Times New Roman"/>
          <w:color w:val="000000"/>
          <w:lang w:eastAsia="pl-PL"/>
        </w:rPr>
        <w:t xml:space="preserve"> – sporządzony na podstawie wzoru stanowiącego Załącznik nr 4.</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c)</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stosowne pełnomocnictwo(a)</w:t>
      </w:r>
      <w:r w:rsidRPr="0059483C">
        <w:rPr>
          <w:rFonts w:ascii="Times New Roman" w:eastAsia="Times New Roman" w:hAnsi="Times New Roman"/>
          <w:color w:val="000000"/>
          <w:lang w:eastAsia="pl-PL"/>
        </w:rPr>
        <w:t xml:space="preserve"> – w przypadku, gdy upoważnienie do podpisania oferty nie wynika bezpośrednio ze złożonego w ofercie odpisu z właściwego rejestru albo zaświadczenia o wpisie do ewidencji działalności gospodarczej,</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d)</w:t>
      </w:r>
      <w:r w:rsidRPr="0059483C">
        <w:rPr>
          <w:rFonts w:ascii="Times New Roman" w:eastAsia="Times New Roman" w:hAnsi="Times New Roman"/>
          <w:color w:val="000000"/>
          <w:lang w:eastAsia="pl-PL"/>
        </w:rPr>
        <w:tab/>
        <w:t>w przypadku wykonawców wspólnie ubiegających się o udzielenie zamówienia, dokument ustanawiający Pełnomocnika do reprezentacji ich w postepowaniu o udzielenie zamówienia albo reprezentowania w postępowaniu i zawarciu umowy w sprawie niniejszego zamówienia publicznego,</w:t>
      </w:r>
    </w:p>
    <w:p w:rsidR="0059483C" w:rsidRPr="0059483C" w:rsidRDefault="0059483C" w:rsidP="0059483C">
      <w:pPr>
        <w:autoSpaceDE w:val="0"/>
        <w:spacing w:after="0"/>
        <w:jc w:val="both"/>
        <w:rPr>
          <w:rFonts w:ascii="Times New Roman" w:eastAsia="Times New Roman" w:hAnsi="Times New Roman"/>
          <w:b/>
          <w:color w:val="000000"/>
          <w:lang w:val="x-none" w:eastAsia="pl-PL"/>
        </w:rPr>
      </w:pPr>
      <w:r w:rsidRPr="0059483C">
        <w:rPr>
          <w:rFonts w:ascii="Times New Roman" w:eastAsia="Times New Roman" w:hAnsi="Times New Roman"/>
          <w:color w:val="000000"/>
          <w:lang w:eastAsia="pl-PL"/>
        </w:rPr>
        <w:t>e)</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wadium.</w:t>
      </w:r>
    </w:p>
    <w:p w:rsidR="003B02E7" w:rsidRPr="003B02E7" w:rsidRDefault="0059483C"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 xml:space="preserve"> </w:t>
      </w:r>
      <w:r w:rsidR="003B02E7" w:rsidRPr="003B02E7">
        <w:rPr>
          <w:rFonts w:ascii="Times New Roman" w:eastAsia="Times New Roman" w:hAnsi="Times New Roman"/>
          <w:bCs/>
          <w:color w:val="000000"/>
          <w:lang w:eastAsia="pl-PL"/>
        </w:rPr>
        <w:t xml:space="preserve">7.Dokumenty, oświadczenia wchodzące  w  skład  oferty muszą być podpisane kwalifikowalnym podpisem elektronicznym odpowiednio przez właściwe osoby ze względu na rodzaj dokumentu/oświadczenia (wykonawca, członek konsorcjum, podmiot na którego zasoby Wykonawca się powołuje, notariusz, ubezpieczyciel, itp.).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8</w:t>
      </w:r>
      <w:r w:rsidRPr="003B02E7">
        <w:rPr>
          <w:rFonts w:ascii="Times New Roman" w:eastAsia="Times New Roman" w:hAnsi="Times New Roman"/>
          <w:b/>
          <w:bCs/>
          <w:color w:val="000000"/>
          <w:lang w:eastAsia="pl-PL"/>
        </w:rPr>
        <w:t>.</w:t>
      </w:r>
      <w:r w:rsidRPr="003B02E7">
        <w:rPr>
          <w:rFonts w:ascii="Times New Roman" w:eastAsia="Times New Roman" w:hAnsi="Times New Roman"/>
          <w:color w:val="000000"/>
          <w:lang w:eastAsia="pl-PL"/>
        </w:rPr>
        <w:t xml:space="preserve">Ofertę należy złożyć za pośrednictwem formularza do złożenia, zmiany, wycofania oferty dostępnego na ePUAP i udostępnionego również na miniPortalu w nieprzekraczalnym terminie do dnia </w:t>
      </w:r>
      <w:r w:rsidR="00FF1D6C">
        <w:rPr>
          <w:rFonts w:ascii="Times New Roman" w:eastAsia="Times New Roman" w:hAnsi="Times New Roman"/>
          <w:b/>
          <w:color w:val="000000"/>
          <w:highlight w:val="yellow"/>
          <w:lang w:eastAsia="pl-PL"/>
        </w:rPr>
        <w:t>14.12</w:t>
      </w:r>
      <w:r w:rsidR="0035473F">
        <w:rPr>
          <w:rFonts w:ascii="Times New Roman" w:eastAsia="Times New Roman" w:hAnsi="Times New Roman"/>
          <w:b/>
          <w:color w:val="000000"/>
          <w:highlight w:val="yellow"/>
          <w:lang w:eastAsia="pl-PL"/>
        </w:rPr>
        <w:t>.2020</w:t>
      </w:r>
      <w:r w:rsidRPr="003B02E7">
        <w:rPr>
          <w:rFonts w:ascii="Times New Roman" w:eastAsia="Times New Roman" w:hAnsi="Times New Roman"/>
          <w:b/>
          <w:color w:val="000000"/>
          <w:highlight w:val="yellow"/>
          <w:lang w:eastAsia="pl-PL"/>
        </w:rPr>
        <w:t>.r. do godz. 10:00.</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9.</w:t>
      </w:r>
      <w:r w:rsidRPr="003B02E7">
        <w:rPr>
          <w:rFonts w:ascii="Times New Roman" w:eastAsia="Times New Roman" w:hAnsi="Times New Roman"/>
          <w:color w:val="000000"/>
          <w:lang w:eastAsia="pl-PL"/>
        </w:rPr>
        <w:t xml:space="preserve">W każdym momencie przed upływem terminu składania ofert każdy Wykonawca może zmienić lub wycofać ofertę za pośrednictwem </w:t>
      </w:r>
      <w:r w:rsidRPr="003B02E7">
        <w:rPr>
          <w:rFonts w:ascii="Times New Roman" w:eastAsia="Times New Roman" w:hAnsi="Times New Roman"/>
          <w:i/>
          <w:color w:val="000000"/>
          <w:lang w:eastAsia="pl-PL"/>
        </w:rPr>
        <w:t>Formularza do złożenia, zmiany, wycofania oferty</w:t>
      </w:r>
      <w:r w:rsidRPr="003B02E7">
        <w:rPr>
          <w:rFonts w:ascii="Times New Roman" w:eastAsia="Times New Roman" w:hAnsi="Times New Roman"/>
          <w:color w:val="000000"/>
          <w:lang w:eastAsia="pl-PL"/>
        </w:rPr>
        <w:t xml:space="preserve"> dostępnego na ePUAP i udostępnionych również na miniPortalu.</w:t>
      </w:r>
    </w:p>
    <w:p w:rsidR="003B02E7" w:rsidRPr="003B02E7" w:rsidRDefault="003B02E7" w:rsidP="003B02E7">
      <w:pPr>
        <w:autoSpaceDE w:val="0"/>
        <w:spacing w:after="0"/>
        <w:jc w:val="both"/>
        <w:rPr>
          <w:rFonts w:ascii="Times New Roman" w:eastAsia="Times New Roman" w:hAnsi="Times New Roman"/>
          <w:b/>
          <w:bCs/>
          <w:color w:val="000000"/>
          <w:lang w:eastAsia="pl-PL"/>
        </w:rPr>
      </w:pPr>
      <w:r w:rsidRPr="003B02E7">
        <w:rPr>
          <w:rFonts w:ascii="Times New Roman" w:eastAsia="Times New Roman" w:hAnsi="Times New Roman"/>
          <w:color w:val="000000"/>
          <w:lang w:eastAsia="pl-PL"/>
        </w:rPr>
        <w:t>10.Wykonawca po upływie terminu do składania ofert nie może skutecznie dokonać zmiany ani wycofać złożonej oferty.</w:t>
      </w:r>
    </w:p>
    <w:p w:rsidR="003B02E7" w:rsidRPr="003B02E7" w:rsidRDefault="003B02E7" w:rsidP="003B02E7">
      <w:pPr>
        <w:autoSpaceDE w:val="0"/>
        <w:spacing w:after="0"/>
        <w:jc w:val="both"/>
        <w:rPr>
          <w:rFonts w:ascii="Times New Roman" w:eastAsia="Times New Roman" w:hAnsi="Times New Roman"/>
          <w:b/>
          <w:bCs/>
          <w:color w:val="000000"/>
          <w:lang w:eastAsia="pl-PL"/>
        </w:rPr>
      </w:pPr>
      <w:r w:rsidRPr="003B02E7">
        <w:rPr>
          <w:rFonts w:ascii="Times New Roman" w:eastAsia="Times New Roman" w:hAnsi="Times New Roman"/>
          <w:bCs/>
          <w:color w:val="000000"/>
          <w:lang w:eastAsia="pl-PL"/>
        </w:rPr>
        <w:t>11.</w:t>
      </w:r>
      <w:r w:rsidRPr="003B02E7">
        <w:rPr>
          <w:rFonts w:ascii="Times New Roman" w:eastAsia="Times New Roman" w:hAnsi="Times New Roman"/>
          <w:color w:val="000000"/>
          <w:lang w:eastAsia="pl-PL"/>
        </w:rPr>
        <w:t xml:space="preserve">Otwarcie ofert nastąpi w siedzibie Zamawiającego, w Dziale Zamówień Publicznych Uniwersytetu Jana Kochanowskiego w Kielcach, ul. Żeromskiego 5 w dniu </w:t>
      </w:r>
      <w:r w:rsidR="00FF1D6C">
        <w:rPr>
          <w:rFonts w:ascii="Times New Roman" w:eastAsia="Times New Roman" w:hAnsi="Times New Roman"/>
          <w:b/>
          <w:color w:val="000000"/>
          <w:highlight w:val="yellow"/>
          <w:lang w:eastAsia="pl-PL"/>
        </w:rPr>
        <w:t>14.12</w:t>
      </w:r>
      <w:r w:rsidR="0035473F">
        <w:rPr>
          <w:rFonts w:ascii="Times New Roman" w:eastAsia="Times New Roman" w:hAnsi="Times New Roman"/>
          <w:b/>
          <w:color w:val="000000"/>
          <w:highlight w:val="yellow"/>
          <w:lang w:eastAsia="pl-PL"/>
        </w:rPr>
        <w:t>.2020</w:t>
      </w:r>
      <w:r w:rsidRPr="003B02E7">
        <w:rPr>
          <w:rFonts w:ascii="Times New Roman" w:eastAsia="Times New Roman" w:hAnsi="Times New Roman"/>
          <w:b/>
          <w:color w:val="000000"/>
          <w:highlight w:val="yellow"/>
          <w:lang w:eastAsia="pl-PL"/>
        </w:rPr>
        <w:t xml:space="preserve">.r. o godzinie </w:t>
      </w:r>
      <w:r w:rsidRPr="003B02E7">
        <w:rPr>
          <w:rFonts w:ascii="Times New Roman" w:eastAsia="Times New Roman" w:hAnsi="Times New Roman"/>
          <w:b/>
          <w:bCs/>
          <w:color w:val="000000"/>
          <w:highlight w:val="yellow"/>
          <w:lang w:eastAsia="pl-PL"/>
        </w:rPr>
        <w:t>11:00.</w:t>
      </w:r>
    </w:p>
    <w:p w:rsidR="003B02E7" w:rsidRPr="003B02E7" w:rsidRDefault="003B02E7" w:rsidP="003B02E7">
      <w:pPr>
        <w:autoSpaceDE w:val="0"/>
        <w:spacing w:after="0"/>
        <w:jc w:val="both"/>
        <w:rPr>
          <w:rFonts w:ascii="Times New Roman" w:eastAsia="Times New Roman" w:hAnsi="Times New Roman"/>
          <w:b/>
          <w:bCs/>
          <w:color w:val="000000"/>
          <w:lang w:eastAsia="pl-PL"/>
        </w:rPr>
      </w:pPr>
      <w:bookmarkStart w:id="3" w:name="_Toc136762103"/>
      <w:bookmarkStart w:id="4" w:name="_Toc56878493"/>
      <w:r w:rsidRPr="003B02E7">
        <w:rPr>
          <w:rFonts w:ascii="Times New Roman" w:eastAsia="Times New Roman" w:hAnsi="Times New Roman"/>
          <w:color w:val="000000"/>
          <w:lang w:eastAsia="pl-PL"/>
        </w:rPr>
        <w:t>12.Otwarcie ofert następuje poprzez użycie aplikacji do szyfrowania ofert dostępnej na miniPortalu i  dokonywane jest poprzez odszyfrowanie i otwarcie ofert za pomocą klucza prywatnego.</w:t>
      </w:r>
    </w:p>
    <w:bookmarkEnd w:id="3"/>
    <w:bookmarkEnd w:id="4"/>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13.Otwarcie ofert jest jawne, Wykonawcy mogą uczestniczyć w sesji otwarcia ofert.</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14.Niezwłocznie po otwarciu ofert Zamawiający zamieści na stronie internetowej </w:t>
      </w:r>
      <w:hyperlink r:id="rId22" w:history="1">
        <w:r w:rsidRPr="003B02E7">
          <w:rPr>
            <w:rFonts w:ascii="Times New Roman" w:eastAsia="Times New Roman" w:hAnsi="Times New Roman"/>
            <w:color w:val="0000FF"/>
            <w:u w:val="single"/>
            <w:lang w:eastAsia="pl-PL"/>
          </w:rPr>
          <w:t>http://www.ujk.edu.pl/dzp/umowy.php</w:t>
        </w:r>
      </w:hyperlink>
      <w:r w:rsidRPr="003B02E7">
        <w:rPr>
          <w:rFonts w:ascii="Times New Roman" w:eastAsia="Times New Roman" w:hAnsi="Times New Roman"/>
          <w:color w:val="000000"/>
          <w:lang w:eastAsia="pl-PL"/>
        </w:rPr>
        <w:t xml:space="preserve"> informacje z otwarcia ofert, dotyczące:</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kwoty, jaką zamierza przeznaczyć na sfinansowanie zamówienia;</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nazwy (firmy) oraz  adresy wykonawców, którzy złożyli oferty w terminie;</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informacje dotyczące ceny, terminu wykonania zamówienia, okresu gwarancji i warunków płatności zawartych w ofertach.</w:t>
      </w: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 xml:space="preserve">ROZDZIAŁ XII. Opis sposobu obliczenia ceny </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1.Cena oferty musi zawierać należny podatek VAT. Ceną oferty jest cena brutto zawarta  w Formularzu</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oferty.</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2.Cena określona przez Wykonawcę jest ceną ryczałtową. Cena oferty musi zawierać wszystkie</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przewidywane koszty kompletnego wykonania zamówienia, musi uwzględniać wszystkie wymagania</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niniejszej SIWZ oraz obejmować wszelkie koszty, jakie poniesie Wykonawca z tytułu należytej oraz</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 xml:space="preserve">zgodnej z obowiązującymi przepisami realizacji przedmiotu zamówienia. </w:t>
      </w:r>
    </w:p>
    <w:p w:rsidR="003B02E7" w:rsidRPr="003B02E7" w:rsidRDefault="003B02E7" w:rsidP="003B02E7">
      <w:pPr>
        <w:autoSpaceDE w:val="0"/>
        <w:autoSpaceDN w:val="0"/>
        <w:adjustRightInd w:val="0"/>
        <w:spacing w:after="0"/>
        <w:ind w:left="426" w:hanging="426"/>
        <w:jc w:val="both"/>
        <w:rPr>
          <w:rFonts w:ascii="Times New Roman" w:hAnsi="Times New Roman"/>
          <w:lang w:eastAsia="pl-PL"/>
        </w:rPr>
      </w:pPr>
      <w:r w:rsidRPr="003B02E7">
        <w:rPr>
          <w:rFonts w:ascii="Times New Roman" w:hAnsi="Times New Roman"/>
          <w:lang w:eastAsia="pl-PL"/>
        </w:rPr>
        <w:t>3. Do oceny ofert Zamawiający przyjmie cenę brutto z formularza oferty.</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4.  Ceny jednostkowe oraz cenę oferty określoną w formularzu oferty należy zaokrąglić do dwóch miejsc</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po przecinku (od 0,005 w górę).</w:t>
      </w:r>
    </w:p>
    <w:p w:rsidR="003B02E7" w:rsidRPr="003B02E7" w:rsidRDefault="003B02E7" w:rsidP="003B02E7">
      <w:pPr>
        <w:spacing w:after="0"/>
        <w:jc w:val="both"/>
        <w:rPr>
          <w:rFonts w:ascii="Times New Roman" w:hAnsi="Times New Roman"/>
          <w:b/>
          <w:lang w:eastAsia="pl-PL"/>
        </w:rPr>
      </w:pPr>
      <w:r w:rsidRPr="003B02E7">
        <w:rPr>
          <w:rFonts w:ascii="Times New Roman" w:hAnsi="Times New Roman"/>
          <w:lang w:eastAsia="pl-PL"/>
        </w:rPr>
        <w:t xml:space="preserve">5.  </w:t>
      </w:r>
      <w:r w:rsidRPr="003B02E7">
        <w:rPr>
          <w:rFonts w:ascii="Times New Roman" w:eastAsia="Times New Roman" w:hAnsi="Times New Roman"/>
          <w:lang w:eastAsia="pl-PL"/>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3B02E7">
        <w:rPr>
          <w:rFonts w:ascii="Times New Roman" w:hAnsi="Times New Roman"/>
          <w:b/>
          <w:bCs/>
          <w:lang w:eastAsia="pl-PL"/>
        </w:rPr>
        <w:t xml:space="preserve"> </w:t>
      </w:r>
      <w:r w:rsidRPr="003B02E7">
        <w:rPr>
          <w:rFonts w:ascii="Times New Roman" w:hAnsi="Times New Roman"/>
          <w:bCs/>
          <w:lang w:eastAsia="pl-PL"/>
        </w:rPr>
        <w:t xml:space="preserve">W związku z powyższym </w:t>
      </w:r>
      <w:r w:rsidRPr="003B02E7">
        <w:rPr>
          <w:rFonts w:ascii="Times New Roman" w:hAnsi="Times New Roman"/>
          <w:bCs/>
          <w:lang w:eastAsia="pl-PL"/>
        </w:rPr>
        <w:lastRenderedPageBreak/>
        <w:t xml:space="preserve">prosimy o skalkulowanie oferty  ze wskazaniem aktualnej na dzień składania ofert stawki podatku VAT. W przypadku otrzymania pisma z MNiSW, z którego będzie wynikała zgoda na zastosowanie na ten sprzęt 0 % „zwolnienie z VAT”. Wykonawca będzie zobowiązany dokonać korekty wystawionej faktury VAT o wartość wpłaconego podatku.  </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lang w:eastAsia="pl-PL"/>
        </w:rPr>
        <w:t xml:space="preserve">6. </w:t>
      </w:r>
      <w:r w:rsidRPr="003B02E7">
        <w:rPr>
          <w:rFonts w:ascii="Times New Roman" w:hAnsi="Times New Roman"/>
        </w:rPr>
        <w:t>Podmioty zagraniczne biorące udział w postępowaniu winny wpisać w Formularzu oferty wartość</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netto wyrażoną w PLN. Wyłącznie do oceny i porównania ofert Zamawiający doliczy kwotę należnego</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podatku VAT. Wyliczona w ten sposób kwota stanowić będzie cenę brutto oferty podmiotu</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zagranicznego braną do oceny i porównania ofert. Umowa zostanie podpisana na kwotę netto, podatek</w:t>
      </w:r>
    </w:p>
    <w:p w:rsidR="003B02E7" w:rsidRPr="00BD017B" w:rsidRDefault="003B02E7" w:rsidP="00BD017B">
      <w:pPr>
        <w:tabs>
          <w:tab w:val="left" w:pos="284"/>
        </w:tabs>
        <w:overflowPunct w:val="0"/>
        <w:autoSpaceDE w:val="0"/>
        <w:autoSpaceDN w:val="0"/>
        <w:adjustRightInd w:val="0"/>
        <w:spacing w:after="0"/>
        <w:ind w:left="284" w:hanging="284"/>
        <w:jc w:val="both"/>
        <w:rPr>
          <w:rFonts w:ascii="Times New Roman" w:hAnsi="Times New Roman"/>
          <w:lang w:eastAsia="pl-PL"/>
        </w:rPr>
      </w:pPr>
      <w:r w:rsidRPr="003B02E7">
        <w:rPr>
          <w:rFonts w:ascii="Times New Roman" w:hAnsi="Times New Roman"/>
        </w:rPr>
        <w:t>VAT Zamawiający odprowadzi we własnym zakresie.</w:t>
      </w:r>
    </w:p>
    <w:p w:rsidR="003B02E7" w:rsidRPr="003B02E7" w:rsidRDefault="003B02E7" w:rsidP="003B02E7">
      <w:pPr>
        <w:autoSpaceDE w:val="0"/>
        <w:spacing w:after="0"/>
        <w:ind w:left="1701" w:hanging="1701"/>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XIII. Opis kryteriów, którymi zamawiający będzie się kierował przy wyborze</w:t>
      </w:r>
    </w:p>
    <w:p w:rsidR="003B02E7" w:rsidRPr="003B02E7" w:rsidRDefault="003B02E7" w:rsidP="003B02E7">
      <w:pPr>
        <w:autoSpaceDE w:val="0"/>
        <w:spacing w:after="0"/>
        <w:ind w:left="1701" w:hanging="1701"/>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oferty, wraz z podaniem wag tych kryteriów i sposobu oceny ofert</w:t>
      </w:r>
    </w:p>
    <w:p w:rsidR="003B02E7" w:rsidRPr="003B02E7" w:rsidRDefault="003B02E7" w:rsidP="003B02E7">
      <w:pPr>
        <w:autoSpaceDE w:val="0"/>
        <w:autoSpaceDN w:val="0"/>
        <w:adjustRightInd w:val="0"/>
        <w:spacing w:after="0" w:line="240" w:lineRule="auto"/>
        <w:rPr>
          <w:rFonts w:ascii="Candara" w:hAnsi="Candara" w:cs="Arial"/>
          <w:color w:val="000000"/>
          <w:u w:val="single"/>
          <w:lang w:eastAsia="pl-PL"/>
        </w:rPr>
      </w:pPr>
      <w:r w:rsidRPr="003B02E7">
        <w:rPr>
          <w:rFonts w:ascii="Candara" w:hAnsi="Candara" w:cs="Arial"/>
          <w:color w:val="000000"/>
          <w:u w:val="single"/>
          <w:lang w:eastAsia="pl-PL"/>
        </w:rPr>
        <w:t xml:space="preserve">Kryteria oceny ofert i ich znaczenie: </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r w:rsidRPr="003B02E7">
        <w:rPr>
          <w:rFonts w:ascii="Candara" w:hAnsi="Candara" w:cs="Arial"/>
          <w:color w:val="000000"/>
          <w:lang w:eastAsia="pl-PL"/>
        </w:rPr>
        <w:t xml:space="preserve">1) </w:t>
      </w:r>
      <w:r w:rsidRPr="003B02E7">
        <w:rPr>
          <w:rFonts w:ascii="Candara" w:hAnsi="Candara" w:cs="Arial"/>
          <w:b/>
          <w:bCs/>
          <w:color w:val="000000"/>
          <w:lang w:eastAsia="pl-PL"/>
        </w:rPr>
        <w:t>cena brutto za przedmiot zamówienia</w:t>
      </w:r>
      <w:r w:rsidRPr="003B02E7">
        <w:rPr>
          <w:rFonts w:ascii="Candara" w:hAnsi="Candara" w:cs="Arial"/>
          <w:color w:val="000000"/>
          <w:lang w:eastAsia="pl-PL"/>
        </w:rPr>
        <w:t xml:space="preserve"> - stanowiące wagę </w:t>
      </w:r>
      <w:r w:rsidRPr="003B02E7">
        <w:rPr>
          <w:rFonts w:ascii="Candara" w:hAnsi="Candara" w:cs="Arial"/>
          <w:b/>
          <w:color w:val="000000"/>
          <w:lang w:eastAsia="pl-PL"/>
        </w:rPr>
        <w:t>6</w:t>
      </w:r>
      <w:r w:rsidRPr="003B02E7">
        <w:rPr>
          <w:rFonts w:ascii="Candara" w:hAnsi="Candara" w:cs="Arial"/>
          <w:b/>
          <w:bCs/>
          <w:color w:val="000000"/>
          <w:lang w:eastAsia="pl-PL"/>
        </w:rPr>
        <w:t xml:space="preserve">0% </w:t>
      </w:r>
    </w:p>
    <w:p w:rsidR="003B02E7" w:rsidRPr="003B02E7" w:rsidRDefault="003B02E7" w:rsidP="003B02E7">
      <w:pPr>
        <w:autoSpaceDE w:val="0"/>
        <w:autoSpaceDN w:val="0"/>
        <w:adjustRightInd w:val="0"/>
        <w:spacing w:after="0" w:line="240" w:lineRule="auto"/>
        <w:rPr>
          <w:rFonts w:ascii="Candara" w:hAnsi="Candara" w:cs="Arial"/>
          <w:b/>
          <w:bCs/>
          <w:color w:val="000000"/>
          <w:lang w:eastAsia="pl-PL"/>
        </w:rPr>
      </w:pPr>
      <w:r w:rsidRPr="003B02E7">
        <w:rPr>
          <w:rFonts w:ascii="Candara" w:hAnsi="Candara" w:cs="Arial"/>
          <w:color w:val="000000"/>
          <w:lang w:eastAsia="pl-PL"/>
        </w:rPr>
        <w:t xml:space="preserve">2) </w:t>
      </w:r>
      <w:r w:rsidRPr="003B02E7">
        <w:rPr>
          <w:rFonts w:ascii="Candara" w:hAnsi="Candara" w:cs="Arial"/>
          <w:b/>
          <w:bCs/>
          <w:color w:val="000000"/>
          <w:lang w:eastAsia="pl-PL"/>
        </w:rPr>
        <w:t>czas realizacji – stanowiące wagę 40%.</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r w:rsidRPr="003B02E7">
        <w:rPr>
          <w:rFonts w:ascii="Candara" w:hAnsi="Candara" w:cs="Arial"/>
          <w:color w:val="000000"/>
          <w:lang w:eastAsia="pl-PL"/>
        </w:rPr>
        <w:t xml:space="preserve">W celu ustalenia wielkości punktowej, jaką poszczególni Wykonawcy uzyskali z tytułu kryterium „cena brutto”, Zamawiający dokona porównania ofert według zasady opisanej poniżej. </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p>
    <w:p w:rsidR="003B02E7" w:rsidRPr="003B02E7" w:rsidRDefault="003B02E7" w:rsidP="003B02E7">
      <w:pPr>
        <w:suppressAutoHyphens/>
        <w:spacing w:after="0" w:line="264" w:lineRule="auto"/>
        <w:jc w:val="both"/>
        <w:textAlignment w:val="baseline"/>
        <w:rPr>
          <w:rFonts w:ascii="Candara" w:eastAsia="Cumberland AMT" w:hAnsi="Candara" w:cs="Arial"/>
          <w:color w:val="000000"/>
          <w:lang w:eastAsia="pl-PL"/>
        </w:rPr>
      </w:pPr>
      <w:r w:rsidRPr="003B02E7">
        <w:rPr>
          <w:rFonts w:ascii="Candara" w:eastAsia="Cumberland AMT" w:hAnsi="Candara" w:cs="Arial"/>
          <w:b/>
          <w:bCs/>
          <w:color w:val="000000"/>
          <w:lang w:eastAsia="pl-PL"/>
        </w:rPr>
        <w:t>A1 Kryterium „cena brutto za przedmiot zamówienia”.</w:t>
      </w:r>
    </w:p>
    <w:p w:rsidR="003B02E7" w:rsidRPr="003B02E7" w:rsidRDefault="003B02E7" w:rsidP="003B02E7">
      <w:pPr>
        <w:autoSpaceDE w:val="0"/>
        <w:autoSpaceDN w:val="0"/>
        <w:adjustRightInd w:val="0"/>
        <w:spacing w:after="0" w:line="240" w:lineRule="auto"/>
        <w:rPr>
          <w:rFonts w:ascii="Candara" w:hAnsi="Candara"/>
          <w:lang w:eastAsia="pl-PL"/>
        </w:rPr>
      </w:pPr>
      <w:r w:rsidRPr="003B02E7">
        <w:rPr>
          <w:rFonts w:ascii="Candara" w:hAnsi="Candara"/>
          <w:lang w:eastAsia="pl-PL"/>
        </w:rPr>
        <w:t>Maksymalną ilość punktów (</w:t>
      </w:r>
      <w:r w:rsidRPr="003B02E7">
        <w:rPr>
          <w:rFonts w:ascii="Candara" w:hAnsi="Candara"/>
          <w:b/>
          <w:lang w:eastAsia="pl-PL"/>
        </w:rPr>
        <w:t>60</w:t>
      </w:r>
      <w:r w:rsidRPr="003B02E7">
        <w:rPr>
          <w:rFonts w:ascii="Candara" w:hAnsi="Candara"/>
          <w:lang w:eastAsia="pl-PL"/>
        </w:rPr>
        <w:t xml:space="preserve">) Zamawiający przyzna ofercie z najniższą ceną brutto, pozostałe będą oceniane w proporcji do niej, tj.: </w:t>
      </w:r>
    </w:p>
    <w:p w:rsidR="003B02E7" w:rsidRPr="003B02E7" w:rsidRDefault="003B02E7" w:rsidP="003B02E7">
      <w:pPr>
        <w:autoSpaceDE w:val="0"/>
        <w:autoSpaceDN w:val="0"/>
        <w:adjustRightInd w:val="0"/>
        <w:spacing w:after="0" w:line="240" w:lineRule="auto"/>
        <w:rPr>
          <w:rFonts w:ascii="Candara" w:hAnsi="Candara" w:cs="Arial"/>
          <w:lang w:eastAsia="pl-PL"/>
        </w:rPr>
      </w:pPr>
      <w:r w:rsidRPr="003B02E7">
        <w:rPr>
          <w:rFonts w:ascii="Candara" w:hAnsi="Candara" w:cs="Arial"/>
          <w:b/>
          <w:bCs/>
          <w:lang w:eastAsia="pl-PL"/>
        </w:rPr>
        <w:t xml:space="preserve">Liczba punktów= (Cena brutto najniższa / Cena brutto badana) x 60 </w:t>
      </w:r>
      <w:r w:rsidRPr="003B02E7">
        <w:rPr>
          <w:rFonts w:ascii="Candara" w:hAnsi="Candara" w:cs="Arial"/>
          <w:lang w:eastAsia="pl-PL"/>
        </w:rPr>
        <w:t xml:space="preserve">- liczba punktów uzyskana przez poszczególne oferty; punkty przyznane każdej ofercie będą zaokrąglone do dwóch miejsc po przecinku. </w:t>
      </w:r>
    </w:p>
    <w:p w:rsidR="003B02E7" w:rsidRPr="003B02E7" w:rsidRDefault="003B02E7" w:rsidP="003B02E7">
      <w:pPr>
        <w:suppressAutoHyphens/>
        <w:spacing w:after="0" w:line="264" w:lineRule="auto"/>
        <w:jc w:val="both"/>
        <w:textAlignment w:val="baseline"/>
        <w:rPr>
          <w:rFonts w:ascii="Candara" w:eastAsia="Cumberland AMT" w:hAnsi="Candara" w:cs="Cumberland AMT"/>
          <w:color w:val="00000A"/>
          <w:lang w:eastAsia="zh-CN"/>
        </w:rPr>
      </w:pPr>
    </w:p>
    <w:p w:rsidR="003B02E7" w:rsidRPr="003B02E7" w:rsidRDefault="003B02E7" w:rsidP="003B02E7">
      <w:pPr>
        <w:autoSpaceDE w:val="0"/>
        <w:autoSpaceDN w:val="0"/>
        <w:adjustRightInd w:val="0"/>
        <w:spacing w:after="0" w:line="240" w:lineRule="auto"/>
        <w:rPr>
          <w:rFonts w:ascii="Candara" w:hAnsi="Candara" w:cs="Arial"/>
          <w:b/>
          <w:bCs/>
          <w:lang w:eastAsia="pl-PL"/>
        </w:rPr>
      </w:pPr>
      <w:r w:rsidRPr="003B02E7">
        <w:rPr>
          <w:rFonts w:ascii="Candara" w:hAnsi="Candara" w:cs="Arial"/>
          <w:b/>
          <w:bCs/>
          <w:lang w:eastAsia="pl-PL"/>
        </w:rPr>
        <w:t>A2 Kryterium „czas realizacji”.</w:t>
      </w:r>
    </w:p>
    <w:p w:rsidR="003B02E7" w:rsidRPr="003B02E7" w:rsidRDefault="003B02E7" w:rsidP="003B02E7">
      <w:pPr>
        <w:suppressAutoHyphens/>
        <w:spacing w:after="0" w:line="264" w:lineRule="auto"/>
        <w:jc w:val="both"/>
        <w:textAlignment w:val="baseline"/>
        <w:rPr>
          <w:rFonts w:ascii="Candara" w:eastAsia="Cumberland AMT" w:hAnsi="Candara" w:cs="Arial"/>
          <w:bCs/>
          <w:color w:val="00000A"/>
          <w:lang w:eastAsia="pl-PL"/>
        </w:rPr>
      </w:pPr>
      <w:r w:rsidRPr="003B02E7">
        <w:rPr>
          <w:rFonts w:ascii="Candara" w:eastAsia="Cumberland AMT" w:hAnsi="Candara" w:cs="Arial"/>
          <w:bCs/>
          <w:color w:val="00000A"/>
          <w:lang w:eastAsia="pl-PL"/>
        </w:rPr>
        <w:t xml:space="preserve">Zamawiający wymaga dostawy najpóźniej </w:t>
      </w:r>
      <w:r w:rsidRPr="003B02E7">
        <w:rPr>
          <w:rFonts w:ascii="Candara" w:eastAsia="Cumberland AMT" w:hAnsi="Candara" w:cs="Arial"/>
          <w:b/>
          <w:bCs/>
          <w:color w:val="00000A"/>
          <w:lang w:eastAsia="pl-PL"/>
        </w:rPr>
        <w:t>30 dni od daty podpisania umowy</w:t>
      </w:r>
      <w:r w:rsidRPr="003B02E7">
        <w:rPr>
          <w:rFonts w:ascii="Candara" w:eastAsia="Cumberland AMT" w:hAnsi="Candara" w:cs="Arial"/>
          <w:bCs/>
          <w:color w:val="00000A"/>
          <w:lang w:eastAsia="pl-PL"/>
        </w:rPr>
        <w:t xml:space="preserve">. </w:t>
      </w:r>
      <w:r w:rsidRPr="003B02E7">
        <w:rPr>
          <w:rFonts w:ascii="Candara" w:eastAsia="Cumberland AMT" w:hAnsi="Candara" w:cs="Arial"/>
          <w:color w:val="00000A"/>
          <w:lang w:eastAsia="pl-PL"/>
        </w:rPr>
        <w:t xml:space="preserve">Oferta zawierająca propozycję maksymalnego wymaganego czasu dostawy (30 dni) otrzyma </w:t>
      </w:r>
      <w:r w:rsidRPr="003B02E7">
        <w:rPr>
          <w:rFonts w:ascii="Candara" w:eastAsia="Cumberland AMT" w:hAnsi="Candara" w:cs="Arial"/>
          <w:b/>
          <w:color w:val="00000A"/>
          <w:lang w:eastAsia="pl-PL"/>
        </w:rPr>
        <w:t xml:space="preserve">0 </w:t>
      </w:r>
      <w:r w:rsidRPr="003B02E7">
        <w:rPr>
          <w:rFonts w:ascii="Candara" w:eastAsia="Cumberland AMT" w:hAnsi="Candara" w:cs="Arial"/>
          <w:color w:val="00000A"/>
          <w:lang w:eastAsia="pl-PL"/>
        </w:rPr>
        <w:t>(zero)</w:t>
      </w:r>
      <w:r w:rsidRPr="003B02E7">
        <w:rPr>
          <w:rFonts w:ascii="Candara" w:eastAsia="Cumberland AMT" w:hAnsi="Candara" w:cs="Arial"/>
          <w:b/>
          <w:color w:val="00000A"/>
          <w:lang w:eastAsia="pl-PL"/>
        </w:rPr>
        <w:t xml:space="preserve"> </w:t>
      </w:r>
      <w:r w:rsidRPr="003B02E7">
        <w:rPr>
          <w:rFonts w:ascii="Candara" w:eastAsia="Cumberland AMT" w:hAnsi="Candara" w:cs="Arial"/>
          <w:color w:val="00000A"/>
          <w:lang w:eastAsia="pl-PL"/>
        </w:rPr>
        <w:t xml:space="preserve">punktów. Pozostałe oferty otrzymają za każdy </w:t>
      </w:r>
      <w:r w:rsidRPr="003B02E7">
        <w:rPr>
          <w:rFonts w:ascii="Candara" w:eastAsia="Cumberland AMT" w:hAnsi="Candara" w:cs="Arial"/>
          <w:b/>
          <w:bCs/>
          <w:color w:val="00000A"/>
          <w:lang w:eastAsia="pl-PL"/>
        </w:rPr>
        <w:t xml:space="preserve"> dzień skrócenia  realizacji - 2</w:t>
      </w:r>
      <w:r w:rsidRPr="003B02E7">
        <w:rPr>
          <w:rFonts w:ascii="Candara" w:eastAsia="Cumberland AMT" w:hAnsi="Candara" w:cs="Arial"/>
          <w:b/>
          <w:color w:val="00000A"/>
          <w:lang w:eastAsia="pl-PL"/>
        </w:rPr>
        <w:t xml:space="preserve"> </w:t>
      </w:r>
      <w:r w:rsidRPr="003B02E7">
        <w:rPr>
          <w:rFonts w:ascii="Candara" w:eastAsia="Cumberland AMT" w:hAnsi="Candara" w:cs="Arial"/>
          <w:color w:val="00000A"/>
          <w:lang w:eastAsia="pl-PL"/>
        </w:rPr>
        <w:t>(dwa)</w:t>
      </w:r>
      <w:r w:rsidRPr="003B02E7">
        <w:rPr>
          <w:rFonts w:ascii="Candara" w:eastAsia="Cumberland AMT" w:hAnsi="Candara" w:cs="Arial"/>
          <w:b/>
          <w:bCs/>
          <w:color w:val="00000A"/>
          <w:lang w:eastAsia="pl-PL"/>
        </w:rPr>
        <w:t xml:space="preserve"> punk</w:t>
      </w:r>
      <w:r w:rsidRPr="003B02E7">
        <w:rPr>
          <w:rFonts w:ascii="Candara" w:eastAsia="Cumberland AMT" w:hAnsi="Candara" w:cs="Arial"/>
          <w:b/>
          <w:color w:val="00000A"/>
          <w:lang w:eastAsia="pl-PL"/>
        </w:rPr>
        <w:t>ty</w:t>
      </w:r>
      <w:r w:rsidRPr="003B02E7">
        <w:rPr>
          <w:rFonts w:ascii="Candara" w:eastAsia="Cumberland AMT" w:hAnsi="Candara" w:cs="Arial"/>
          <w:color w:val="00000A"/>
          <w:lang w:eastAsia="pl-PL"/>
        </w:rPr>
        <w:t xml:space="preserve">. Maksymalnie za to kryterium można otrzymać </w:t>
      </w:r>
      <w:r w:rsidRPr="003B02E7">
        <w:rPr>
          <w:rFonts w:ascii="Candara" w:eastAsia="Cumberland AMT" w:hAnsi="Candara" w:cs="Arial"/>
          <w:b/>
          <w:bCs/>
          <w:color w:val="00000A"/>
          <w:lang w:eastAsia="pl-PL"/>
        </w:rPr>
        <w:t xml:space="preserve">40 punktów </w:t>
      </w:r>
      <w:r w:rsidRPr="003B02E7">
        <w:rPr>
          <w:rFonts w:ascii="Candara" w:eastAsia="Cumberland AMT" w:hAnsi="Candara" w:cs="Arial"/>
          <w:bCs/>
          <w:color w:val="00000A"/>
          <w:lang w:eastAsia="pl-PL"/>
        </w:rPr>
        <w:t xml:space="preserve">(za czas realizacji </w:t>
      </w:r>
      <w:r w:rsidRPr="003B02E7">
        <w:rPr>
          <w:rFonts w:ascii="Candara" w:eastAsia="Cumberland AMT" w:hAnsi="Candara" w:cs="Arial"/>
          <w:b/>
          <w:bCs/>
          <w:color w:val="00000A"/>
          <w:lang w:eastAsia="pl-PL"/>
        </w:rPr>
        <w:t>10 dni kalendarzowych</w:t>
      </w:r>
      <w:r w:rsidRPr="003B02E7">
        <w:rPr>
          <w:rFonts w:ascii="Candara" w:eastAsia="Cumberland AMT" w:hAnsi="Candara" w:cs="Arial"/>
          <w:bCs/>
          <w:color w:val="00000A"/>
          <w:lang w:eastAsia="pl-PL"/>
        </w:rPr>
        <w:t>)</w:t>
      </w:r>
      <w:r w:rsidRPr="003B02E7">
        <w:rPr>
          <w:rFonts w:ascii="Candara" w:eastAsia="Cumberland AMT" w:hAnsi="Candara" w:cs="Arial"/>
          <w:b/>
          <w:bCs/>
          <w:color w:val="00000A"/>
          <w:lang w:eastAsia="pl-PL"/>
        </w:rPr>
        <w:t xml:space="preserve"> dla całego zamówienia. </w:t>
      </w:r>
      <w:r w:rsidRPr="003B02E7">
        <w:rPr>
          <w:rFonts w:ascii="Candara" w:eastAsia="Cumberland AMT" w:hAnsi="Candara" w:cs="Arial"/>
          <w:bCs/>
          <w:color w:val="00000A"/>
          <w:lang w:eastAsia="pl-PL"/>
        </w:rPr>
        <w:t>W ofercie Wykonawca winien ilość dni kalendarzowych w których zrealizuje przedmiot umowy</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Za najkorzystniejszą zostanie uznana oferta, która uzyska największą liczbę punktów obliczoną według wzoru:</w:t>
      </w:r>
    </w:p>
    <w:p w:rsidR="003B02E7" w:rsidRPr="003B02E7" w:rsidRDefault="003B02E7" w:rsidP="003B02E7">
      <w:pPr>
        <w:autoSpaceDE w:val="0"/>
        <w:autoSpaceDN w:val="0"/>
        <w:adjustRightInd w:val="0"/>
        <w:spacing w:after="0" w:line="240" w:lineRule="auto"/>
        <w:rPr>
          <w:rFonts w:ascii="Candara" w:hAnsi="Candara" w:cs="Arial"/>
          <w:b/>
          <w:bCs/>
          <w:lang w:eastAsia="pl-PL"/>
        </w:rPr>
      </w:pPr>
      <w:r w:rsidRPr="003B02E7">
        <w:rPr>
          <w:rFonts w:ascii="Candara" w:hAnsi="Candara" w:cs="Arial"/>
          <w:b/>
          <w:bCs/>
          <w:lang w:eastAsia="pl-PL"/>
        </w:rPr>
        <w:t>P = A1+A2</w:t>
      </w: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A1  – ilość punktów w kryterium  cena brutto</w:t>
      </w: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A2    -ilość punktów w kryterium czas realiz</w:t>
      </w:r>
      <w:r w:rsidR="0035473F">
        <w:rPr>
          <w:rFonts w:ascii="Candara" w:hAnsi="Candara" w:cs="Arial"/>
          <w:bCs/>
          <w:lang w:eastAsia="pl-PL"/>
        </w:rPr>
        <w:t>acji</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
          <w:bCs/>
          <w:lang w:eastAsia="pl-PL"/>
        </w:rPr>
        <w:t>P -</w:t>
      </w:r>
      <w:r w:rsidRPr="003B02E7">
        <w:rPr>
          <w:rFonts w:ascii="Candara" w:hAnsi="Candara" w:cs="Arial"/>
          <w:bCs/>
          <w:lang w:eastAsia="pl-PL"/>
        </w:rPr>
        <w:t xml:space="preserve"> łączna ilość punktów po zsumowaniu wszystkich kryteriów</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0406A3">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B02E7" w:rsidRPr="003B02E7" w:rsidRDefault="003B02E7" w:rsidP="000406A3">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Każda z części podlega odrębnej ocenie.</w:t>
      </w:r>
    </w:p>
    <w:p w:rsidR="003B02E7" w:rsidRPr="00BD017B" w:rsidRDefault="003B02E7" w:rsidP="00BD017B">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Zamówienie zostanie udzielone wykonawcy, który uzyska największą ilość punktów, z zastrzeżeniem ust. 1.</w:t>
      </w:r>
    </w:p>
    <w:p w:rsidR="00755BD9" w:rsidRDefault="00755BD9" w:rsidP="003B02E7">
      <w:pPr>
        <w:autoSpaceDE w:val="0"/>
        <w:spacing w:after="0"/>
        <w:ind w:left="1701" w:hanging="1701"/>
        <w:jc w:val="both"/>
        <w:rPr>
          <w:rFonts w:ascii="Times New Roman" w:eastAsia="Times New Roman" w:hAnsi="Times New Roman"/>
          <w:b/>
          <w:color w:val="000000"/>
          <w:lang w:eastAsia="pl-PL"/>
        </w:rPr>
      </w:pP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lastRenderedPageBreak/>
        <w:t>ROZDZIAŁ XIV. Informacje o formalnościach, jakie powinny zostać dopełnione po wyborze</w:t>
      </w: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oferty w celu zawarcia umowy w sprawie zamówienia publicznego</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1.W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2.Wybranemu Wykonawcy Zamawiający wskaże termin i miejsce podpisania umowy.</w:t>
      </w:r>
    </w:p>
    <w:p w:rsidR="003B02E7" w:rsidRPr="003B02E7" w:rsidRDefault="003B02E7" w:rsidP="00E47009">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3.Zamawiający zawrze umowę w sprawie zamówienia publicznego w terminie określonym w art. 94 ust. 1 pkt.1  lub ust. 2 ustawy Pzp.</w:t>
      </w:r>
      <w:r w:rsidRPr="003B02E7">
        <w:rPr>
          <w:rFonts w:ascii="Times New Roman" w:eastAsia="Times New Roman" w:hAnsi="Times New Roman"/>
          <w:lang w:eastAsia="ar-SA"/>
        </w:rPr>
        <w:tab/>
      </w:r>
    </w:p>
    <w:p w:rsidR="003B02E7" w:rsidRPr="003B02E7" w:rsidRDefault="003B02E7" w:rsidP="003B02E7">
      <w:pPr>
        <w:autoSpaceDE w:val="0"/>
        <w:spacing w:after="0"/>
        <w:ind w:left="1843" w:hanging="1843"/>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 Wymagania dotyczące zabezpieczania należytego wykonania umowy</w:t>
      </w:r>
    </w:p>
    <w:p w:rsidR="003B02E7" w:rsidRPr="003B02E7" w:rsidRDefault="003B02E7" w:rsidP="00E47009">
      <w:pPr>
        <w:tabs>
          <w:tab w:val="left" w:pos="284"/>
        </w:tabs>
        <w:suppressAutoHyphens/>
        <w:spacing w:after="0"/>
        <w:ind w:left="284" w:hanging="284"/>
        <w:jc w:val="both"/>
        <w:rPr>
          <w:rFonts w:ascii="Times New Roman" w:eastAsia="Times New Roman" w:hAnsi="Times New Roman"/>
          <w:lang w:eastAsia="ar-SA"/>
        </w:rPr>
      </w:pPr>
      <w:r w:rsidRPr="003B02E7">
        <w:rPr>
          <w:rFonts w:ascii="Times New Roman" w:eastAsia="Times New Roman" w:hAnsi="Times New Roman"/>
          <w:lang w:eastAsia="ar-SA"/>
        </w:rPr>
        <w:t>Zamawiający nie żąda wniesienia zabezpieczenia należytego wykonania umowy.</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color w:val="000000"/>
          <w:lang w:eastAsia="pl-PL"/>
        </w:rPr>
        <w:t xml:space="preserve">ROZDZIAŁ XVI. </w:t>
      </w:r>
      <w:r w:rsidRPr="003B02E7">
        <w:rPr>
          <w:rFonts w:ascii="Times New Roman" w:eastAsia="Times New Roman" w:hAnsi="Times New Roman"/>
          <w:b/>
          <w:lang w:eastAsia="pl-PL"/>
        </w:rPr>
        <w:t>Istotne dla stron postanowienia, które zostaną wprowadzone do treści</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lang w:eastAsia="pl-PL"/>
        </w:rPr>
        <w:t>zawieranej umowy w sprawie zamówienia publicznego, ogólne warunki umowy,</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lang w:eastAsia="pl-PL"/>
        </w:rPr>
        <w:t xml:space="preserve">przewidywane zmiany umowy </w:t>
      </w:r>
    </w:p>
    <w:p w:rsidR="003B02E7" w:rsidRPr="003B02E7" w:rsidRDefault="003B02E7" w:rsidP="003B02E7">
      <w:pPr>
        <w:autoSpaceDE w:val="0"/>
        <w:autoSpaceDN w:val="0"/>
        <w:adjustRightInd w:val="0"/>
        <w:spacing w:after="0"/>
        <w:jc w:val="both"/>
        <w:rPr>
          <w:rFonts w:ascii="Times New Roman" w:eastAsia="Times New Roman" w:hAnsi="Times New Roman"/>
          <w:color w:val="FF0000"/>
          <w:lang w:eastAsia="pl-PL"/>
        </w:rPr>
      </w:pPr>
      <w:r w:rsidRPr="003B02E7">
        <w:rPr>
          <w:rFonts w:ascii="Times New Roman" w:eastAsia="Times New Roman" w:hAnsi="Times New Roman"/>
          <w:lang w:eastAsia="pl-PL"/>
        </w:rPr>
        <w:t xml:space="preserve">1.Zawarcie umowy nastąpi według wzoru Zamawiającego – stanowiącego załącznik nr 3 SIWZ. </w:t>
      </w:r>
    </w:p>
    <w:p w:rsidR="00586D89" w:rsidRDefault="003B02E7" w:rsidP="00586D89">
      <w:pPr>
        <w:autoSpaceDE w:val="0"/>
        <w:autoSpaceDN w:val="0"/>
        <w:adjustRightInd w:val="0"/>
        <w:spacing w:after="0"/>
        <w:jc w:val="both"/>
        <w:rPr>
          <w:rFonts w:ascii="Times New Roman" w:hAnsi="Times New Roman"/>
        </w:rPr>
      </w:pPr>
      <w:r w:rsidRPr="003B02E7">
        <w:rPr>
          <w:rFonts w:ascii="Times New Roman" w:hAnsi="Times New Roman"/>
          <w:lang w:eastAsia="pl-PL"/>
        </w:rPr>
        <w:t xml:space="preserve">2. </w:t>
      </w:r>
      <w:r w:rsidR="00586D89" w:rsidRPr="00586D89">
        <w:rPr>
          <w:rFonts w:ascii="Times New Roman" w:hAnsi="Times New Roman"/>
        </w:rPr>
        <w:t>Wszelkie zmiany niniejszej umowy wymagają formy pi</w:t>
      </w:r>
      <w:r w:rsidR="00586D89">
        <w:rPr>
          <w:rFonts w:ascii="Times New Roman" w:hAnsi="Times New Roman"/>
        </w:rPr>
        <w:t>semnej, pod rygorem nieważności.</w:t>
      </w:r>
    </w:p>
    <w:p w:rsidR="00586D89" w:rsidRPr="003B02E7" w:rsidRDefault="00586D89" w:rsidP="00586D89">
      <w:pPr>
        <w:autoSpaceDE w:val="0"/>
        <w:autoSpaceDN w:val="0"/>
        <w:adjustRightInd w:val="0"/>
        <w:spacing w:after="0"/>
        <w:jc w:val="both"/>
        <w:rPr>
          <w:rFonts w:ascii="Times New Roman" w:hAnsi="Times New Roman"/>
        </w:rPr>
      </w:pPr>
      <w:r>
        <w:rPr>
          <w:rFonts w:ascii="Times New Roman" w:hAnsi="Times New Roman"/>
        </w:rPr>
        <w:t xml:space="preserve">3. </w:t>
      </w:r>
      <w:r w:rsidRPr="003B02E7">
        <w:rPr>
          <w:rFonts w:ascii="Times New Roman" w:hAnsi="Times New Roman"/>
          <w:lang w:eastAsia="pl-PL"/>
        </w:rPr>
        <w:t>Zamawiający przewiduje możliwość dokonania zmian postanowień zawartej umowy w stosunku do treści oferty, na podstawie, której dokonano wyboru wykonawcy, w szczególności w przypadku zmiany:</w:t>
      </w:r>
    </w:p>
    <w:p w:rsidR="00586D89" w:rsidRPr="00586D89" w:rsidRDefault="00586D89" w:rsidP="00586D89">
      <w:pPr>
        <w:autoSpaceDE w:val="0"/>
        <w:autoSpaceDN w:val="0"/>
        <w:adjustRightInd w:val="0"/>
        <w:spacing w:after="0"/>
        <w:jc w:val="both"/>
        <w:rPr>
          <w:rFonts w:ascii="Times New Roman" w:hAnsi="Times New Roman"/>
          <w:lang w:eastAsia="pl-PL"/>
        </w:rPr>
      </w:pP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1)</w:t>
      </w:r>
      <w:r w:rsidRPr="00586D89">
        <w:rPr>
          <w:rFonts w:ascii="Times New Roman" w:hAnsi="Times New Roman"/>
        </w:rPr>
        <w:tab/>
        <w:t xml:space="preserve">parametrów technicznych dostarczonego przedmiotu zamówienia, jeżeli zaistnieje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 xml:space="preserve">możliwość zastosowania nowszych i korzystniejszych dla zamawiającego rozwiązań technicznych, niż te istniejące w chwili podpisania umowy, przy czym zmiana nie może powodować zwiększenia wynagrodzenia,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 xml:space="preserve">2) typu zamawianego przedmiotu zamówienia, jeżeli nastąpiła zmiana producenta, producent zakończył produkcję i zachodzi konieczność zastąpienia innym produktem, pod warunkiem, że spełni on wymagania określone w SIWZ (parametry techniczne) i nie ulegnie zwiększeniu  wynagrodzenie.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3.</w:t>
      </w:r>
      <w:r w:rsidRPr="00586D89">
        <w:rPr>
          <w:rFonts w:ascii="Times New Roman" w:hAnsi="Times New Roman"/>
        </w:rPr>
        <w:tab/>
        <w:t>Zmiana umowy następuje (na podstawie zaakceptowanego przez Zamawiającego wniosku Wykonawcy) w formie pisemnego aneksu sporządzonego przez zamawiającego i podpisanego przez strony umowy.</w:t>
      </w:r>
    </w:p>
    <w:p w:rsid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4.</w:t>
      </w:r>
      <w:r w:rsidRPr="00586D89">
        <w:rPr>
          <w:rFonts w:ascii="Times New Roman" w:hAnsi="Times New Roman"/>
        </w:rPr>
        <w:tab/>
        <w:t>Oprócz przypadków wymienionych w przepisach kodeksu cywilnego, Zamawiający może odstąpić od umowy w razie zaistnienia sytuacji wskazanej w art. 145 ust. 1. Ustawy Prawo zamówień publicznych. W przypadku, o którym mowa w zdaniu poprzednim, wykonawca może żądać wyłącznie wynagrodzenia należnego z tytułu wykonania części umowy.</w:t>
      </w:r>
    </w:p>
    <w:p w:rsidR="003B02E7" w:rsidRPr="00E47009" w:rsidRDefault="003B02E7" w:rsidP="00E47009">
      <w:pPr>
        <w:autoSpaceDE w:val="0"/>
        <w:autoSpaceDN w:val="0"/>
        <w:adjustRightInd w:val="0"/>
        <w:spacing w:after="0"/>
        <w:jc w:val="both"/>
        <w:rPr>
          <w:rFonts w:ascii="Times New Roman" w:eastAsia="Times New Roman" w:hAnsi="Times New Roman"/>
        </w:rPr>
      </w:pP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XVII. Informacja dotycząca walut obcych w jakich mogą być prowadzone</w:t>
      </w: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 xml:space="preserve">rozliczenia między zamawiającym a wykonawcą </w:t>
      </w:r>
    </w:p>
    <w:p w:rsidR="003B02E7" w:rsidRPr="00E47009" w:rsidRDefault="003B02E7" w:rsidP="00E47009">
      <w:pPr>
        <w:autoSpaceDE w:val="0"/>
        <w:spacing w:after="0"/>
        <w:ind w:left="567" w:hanging="567"/>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Rozliczenia między Zamawiającym a Wykonawcą prowadzone będą w złotych polskich.</w:t>
      </w:r>
    </w:p>
    <w:p w:rsidR="003B02E7" w:rsidRPr="003B02E7" w:rsidRDefault="003B02E7" w:rsidP="003B02E7">
      <w:pPr>
        <w:autoSpaceDE w:val="0"/>
        <w:spacing w:after="0"/>
        <w:ind w:left="1985" w:hanging="1985"/>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XVIII. Pouczenie ośrodkach ochrony prawnej przysługujących wykonawcy w</w:t>
      </w:r>
    </w:p>
    <w:p w:rsidR="003B02E7" w:rsidRPr="003B02E7" w:rsidRDefault="003B02E7" w:rsidP="003B02E7">
      <w:pPr>
        <w:autoSpaceDE w:val="0"/>
        <w:spacing w:after="0"/>
        <w:ind w:left="1985" w:hanging="1985"/>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toku postępowania o udzielenie zamówienia publicznego</w:t>
      </w:r>
    </w:p>
    <w:p w:rsidR="003B02E7" w:rsidRPr="003B02E7" w:rsidRDefault="003B02E7" w:rsidP="003B02E7">
      <w:pPr>
        <w:spacing w:before="120" w:after="0"/>
        <w:jc w:val="both"/>
        <w:rPr>
          <w:rFonts w:ascii="Times New Roman" w:hAnsi="Times New Roman"/>
          <w:lang w:eastAsia="pl-PL"/>
        </w:rPr>
      </w:pPr>
      <w:r w:rsidRPr="003B02E7">
        <w:rPr>
          <w:rFonts w:ascii="Times New Roman" w:hAnsi="Times New Roman"/>
          <w:lang w:eastAsia="pl-PL"/>
        </w:rPr>
        <w:t>1.Wykonawcy, a także innemu podmiotowi, jeżeli ma lub miał interes w uzyskaniu danego zamówienia oraz poniósł lub może ponieść szkodę w wyniku naruszenia przez Zamawiającego przepisów ustawy z dnia 29 stycznia 2004 r. Prawo zamówień publicznych (</w:t>
      </w:r>
      <w:r w:rsidRPr="003B02E7">
        <w:rPr>
          <w:rFonts w:ascii="Times New Roman" w:eastAsia="Arial Unicode MS" w:hAnsi="Times New Roman"/>
          <w:lang w:eastAsia="pl-PL"/>
        </w:rPr>
        <w:t xml:space="preserve">Dz. U. z </w:t>
      </w:r>
      <w:r w:rsidRPr="003B02E7">
        <w:rPr>
          <w:rFonts w:ascii="Times New Roman" w:eastAsia="Times New Roman" w:hAnsi="Times New Roman"/>
          <w:lang w:eastAsia="pl-PL"/>
        </w:rPr>
        <w:t xml:space="preserve">2018 r., poz. 1986 </w:t>
      </w:r>
      <w:r w:rsidRPr="003B02E7">
        <w:rPr>
          <w:rFonts w:ascii="Times New Roman" w:eastAsia="Arial Unicode MS" w:hAnsi="Times New Roman"/>
          <w:lang w:eastAsia="pl-PL"/>
        </w:rPr>
        <w:t>z późn. zm</w:t>
      </w:r>
      <w:r w:rsidRPr="003B02E7">
        <w:rPr>
          <w:rFonts w:ascii="Times New Roman" w:hAnsi="Times New Roman"/>
          <w:lang w:eastAsia="pl-PL"/>
        </w:rPr>
        <w:t>.) przysługują środki ochrony prawnej przewidziane w Dziale VI ustawy.</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lastRenderedPageBreak/>
        <w:t xml:space="preserve">2.Odwołanie wnosi się </w:t>
      </w:r>
      <w:r w:rsidRPr="003B02E7">
        <w:rPr>
          <w:rFonts w:ascii="Times New Roman" w:hAnsi="Times New Roman"/>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3B02E7">
        <w:rPr>
          <w:rFonts w:ascii="Times New Roman" w:hAnsi="Times New Roman"/>
          <w:lang w:eastAsia="pl-PL"/>
        </w:rPr>
        <w:t>.</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3.Odwołanie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4.Odwołanie wobec czynności innych niż określone w pkt. 1 i pkt. 2 wnosi się w terminie 10 dni od dnia, w którym powzięto, lub przy zachowaniu należytej staranności, można było powziąć wiadomość o okolicznościach stanowiących podstawę jego wniesienia.</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5.Jeżeli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6.Jeżeli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3B02E7" w:rsidRPr="00E47009" w:rsidRDefault="003B02E7" w:rsidP="00E47009">
      <w:pPr>
        <w:spacing w:after="0"/>
        <w:jc w:val="both"/>
        <w:rPr>
          <w:rFonts w:ascii="Times New Roman" w:hAnsi="Times New Roman"/>
          <w:lang w:eastAsia="pl-PL"/>
        </w:rPr>
      </w:pPr>
      <w:r w:rsidRPr="003B02E7">
        <w:rPr>
          <w:rFonts w:ascii="Times New Roman" w:hAnsi="Times New Roman"/>
          <w:lang w:eastAsia="pl-PL"/>
        </w:rPr>
        <w:t xml:space="preserve">7.Środki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r w:rsidRPr="003B02E7">
        <w:rPr>
          <w:rFonts w:ascii="Times New Roman" w:hAnsi="Times New Roman"/>
          <w:b/>
          <w:color w:val="000000"/>
          <w:shd w:val="clear" w:color="auto" w:fill="FFFFFF"/>
        </w:rPr>
        <w:t>ROZDZIAŁ XIX. INFORMACJE O OCHRONIE DANYCH OSOBOWYCH</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administratorem Pani/Pana danych osobowych jest Uniwersytet Jana Kochanowskiego w Kielcach, 25-369 Kielce ul. Żeromskiego 5, tel. 41 349 72 00;</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Uniwersytet Jana Kochanowskiego w Kielcach wyznaczył inspektora ochrony danych osobowych, </w:t>
      </w:r>
      <w:r w:rsidRPr="003B02E7">
        <w:rPr>
          <w:rFonts w:ascii="Times New Roman" w:hAnsi="Times New Roman"/>
          <w:lang w:eastAsia="ar-SA"/>
        </w:rPr>
        <w:br/>
        <w:t>z którym można się skontaktować pod numerem telefonu: 41 349 73 45 bądź adresem e-mail: iod@ujk.edu.pl</w:t>
      </w:r>
    </w:p>
    <w:p w:rsidR="003B02E7" w:rsidRPr="003B02E7" w:rsidRDefault="003B02E7" w:rsidP="003B02E7">
      <w:pPr>
        <w:autoSpaceDE w:val="0"/>
        <w:autoSpaceDN w:val="0"/>
        <w:adjustRightInd w:val="0"/>
        <w:spacing w:after="0"/>
        <w:jc w:val="both"/>
        <w:rPr>
          <w:rFonts w:ascii="Times New Roman" w:hAnsi="Times New Roman"/>
          <w:color w:val="000000"/>
          <w:lang w:eastAsia="ar-SA"/>
        </w:rPr>
      </w:pPr>
      <w:r w:rsidRPr="003B02E7">
        <w:rPr>
          <w:rFonts w:ascii="Times New Roman" w:hAnsi="Times New Roman"/>
          <w:color w:val="000000"/>
          <w:lang w:eastAsia="ar-SA"/>
        </w:rPr>
        <w:t>Pani/Pana dane osobowe przetwarzane będą na podstawie art. 6 ust. 1 lit. c RODO w celu</w:t>
      </w: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hAnsi="Times New Roman"/>
          <w:color w:val="000000"/>
          <w:lang w:eastAsia="ar-SA"/>
        </w:rPr>
        <w:t xml:space="preserve">związanym z postępowaniem o udzielenie zamówienia publicznego pn. </w:t>
      </w:r>
      <w:r w:rsidRPr="003B02E7">
        <w:rPr>
          <w:rFonts w:ascii="Times New Roman" w:hAnsi="Times New Roman"/>
          <w:i/>
          <w:color w:val="000000"/>
          <w:lang w:eastAsia="ar-SA"/>
        </w:rPr>
        <w:t xml:space="preserve">„Dostawa </w:t>
      </w:r>
      <w:r w:rsidR="00B9388C">
        <w:rPr>
          <w:rFonts w:ascii="Times New Roman" w:eastAsia="Times New Roman" w:hAnsi="Times New Roman"/>
          <w:i/>
          <w:color w:val="000000"/>
          <w:lang w:eastAsia="pl-PL"/>
        </w:rPr>
        <w:t>sprzętu  komputerowego</w:t>
      </w:r>
      <w:r w:rsidRPr="003B02E7">
        <w:rPr>
          <w:rFonts w:ascii="Times New Roman" w:eastAsia="Times New Roman" w:hAnsi="Times New Roman"/>
          <w:i/>
          <w:color w:val="000000"/>
          <w:lang w:eastAsia="pl-PL"/>
        </w:rPr>
        <w:t xml:space="preserve"> </w:t>
      </w:r>
      <w:r w:rsidR="00FF1D6C">
        <w:rPr>
          <w:rFonts w:ascii="Times New Roman" w:hAnsi="Times New Roman"/>
          <w:i/>
          <w:color w:val="000000"/>
          <w:lang w:eastAsia="ar-SA"/>
        </w:rPr>
        <w:t>nr ADP.2301.45</w:t>
      </w:r>
      <w:r w:rsidR="00B9388C">
        <w:rPr>
          <w:rFonts w:ascii="Times New Roman" w:hAnsi="Times New Roman"/>
          <w:i/>
          <w:color w:val="000000"/>
          <w:lang w:eastAsia="ar-SA"/>
        </w:rPr>
        <w:t>.2020</w:t>
      </w:r>
      <w:r w:rsidRPr="003B02E7">
        <w:rPr>
          <w:rFonts w:ascii="Times New Roman" w:hAnsi="Times New Roman"/>
          <w:color w:val="000000"/>
          <w:lang w:eastAsia="ar-SA"/>
        </w:rPr>
        <w:t xml:space="preserve"> prowadzonym w trybie przetargu nieograniczonego;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lastRenderedPageBreak/>
        <w:t>•</w:t>
      </w:r>
      <w:r w:rsidRPr="003B02E7">
        <w:rPr>
          <w:rFonts w:ascii="Times New Roman" w:hAnsi="Times New Roman"/>
          <w:lang w:eastAsia="ar-SA"/>
        </w:rPr>
        <w:tab/>
        <w:t>w odniesieniu do Pani/Pana danych osobowych decyzje nie będą podejmowane w sposób zautomatyzowany, stosowanie do art. 22 RODO;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posiada Pani/Pan:</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16 RODO prawo do sprostowania Pani/Pana danych osobowych *;</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prawo do wniesienia skargi do Prezesa Urzędu Ochrony Danych Osobowych, gdy uzna Pani/Pan, że przetwarzanie danych osobowych Pani/Pana dotyczących narusza przepisy RODO;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nie przysługuje Pani/Panu:</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w związku z art. 17 ust. 3 lit. b, d lub e RODO prawo do usunięcia danych osobowych;</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prawo do przenoszenia danych osobowych, o którym mowa w art. 20 RODO;</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21 RODO prawo sprzeciwu, wobec przetwarzania danych osobowych, gdyż podstawą prawną przetwarzania Pani/Pana danych osobowych jest art. 6 ust. 1 lit. c RODO. ________________</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p>
    <w:p w:rsidR="003B02E7" w:rsidRPr="003B02E7" w:rsidRDefault="003B02E7" w:rsidP="003B02E7">
      <w:pPr>
        <w:autoSpaceDE w:val="0"/>
        <w:spacing w:after="0"/>
        <w:ind w:left="-284"/>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Integralną część niniejszej SIWZ stanowią:</w:t>
      </w:r>
    </w:p>
    <w:p w:rsidR="003B02E7" w:rsidRPr="003B02E7" w:rsidRDefault="003B02E7" w:rsidP="003B02E7">
      <w:pPr>
        <w:autoSpaceDE w:val="0"/>
        <w:spacing w:after="0"/>
        <w:ind w:left="-284"/>
        <w:jc w:val="both"/>
        <w:rPr>
          <w:rFonts w:ascii="Times New Roman" w:hAnsi="Times New Roman"/>
        </w:rPr>
      </w:pPr>
      <w:r w:rsidRPr="003B02E7">
        <w:rPr>
          <w:rFonts w:ascii="Times New Roman" w:hAnsi="Times New Roman"/>
          <w:b/>
        </w:rPr>
        <w:t xml:space="preserve">Załącznik nr 1 – </w:t>
      </w:r>
      <w:r w:rsidRPr="003B02E7">
        <w:rPr>
          <w:rFonts w:ascii="Times New Roman" w:hAnsi="Times New Roman"/>
        </w:rPr>
        <w:t>Szczegółowy</w:t>
      </w:r>
      <w:r w:rsidRPr="003B02E7">
        <w:rPr>
          <w:rFonts w:ascii="Times New Roman" w:hAnsi="Times New Roman"/>
          <w:b/>
        </w:rPr>
        <w:t xml:space="preserve"> </w:t>
      </w:r>
      <w:r w:rsidRPr="003B02E7">
        <w:rPr>
          <w:rFonts w:ascii="Times New Roman" w:hAnsi="Times New Roman"/>
        </w:rPr>
        <w:t>opis przedmiotu zamówienia</w:t>
      </w:r>
    </w:p>
    <w:p w:rsidR="003B02E7" w:rsidRPr="003B02E7" w:rsidRDefault="003B02E7" w:rsidP="003B02E7">
      <w:pPr>
        <w:autoSpaceDE w:val="0"/>
        <w:spacing w:after="0"/>
        <w:ind w:left="-284"/>
        <w:jc w:val="both"/>
        <w:rPr>
          <w:rFonts w:ascii="Times New Roman" w:hAnsi="Times New Roman"/>
        </w:rPr>
      </w:pPr>
      <w:r w:rsidRPr="003B02E7">
        <w:rPr>
          <w:rFonts w:ascii="Times New Roman" w:hAnsi="Times New Roman"/>
          <w:b/>
        </w:rPr>
        <w:t xml:space="preserve">Załącznik nr 2 -  </w:t>
      </w:r>
      <w:r w:rsidRPr="003B02E7">
        <w:rPr>
          <w:rFonts w:ascii="Times New Roman" w:hAnsi="Times New Roman"/>
        </w:rPr>
        <w:t>Formularz oferty</w:t>
      </w:r>
    </w:p>
    <w:p w:rsidR="003B02E7" w:rsidRPr="003B02E7" w:rsidRDefault="003B02E7" w:rsidP="003B02E7">
      <w:pPr>
        <w:autoSpaceDE w:val="0"/>
        <w:spacing w:after="0"/>
        <w:ind w:left="-284"/>
        <w:jc w:val="both"/>
        <w:rPr>
          <w:rFonts w:ascii="Times New Roman" w:eastAsia="Times New Roman" w:hAnsi="Times New Roman"/>
          <w:color w:val="000000"/>
          <w:lang w:eastAsia="pl-PL"/>
        </w:rPr>
      </w:pPr>
      <w:r w:rsidRPr="003B02E7">
        <w:rPr>
          <w:rFonts w:ascii="Times New Roman" w:hAnsi="Times New Roman"/>
          <w:b/>
        </w:rPr>
        <w:t xml:space="preserve">Załącznik nr 3 – </w:t>
      </w:r>
      <w:r w:rsidRPr="003B02E7">
        <w:rPr>
          <w:rFonts w:ascii="Times New Roman" w:hAnsi="Times New Roman"/>
        </w:rPr>
        <w:t>Wzór umowy</w:t>
      </w:r>
      <w:bookmarkStart w:id="5" w:name="_GoBack"/>
      <w:bookmarkEnd w:id="5"/>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b/>
          <w:lang w:eastAsia="pl-PL"/>
        </w:rPr>
        <w:t xml:space="preserve">Załącznik nr 4 </w:t>
      </w:r>
      <w:r w:rsidRPr="003B02E7">
        <w:rPr>
          <w:rFonts w:ascii="Times New Roman" w:eastAsia="Times New Roman" w:hAnsi="Times New Roman"/>
          <w:lang w:eastAsia="pl-PL"/>
        </w:rPr>
        <w:t>– Formularz oświadczenia ( JEDZ)</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b/>
          <w:lang w:eastAsia="pl-PL"/>
        </w:rPr>
        <w:t xml:space="preserve">Załącznik nr 5 – </w:t>
      </w:r>
      <w:r w:rsidRPr="003B02E7">
        <w:rPr>
          <w:rFonts w:ascii="Times New Roman" w:eastAsia="Times New Roman" w:hAnsi="Times New Roman"/>
          <w:lang w:eastAsia="pl-PL"/>
        </w:rPr>
        <w:t>Formularz wykaz zrealizowanych  dostaw</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hAnsi="Times New Roman"/>
          <w:b/>
        </w:rPr>
        <w:t xml:space="preserve">Załącznik nr 6 </w:t>
      </w:r>
      <w:r w:rsidRPr="003B02E7">
        <w:rPr>
          <w:rFonts w:ascii="Times New Roman" w:hAnsi="Times New Roman"/>
        </w:rPr>
        <w:t xml:space="preserve">– Formularz </w:t>
      </w:r>
      <w:r w:rsidRPr="003B02E7">
        <w:rPr>
          <w:rFonts w:ascii="Times New Roman" w:eastAsia="Times New Roman" w:hAnsi="Times New Roman"/>
          <w:lang w:eastAsia="pl-PL"/>
        </w:rPr>
        <w:t>oświadczenia dotyczącego grupy kapitałowej</w:t>
      </w:r>
    </w:p>
    <w:p w:rsidR="003B02E7" w:rsidRPr="003B02E7" w:rsidRDefault="003B02E7" w:rsidP="003B02E7">
      <w:pPr>
        <w:autoSpaceDE w:val="0"/>
        <w:spacing w:after="0"/>
        <w:ind w:left="-284"/>
        <w:jc w:val="both"/>
        <w:rPr>
          <w:rFonts w:ascii="Times New Roman" w:eastAsia="Times New Roman" w:hAnsi="Times New Roman"/>
          <w:lang w:eastAsia="pl-PL"/>
        </w:rPr>
      </w:pP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lang w:eastAsia="pl-PL"/>
        </w:rPr>
        <w:t xml:space="preserve">Komisja przetargowa: </w:t>
      </w:r>
    </w:p>
    <w:p w:rsidR="003515EB" w:rsidRPr="003515EB" w:rsidRDefault="00A04B88" w:rsidP="007B21C3">
      <w:pPr>
        <w:numPr>
          <w:ilvl w:val="0"/>
          <w:numId w:val="28"/>
        </w:numPr>
        <w:spacing w:after="0" w:line="360" w:lineRule="auto"/>
        <w:rPr>
          <w:rFonts w:ascii="Times New Roman" w:eastAsia="Times New Roman" w:hAnsi="Times New Roman"/>
          <w:lang w:eastAsia="pl-PL"/>
        </w:rPr>
      </w:pPr>
      <w:r>
        <w:rPr>
          <w:rFonts w:ascii="Times New Roman" w:eastAsia="Times New Roman" w:hAnsi="Times New Roman"/>
          <w:lang w:eastAsia="pl-PL"/>
        </w:rPr>
        <w:t>Mateusz Pawlusiński</w:t>
      </w:r>
    </w:p>
    <w:p w:rsidR="003515EB" w:rsidRPr="003515EB" w:rsidRDefault="00A04B88" w:rsidP="007B21C3">
      <w:pPr>
        <w:numPr>
          <w:ilvl w:val="0"/>
          <w:numId w:val="28"/>
        </w:numPr>
        <w:spacing w:after="0" w:line="360" w:lineRule="auto"/>
        <w:rPr>
          <w:rFonts w:ascii="Times New Roman" w:eastAsia="Times New Roman" w:hAnsi="Times New Roman"/>
          <w:lang w:eastAsia="pl-PL"/>
        </w:rPr>
      </w:pPr>
      <w:r>
        <w:rPr>
          <w:rFonts w:ascii="Times New Roman" w:eastAsia="Times New Roman" w:hAnsi="Times New Roman"/>
          <w:lang w:eastAsia="pl-PL"/>
        </w:rPr>
        <w:t>Daniel Oszurek</w:t>
      </w:r>
      <w:r w:rsidR="003515EB" w:rsidRPr="003515EB">
        <w:rPr>
          <w:rFonts w:ascii="Times New Roman" w:eastAsia="Times New Roman" w:hAnsi="Times New Roman"/>
          <w:lang w:eastAsia="pl-PL"/>
        </w:rPr>
        <w:t xml:space="preserve">                          </w:t>
      </w:r>
    </w:p>
    <w:p w:rsidR="003515EB" w:rsidRPr="003515EB" w:rsidRDefault="00A04B88" w:rsidP="007B21C3">
      <w:pPr>
        <w:numPr>
          <w:ilvl w:val="0"/>
          <w:numId w:val="28"/>
        </w:num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Artur Sabat      </w:t>
      </w:r>
      <w:r w:rsidR="003515EB" w:rsidRPr="003515EB">
        <w:rPr>
          <w:rFonts w:ascii="Times New Roman" w:eastAsia="Times New Roman" w:hAnsi="Times New Roman"/>
          <w:lang w:eastAsia="pl-PL"/>
        </w:rPr>
        <w:t xml:space="preserve">                                 </w:t>
      </w:r>
    </w:p>
    <w:p w:rsidR="003515EB" w:rsidRPr="003515EB" w:rsidRDefault="003515EB" w:rsidP="007B21C3">
      <w:pPr>
        <w:numPr>
          <w:ilvl w:val="0"/>
          <w:numId w:val="28"/>
        </w:numP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Marcin Kmieciak                                </w:t>
      </w:r>
    </w:p>
    <w:p w:rsidR="003515EB" w:rsidRPr="003515EB" w:rsidRDefault="00A04B88" w:rsidP="007B21C3">
      <w:pPr>
        <w:numPr>
          <w:ilvl w:val="0"/>
          <w:numId w:val="28"/>
        </w:numPr>
        <w:spacing w:after="0" w:line="360" w:lineRule="auto"/>
        <w:rPr>
          <w:rFonts w:ascii="Times New Roman" w:eastAsia="Times New Roman" w:hAnsi="Times New Roman"/>
          <w:szCs w:val="24"/>
          <w:lang w:eastAsia="pl-PL"/>
        </w:rPr>
      </w:pPr>
      <w:r>
        <w:rPr>
          <w:rFonts w:ascii="Times New Roman" w:eastAsia="Times New Roman" w:hAnsi="Times New Roman"/>
          <w:lang w:eastAsia="pl-PL"/>
        </w:rPr>
        <w:t>Beata Szwajkowska</w:t>
      </w:r>
      <w:r w:rsidR="003515EB" w:rsidRPr="003515EB">
        <w:rPr>
          <w:rFonts w:ascii="Times New Roman" w:eastAsia="Times New Roman" w:hAnsi="Times New Roman"/>
          <w:szCs w:val="24"/>
          <w:lang w:eastAsia="pl-PL"/>
        </w:rPr>
        <w:t xml:space="preserve">                                  </w:t>
      </w:r>
    </w:p>
    <w:p w:rsidR="006379C5" w:rsidRPr="003B02E7" w:rsidRDefault="006379C5" w:rsidP="003515EB">
      <w:pPr>
        <w:autoSpaceDE w:val="0"/>
        <w:spacing w:after="0" w:line="360" w:lineRule="auto"/>
        <w:ind w:left="-284"/>
        <w:jc w:val="both"/>
        <w:rPr>
          <w:rFonts w:ascii="Times New Roman" w:eastAsia="Times New Roman" w:hAnsi="Times New Roman"/>
          <w:lang w:eastAsia="pl-PL"/>
        </w:rPr>
      </w:pPr>
    </w:p>
    <w:p w:rsidR="003B02E7" w:rsidRDefault="003B02E7" w:rsidP="00755BD9">
      <w:pPr>
        <w:spacing w:after="0"/>
        <w:jc w:val="center"/>
        <w:rPr>
          <w:rFonts w:ascii="Times New Roman" w:eastAsia="Times New Roman" w:hAnsi="Times New Roman"/>
          <w:b/>
          <w:lang w:eastAsia="pl-PL"/>
        </w:rPr>
      </w:pPr>
      <w:bookmarkStart w:id="6" w:name="_Hlk513582867"/>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P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tabs>
          <w:tab w:val="left" w:pos="660"/>
        </w:tabs>
        <w:spacing w:after="0"/>
        <w:rPr>
          <w:rFonts w:ascii="Times New Roman" w:eastAsia="Times New Roman" w:hAnsi="Times New Roman"/>
          <w:b/>
          <w:lang w:eastAsia="pl-PL"/>
        </w:rPr>
      </w:pPr>
    </w:p>
    <w:p w:rsidR="003515EB" w:rsidRPr="003515EB" w:rsidRDefault="003515EB" w:rsidP="003515EB">
      <w:pPr>
        <w:spacing w:after="0"/>
        <w:jc w:val="right"/>
        <w:rPr>
          <w:rFonts w:ascii="Times New Roman" w:eastAsia="Times New Roman" w:hAnsi="Times New Roman"/>
          <w:b/>
          <w:lang w:eastAsia="pl-PL"/>
        </w:rPr>
      </w:pPr>
      <w:r w:rsidRPr="003515EB">
        <w:rPr>
          <w:rFonts w:ascii="Times New Roman" w:eastAsia="Times New Roman" w:hAnsi="Times New Roman"/>
          <w:b/>
          <w:lang w:eastAsia="pl-PL"/>
        </w:rPr>
        <w:t>Załącznik nr 2 do SIWZ</w:t>
      </w:r>
    </w:p>
    <w:p w:rsidR="003515EB" w:rsidRPr="003515EB" w:rsidRDefault="003515EB" w:rsidP="003515EB">
      <w:pPr>
        <w:spacing w:after="0"/>
        <w:contextualSpacing/>
        <w:jc w:val="both"/>
        <w:rPr>
          <w:rFonts w:ascii="Times New Roman" w:eastAsia="Times New Roman" w:hAnsi="Times New Roman"/>
          <w:b/>
          <w:lang w:eastAsia="pl-PL"/>
        </w:rPr>
      </w:pPr>
    </w:p>
    <w:p w:rsidR="003515EB" w:rsidRPr="003515EB" w:rsidRDefault="003515EB" w:rsidP="003515EB">
      <w:pPr>
        <w:spacing w:after="0"/>
        <w:contextualSpacing/>
        <w:jc w:val="both"/>
        <w:rPr>
          <w:rFonts w:ascii="Times New Roman" w:eastAsia="Times New Roman" w:hAnsi="Times New Roman"/>
          <w:b/>
          <w:lang w:eastAsia="pl-PL"/>
        </w:rPr>
      </w:pPr>
    </w:p>
    <w:p w:rsidR="003515EB" w:rsidRPr="003515EB" w:rsidRDefault="003515EB" w:rsidP="003515EB">
      <w:pPr>
        <w:keepNext/>
        <w:spacing w:after="0"/>
        <w:ind w:left="142"/>
        <w:jc w:val="right"/>
        <w:outlineLvl w:val="2"/>
        <w:rPr>
          <w:rFonts w:ascii="Times New Roman" w:eastAsia="Times New Roman" w:hAnsi="Times New Roman"/>
          <w:b/>
          <w:lang w:eastAsia="pl-PL"/>
        </w:rPr>
      </w:pPr>
      <w:r w:rsidRPr="003515EB">
        <w:rPr>
          <w:rFonts w:ascii="Times New Roman" w:eastAsia="Times New Roman" w:hAnsi="Times New Roman"/>
          <w:b/>
          <w:lang w:eastAsia="pl-PL"/>
        </w:rPr>
        <w:t>Uniwersytet</w:t>
      </w:r>
    </w:p>
    <w:p w:rsidR="003515EB" w:rsidRPr="003515EB" w:rsidRDefault="003515EB" w:rsidP="003515EB">
      <w:pPr>
        <w:spacing w:after="0"/>
        <w:ind w:left="142"/>
        <w:jc w:val="right"/>
        <w:rPr>
          <w:rFonts w:ascii="Times New Roman" w:eastAsia="Times New Roman" w:hAnsi="Times New Roman"/>
          <w:b/>
          <w:lang w:eastAsia="pl-PL"/>
        </w:rPr>
      </w:pPr>
      <w:r w:rsidRPr="003515EB">
        <w:rPr>
          <w:rFonts w:ascii="Times New Roman" w:eastAsia="Times New Roman" w:hAnsi="Times New Roman"/>
          <w:b/>
          <w:lang w:eastAsia="pl-PL"/>
        </w:rPr>
        <w:t>Jana Kochanowskiego w Kielcach</w:t>
      </w:r>
    </w:p>
    <w:p w:rsidR="003515EB" w:rsidRPr="003515EB" w:rsidRDefault="003515EB" w:rsidP="003515EB">
      <w:pPr>
        <w:spacing w:after="0"/>
        <w:ind w:left="142"/>
        <w:jc w:val="right"/>
        <w:rPr>
          <w:rFonts w:ascii="Times New Roman" w:eastAsia="Times New Roman" w:hAnsi="Times New Roman"/>
          <w:b/>
          <w:lang w:eastAsia="pl-PL"/>
        </w:rPr>
      </w:pPr>
      <w:r w:rsidRPr="003515EB">
        <w:rPr>
          <w:rFonts w:ascii="Times New Roman" w:eastAsia="Times New Roman" w:hAnsi="Times New Roman"/>
          <w:b/>
          <w:lang w:eastAsia="pl-PL"/>
        </w:rPr>
        <w:t>ul. Żeromskiego 5, 25-369 Kielce</w:t>
      </w:r>
    </w:p>
    <w:p w:rsidR="003515EB" w:rsidRPr="003515EB" w:rsidRDefault="003515EB" w:rsidP="003515EB">
      <w:pPr>
        <w:spacing w:after="0"/>
        <w:contextualSpacing/>
        <w:jc w:val="right"/>
        <w:rPr>
          <w:rFonts w:ascii="Times New Roman" w:eastAsia="Times New Roman" w:hAnsi="Times New Roman"/>
          <w:b/>
          <w:lang w:eastAsia="pl-PL"/>
        </w:rPr>
      </w:pPr>
    </w:p>
    <w:p w:rsidR="003515EB" w:rsidRPr="003515EB" w:rsidRDefault="003515EB" w:rsidP="003515EB">
      <w:pPr>
        <w:spacing w:after="0"/>
        <w:contextualSpacing/>
        <w:jc w:val="center"/>
        <w:rPr>
          <w:rFonts w:ascii="Times New Roman" w:eastAsia="Times New Roman" w:hAnsi="Times New Roman"/>
          <w:b/>
          <w:lang w:eastAsia="pl-PL"/>
        </w:rPr>
      </w:pPr>
      <w:r w:rsidRPr="003515EB">
        <w:rPr>
          <w:rFonts w:ascii="Times New Roman" w:eastAsia="Times New Roman" w:hAnsi="Times New Roman"/>
          <w:b/>
          <w:lang w:eastAsia="pl-PL"/>
        </w:rPr>
        <w:t>OFERTA</w:t>
      </w:r>
    </w:p>
    <w:p w:rsidR="003515EB" w:rsidRPr="003515EB" w:rsidRDefault="003515EB" w:rsidP="003515EB">
      <w:pPr>
        <w:keepNext/>
        <w:snapToGrid w:val="0"/>
        <w:spacing w:after="0"/>
        <w:ind w:right="357"/>
        <w:jc w:val="both"/>
        <w:outlineLvl w:val="1"/>
        <w:rPr>
          <w:rFonts w:ascii="Times New Roman" w:eastAsia="Times New Roman" w:hAnsi="Times New Roman"/>
        </w:rPr>
      </w:pPr>
    </w:p>
    <w:p w:rsidR="003515EB" w:rsidRPr="003515EB" w:rsidRDefault="003515EB" w:rsidP="003515EB">
      <w:pPr>
        <w:autoSpaceDE w:val="0"/>
        <w:autoSpaceDN w:val="0"/>
        <w:adjustRightInd w:val="0"/>
        <w:spacing w:after="0"/>
        <w:ind w:left="-142"/>
        <w:jc w:val="both"/>
        <w:rPr>
          <w:rFonts w:ascii="Times New Roman" w:hAnsi="Times New Roman"/>
          <w:color w:val="000000"/>
        </w:rPr>
      </w:pPr>
      <w:r w:rsidRPr="003515EB">
        <w:rPr>
          <w:rFonts w:ascii="Times New Roman" w:hAnsi="Times New Roman"/>
          <w:color w:val="000000"/>
        </w:rPr>
        <w:t>1.W odpowiedzi na ogłoszenie przez Uniwersytet Jana Kochanowskiego w Kielcach przetargu</w:t>
      </w:r>
      <w:r w:rsidR="00FF1D6C">
        <w:rPr>
          <w:rFonts w:ascii="Times New Roman" w:hAnsi="Times New Roman"/>
          <w:color w:val="000000"/>
        </w:rPr>
        <w:t xml:space="preserve"> nieograniczonego nr ADP.2301.45</w:t>
      </w:r>
      <w:r w:rsidRPr="003515EB">
        <w:rPr>
          <w:rFonts w:ascii="Times New Roman" w:hAnsi="Times New Roman"/>
          <w:color w:val="000000"/>
        </w:rPr>
        <w:t>.2020 na „</w:t>
      </w:r>
      <w:r w:rsidR="00FF1D6C">
        <w:rPr>
          <w:rFonts w:ascii="Times New Roman" w:hAnsi="Times New Roman"/>
          <w:b/>
          <w:i/>
          <w:color w:val="000000"/>
        </w:rPr>
        <w:t>Dostawę sprzętu komputerowego i elektronicznego”</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Pełna nazwa firmy: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Siedziba i adres </w:t>
      </w:r>
      <w:r w:rsidRPr="003515EB">
        <w:rPr>
          <w:rFonts w:ascii="Times New Roman" w:eastAsia="Times New Roman" w:hAnsi="Times New Roman"/>
          <w:sz w:val="16"/>
          <w:szCs w:val="16"/>
          <w:lang w:eastAsia="pl-PL"/>
        </w:rPr>
        <w:t>(ulica, nr domu, kod pocztowy, miejscowość, województwo):</w:t>
      </w:r>
      <w:r w:rsidRPr="003515EB">
        <w:rPr>
          <w:rFonts w:ascii="Times New Roman" w:eastAsia="Times New Roman" w:hAnsi="Times New Roman"/>
          <w:lang w:eastAsia="pl-PL"/>
        </w:rPr>
        <w:t xml:space="preserve">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Nr KRS: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Nr identyfikacyjny NIP:……………………………………………………………………………........</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Regon: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Adres poczty elektronicznej: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Strona internetowa :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Numer telefonu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Numer faksu:..……………………………………………………………………………………………</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Osoba do kontaktu: ……………………………………………………………………………………..</w:t>
      </w:r>
    </w:p>
    <w:p w:rsidR="003515EB" w:rsidRPr="003515EB" w:rsidRDefault="003515EB" w:rsidP="003515EB">
      <w:pPr>
        <w:autoSpaceDE w:val="0"/>
        <w:autoSpaceDN w:val="0"/>
        <w:adjustRightInd w:val="0"/>
        <w:spacing w:after="0"/>
        <w:jc w:val="both"/>
        <w:rPr>
          <w:rFonts w:ascii="Times New Roman" w:hAnsi="Times New Roman"/>
          <w:color w:val="000000"/>
        </w:rPr>
      </w:pPr>
    </w:p>
    <w:p w:rsidR="003515EB" w:rsidRPr="003515EB" w:rsidRDefault="003515EB" w:rsidP="007B21C3">
      <w:pPr>
        <w:numPr>
          <w:ilvl w:val="0"/>
          <w:numId w:val="27"/>
        </w:numPr>
        <w:spacing w:after="0" w:line="360" w:lineRule="auto"/>
        <w:jc w:val="both"/>
        <w:rPr>
          <w:rFonts w:ascii="Arial" w:eastAsia="Times New Roman" w:hAnsi="Arial" w:cs="Arial"/>
          <w:i/>
          <w:snapToGrid w:val="0"/>
          <w:lang w:eastAsia="pl-PL"/>
        </w:rPr>
      </w:pPr>
      <w:r w:rsidRPr="003515EB">
        <w:rPr>
          <w:rFonts w:ascii="Arial" w:eastAsia="Times New Roman" w:hAnsi="Arial" w:cs="Arial"/>
          <w:i/>
          <w:snapToGrid w:val="0"/>
          <w:lang w:eastAsia="pl-PL"/>
        </w:rPr>
        <w:t>Oferujemy wykonanie w/w przedmiotu zamówienia, zgodnie z wszystkimi wymaganiami zawartymi w SIWZ:</w:t>
      </w:r>
    </w:p>
    <w:p w:rsidR="003515EB" w:rsidRPr="003515EB" w:rsidRDefault="003515EB" w:rsidP="003515EB">
      <w:pPr>
        <w:spacing w:after="0" w:line="360" w:lineRule="auto"/>
        <w:jc w:val="both"/>
        <w:rPr>
          <w:rFonts w:ascii="Arial" w:eastAsia="Times New Roman" w:hAnsi="Arial" w:cs="Arial"/>
          <w:b/>
          <w:i/>
          <w:snapToGrid w:val="0"/>
          <w:color w:val="FF0000"/>
          <w:lang w:eastAsia="pl-PL"/>
        </w:rPr>
      </w:pPr>
      <w:r w:rsidRPr="003515EB">
        <w:rPr>
          <w:rFonts w:ascii="Arial" w:eastAsia="Times New Roman" w:hAnsi="Arial" w:cs="Arial"/>
          <w:b/>
          <w:i/>
          <w:snapToGrid w:val="0"/>
          <w:color w:val="FF0000"/>
          <w:lang w:eastAsia="pl-PL"/>
        </w:rPr>
        <w:t>W części 1</w:t>
      </w:r>
    </w:p>
    <w:p w:rsidR="003515EB" w:rsidRPr="003515EB" w:rsidRDefault="003515EB" w:rsidP="003515EB">
      <w:pPr>
        <w:spacing w:line="360" w:lineRule="auto"/>
        <w:jc w:val="both"/>
        <w:rPr>
          <w:rFonts w:ascii="Arial" w:hAnsi="Arial" w:cs="Arial"/>
          <w:color w:val="000000"/>
        </w:rPr>
      </w:pPr>
      <w:r w:rsidRPr="003515EB">
        <w:rPr>
          <w:rFonts w:ascii="Arial" w:hAnsi="Arial" w:cs="Arial"/>
          <w:color w:val="000000"/>
        </w:rPr>
        <w:t>za wartość łączną brutto: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(słownie: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 xml:space="preserve"> w tym:</w:t>
      </w:r>
    </w:p>
    <w:p w:rsidR="003515EB" w:rsidRPr="003515EB" w:rsidRDefault="00FF1D6C" w:rsidP="00FF1D6C">
      <w:pPr>
        <w:numPr>
          <w:ilvl w:val="0"/>
          <w:numId w:val="29"/>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FF1D6C">
        <w:rPr>
          <w:rFonts w:ascii="Times New Roman" w:eastAsia="Times New Roman" w:hAnsi="Times New Roman"/>
          <w:bCs/>
          <w:lang w:eastAsia="pl-PL"/>
        </w:rPr>
        <w:lastRenderedPageBreak/>
        <w:t>Dysk wewnętrzny SSD do komputera stacjonarnego 1TB - 6 szt.</w:t>
      </w:r>
      <w:r w:rsidR="003515EB" w:rsidRPr="003515EB">
        <w:rPr>
          <w:rFonts w:ascii="Times New Roman" w:eastAsia="Times New Roman" w:hAnsi="Times New Roman"/>
          <w:bCs/>
          <w:lang w:eastAsia="pl-PL"/>
        </w:rPr>
        <w:t>. ……………………… zł brutto w tym podatek VAT ……….</w:t>
      </w: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3515EB" w:rsidRDefault="003515EB" w:rsidP="003515EB">
      <w:pPr>
        <w:spacing w:after="0" w:line="360" w:lineRule="auto"/>
        <w:jc w:val="both"/>
        <w:rPr>
          <w:rFonts w:ascii="Arial" w:eastAsia="Times New Roman" w:hAnsi="Arial" w:cs="Arial"/>
          <w:b/>
          <w:i/>
          <w:snapToGrid w:val="0"/>
          <w:color w:val="FF0000"/>
          <w:lang w:eastAsia="pl-PL"/>
        </w:rPr>
      </w:pPr>
    </w:p>
    <w:p w:rsidR="003515EB" w:rsidRPr="00B977EB" w:rsidRDefault="00B977EB" w:rsidP="003515EB">
      <w:pPr>
        <w:spacing w:after="0" w:line="360" w:lineRule="auto"/>
        <w:jc w:val="both"/>
        <w:rPr>
          <w:rFonts w:ascii="Arial" w:eastAsia="Times New Roman" w:hAnsi="Arial" w:cs="Arial"/>
          <w:b/>
          <w:i/>
          <w:snapToGrid w:val="0"/>
          <w:color w:val="000000" w:themeColor="text1"/>
          <w:lang w:eastAsia="pl-PL"/>
        </w:rPr>
      </w:pPr>
      <w:r w:rsidRPr="00B977EB">
        <w:rPr>
          <w:rFonts w:ascii="Arial" w:eastAsia="Times New Roman" w:hAnsi="Arial" w:cs="Arial"/>
          <w:b/>
          <w:i/>
          <w:snapToGrid w:val="0"/>
          <w:color w:val="000000" w:themeColor="text1"/>
          <w:lang w:eastAsia="pl-PL"/>
        </w:rPr>
        <w:t>TERMIN DOSTAWY ……………. dni</w:t>
      </w:r>
    </w:p>
    <w:p w:rsidR="003515EB" w:rsidRPr="003515EB" w:rsidRDefault="003515EB" w:rsidP="003515EB">
      <w:pPr>
        <w:spacing w:after="0" w:line="360" w:lineRule="auto"/>
        <w:jc w:val="both"/>
        <w:rPr>
          <w:rFonts w:ascii="Arial" w:eastAsia="Times New Roman" w:hAnsi="Arial" w:cs="Arial"/>
          <w:b/>
          <w:i/>
          <w:snapToGrid w:val="0"/>
          <w:color w:val="FF0000"/>
          <w:lang w:eastAsia="pl-PL"/>
        </w:rPr>
      </w:pPr>
      <w:r w:rsidRPr="003515EB">
        <w:rPr>
          <w:rFonts w:ascii="Arial" w:eastAsia="Times New Roman" w:hAnsi="Arial" w:cs="Arial"/>
          <w:b/>
          <w:i/>
          <w:snapToGrid w:val="0"/>
          <w:color w:val="FF0000"/>
          <w:lang w:eastAsia="pl-PL"/>
        </w:rPr>
        <w:t>W części 2</w:t>
      </w:r>
    </w:p>
    <w:p w:rsidR="003515EB" w:rsidRPr="003515EB" w:rsidRDefault="003515EB" w:rsidP="003515EB">
      <w:pPr>
        <w:spacing w:line="360" w:lineRule="auto"/>
        <w:jc w:val="both"/>
        <w:rPr>
          <w:rFonts w:ascii="Arial" w:hAnsi="Arial" w:cs="Arial"/>
          <w:color w:val="000000"/>
        </w:rPr>
      </w:pPr>
      <w:r w:rsidRPr="003515EB">
        <w:rPr>
          <w:rFonts w:ascii="Arial" w:hAnsi="Arial" w:cs="Arial"/>
          <w:color w:val="000000"/>
        </w:rPr>
        <w:t>za wartość łączną brutto: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(słownie: ………………………………………………………………………….. zł);</w:t>
      </w:r>
    </w:p>
    <w:p w:rsidR="003515EB" w:rsidRDefault="003515EB" w:rsidP="003515EB">
      <w:pPr>
        <w:spacing w:line="360" w:lineRule="auto"/>
        <w:ind w:left="284"/>
        <w:jc w:val="both"/>
        <w:rPr>
          <w:rFonts w:ascii="Arial" w:hAnsi="Arial" w:cs="Arial"/>
          <w:color w:val="000000"/>
        </w:rPr>
      </w:pPr>
      <w:r w:rsidRPr="003515EB">
        <w:rPr>
          <w:rFonts w:ascii="Arial" w:hAnsi="Arial" w:cs="Arial"/>
          <w:color w:val="000000"/>
        </w:rPr>
        <w:t xml:space="preserve"> w tym:</w:t>
      </w:r>
    </w:p>
    <w:p w:rsidR="00FF1D6C" w:rsidRDefault="00FF1D6C" w:rsidP="003E51C0">
      <w:pPr>
        <w:numPr>
          <w:ilvl w:val="0"/>
          <w:numId w:val="30"/>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FF1D6C">
        <w:rPr>
          <w:rFonts w:ascii="Times New Roman" w:eastAsia="Times New Roman" w:hAnsi="Times New Roman"/>
          <w:bCs/>
          <w:lang w:eastAsia="pl-PL"/>
        </w:rPr>
        <w:t>Drukarka laserowa kolorowa  -1 szt.</w:t>
      </w:r>
      <w:r w:rsidRPr="003515EB">
        <w:rPr>
          <w:rFonts w:ascii="Times New Roman" w:eastAsia="Times New Roman" w:hAnsi="Times New Roman"/>
          <w:bCs/>
          <w:lang w:eastAsia="pl-PL"/>
        </w:rPr>
        <w:t>. ……………………… zł brutto w tym podatek VAT ……….</w:t>
      </w:r>
    </w:p>
    <w:p w:rsidR="003515EB" w:rsidRDefault="003515EB" w:rsidP="003515EB">
      <w:pPr>
        <w:spacing w:after="0" w:line="360" w:lineRule="auto"/>
        <w:jc w:val="both"/>
        <w:rPr>
          <w:rFonts w:ascii="Arial" w:eastAsia="Times New Roman" w:hAnsi="Arial" w:cs="Arial"/>
          <w:b/>
          <w:i/>
          <w:snapToGrid w:val="0"/>
          <w:color w:val="FF0000"/>
          <w:lang w:eastAsia="pl-PL"/>
        </w:rPr>
      </w:pPr>
    </w:p>
    <w:p w:rsidR="00B977EB" w:rsidRPr="00B977EB" w:rsidRDefault="00B977EB" w:rsidP="00B977EB">
      <w:pPr>
        <w:spacing w:after="0" w:line="360" w:lineRule="auto"/>
        <w:jc w:val="both"/>
        <w:rPr>
          <w:rFonts w:ascii="Arial" w:eastAsia="Times New Roman" w:hAnsi="Arial" w:cs="Arial"/>
          <w:b/>
          <w:i/>
          <w:snapToGrid w:val="0"/>
          <w:color w:val="000000" w:themeColor="text1"/>
          <w:lang w:eastAsia="pl-PL"/>
        </w:rPr>
      </w:pPr>
      <w:r w:rsidRPr="00B977EB">
        <w:rPr>
          <w:rFonts w:ascii="Arial" w:eastAsia="Times New Roman" w:hAnsi="Arial" w:cs="Arial"/>
          <w:b/>
          <w:i/>
          <w:snapToGrid w:val="0"/>
          <w:color w:val="000000" w:themeColor="text1"/>
          <w:lang w:eastAsia="pl-PL"/>
        </w:rPr>
        <w:t>TERMIN DOSTAWY ……………. dni</w:t>
      </w:r>
    </w:p>
    <w:p w:rsidR="00B977EB" w:rsidRPr="003515EB" w:rsidRDefault="00B977EB" w:rsidP="003515EB">
      <w:pPr>
        <w:spacing w:after="0" w:line="360" w:lineRule="auto"/>
        <w:jc w:val="both"/>
        <w:rPr>
          <w:rFonts w:ascii="Arial" w:eastAsia="Times New Roman" w:hAnsi="Arial" w:cs="Arial"/>
          <w:b/>
          <w:i/>
          <w:snapToGrid w:val="0"/>
          <w:color w:val="FF0000"/>
          <w:lang w:eastAsia="pl-PL"/>
        </w:rPr>
      </w:pPr>
    </w:p>
    <w:p w:rsidR="003515EB" w:rsidRPr="003515EB" w:rsidRDefault="003515EB" w:rsidP="003515EB">
      <w:pPr>
        <w:spacing w:after="0" w:line="360" w:lineRule="auto"/>
        <w:jc w:val="both"/>
        <w:rPr>
          <w:rFonts w:ascii="Arial" w:eastAsia="Times New Roman" w:hAnsi="Arial" w:cs="Arial"/>
          <w:b/>
          <w:i/>
          <w:snapToGrid w:val="0"/>
          <w:color w:val="FF0000"/>
          <w:lang w:eastAsia="pl-PL"/>
        </w:rPr>
      </w:pPr>
      <w:r w:rsidRPr="003515EB">
        <w:rPr>
          <w:rFonts w:ascii="Arial" w:eastAsia="Times New Roman" w:hAnsi="Arial" w:cs="Arial"/>
          <w:b/>
          <w:i/>
          <w:snapToGrid w:val="0"/>
          <w:color w:val="FF0000"/>
          <w:lang w:eastAsia="pl-PL"/>
        </w:rPr>
        <w:t>W części 3</w:t>
      </w:r>
    </w:p>
    <w:p w:rsidR="003515EB" w:rsidRPr="003515EB" w:rsidRDefault="003515EB" w:rsidP="003515EB">
      <w:pPr>
        <w:spacing w:line="360" w:lineRule="auto"/>
        <w:jc w:val="both"/>
        <w:rPr>
          <w:rFonts w:ascii="Arial" w:hAnsi="Arial" w:cs="Arial"/>
          <w:color w:val="000000"/>
        </w:rPr>
      </w:pPr>
      <w:r w:rsidRPr="003515EB">
        <w:rPr>
          <w:rFonts w:ascii="Arial" w:hAnsi="Arial" w:cs="Arial"/>
          <w:color w:val="000000"/>
        </w:rPr>
        <w:t>za wartość łączną brutto: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(słownie: ………………………………………………………………………….. zł);</w:t>
      </w:r>
    </w:p>
    <w:p w:rsidR="00FF1D6C" w:rsidRDefault="003515EB" w:rsidP="003515EB">
      <w:pPr>
        <w:spacing w:line="360" w:lineRule="auto"/>
        <w:ind w:left="284"/>
        <w:jc w:val="both"/>
        <w:rPr>
          <w:rFonts w:ascii="Arial" w:hAnsi="Arial" w:cs="Arial"/>
          <w:color w:val="000000"/>
        </w:rPr>
      </w:pPr>
      <w:r w:rsidRPr="003515EB">
        <w:rPr>
          <w:rFonts w:ascii="Arial" w:hAnsi="Arial" w:cs="Arial"/>
          <w:color w:val="000000"/>
        </w:rPr>
        <w:t xml:space="preserve"> w tym:</w:t>
      </w:r>
    </w:p>
    <w:p w:rsidR="00FF1D6C" w:rsidRPr="00FF1D6C" w:rsidRDefault="00FF1D6C" w:rsidP="003E51C0">
      <w:pPr>
        <w:pStyle w:val="Akapitzlist"/>
        <w:numPr>
          <w:ilvl w:val="0"/>
          <w:numId w:val="31"/>
        </w:numPr>
        <w:rPr>
          <w:rFonts w:eastAsiaTheme="minorHAnsi" w:cs="Calibri"/>
          <w:bCs/>
          <w:color w:val="000000"/>
          <w:sz w:val="20"/>
          <w:szCs w:val="20"/>
        </w:rPr>
      </w:pPr>
      <w:r w:rsidRPr="00FF1D6C">
        <w:rPr>
          <w:rFonts w:eastAsiaTheme="minorHAnsi" w:cs="Calibri"/>
          <w:bCs/>
          <w:color w:val="000000"/>
        </w:rPr>
        <w:t>Zestawy zaawansowane, All in One</w:t>
      </w:r>
      <w:r w:rsidRPr="00FF1D6C">
        <w:rPr>
          <w:rFonts w:eastAsiaTheme="minorHAnsi" w:cs="Calibri"/>
          <w:bCs/>
          <w:color w:val="000000"/>
          <w:sz w:val="20"/>
          <w:szCs w:val="20"/>
        </w:rPr>
        <w:t>.  – 2 zestawy ……………………… zł brutto w tym podatek VAT ……….</w:t>
      </w:r>
    </w:p>
    <w:p w:rsidR="0058798E" w:rsidRPr="0058798E" w:rsidRDefault="0058798E" w:rsidP="003E51C0">
      <w:pPr>
        <w:pStyle w:val="Akapitzlist"/>
        <w:numPr>
          <w:ilvl w:val="0"/>
          <w:numId w:val="31"/>
        </w:numPr>
        <w:rPr>
          <w:rFonts w:eastAsiaTheme="minorHAnsi" w:cs="Calibri"/>
          <w:color w:val="000000"/>
          <w:sz w:val="20"/>
          <w:szCs w:val="20"/>
        </w:rPr>
      </w:pPr>
      <w:r w:rsidRPr="0058798E">
        <w:rPr>
          <w:rFonts w:eastAsiaTheme="minorHAnsi" w:cs="Calibri"/>
          <w:color w:val="000000"/>
          <w:sz w:val="20"/>
          <w:szCs w:val="20"/>
        </w:rPr>
        <w:t>Głośnik komputerowy – 1 zestaw……………………… zł brutto w tym podatek VAT ……….</w:t>
      </w:r>
    </w:p>
    <w:p w:rsidR="0058798E" w:rsidRDefault="0058798E" w:rsidP="003E51C0">
      <w:pPr>
        <w:pStyle w:val="Akapitzlist"/>
        <w:numPr>
          <w:ilvl w:val="0"/>
          <w:numId w:val="31"/>
        </w:numPr>
        <w:rPr>
          <w:rFonts w:eastAsiaTheme="minorHAnsi" w:cs="Calibri"/>
          <w:color w:val="000000"/>
          <w:sz w:val="20"/>
          <w:szCs w:val="20"/>
        </w:rPr>
      </w:pPr>
      <w:r w:rsidRPr="0058798E">
        <w:rPr>
          <w:rFonts w:eastAsiaTheme="minorHAnsi" w:cs="Calibri"/>
          <w:color w:val="000000"/>
          <w:sz w:val="20"/>
          <w:szCs w:val="20"/>
        </w:rPr>
        <w:t>Mysz przewodowa – 1 szt.</w:t>
      </w:r>
      <w:r w:rsidRPr="0058798E">
        <w:t xml:space="preserve"> </w:t>
      </w:r>
      <w:r w:rsidRPr="0058798E">
        <w:rPr>
          <w:rFonts w:eastAsiaTheme="minorHAnsi" w:cs="Calibri"/>
          <w:color w:val="000000"/>
          <w:sz w:val="20"/>
          <w:szCs w:val="20"/>
        </w:rPr>
        <w:t>……………………… zł brutto w tym podatek VAT ……….</w:t>
      </w:r>
    </w:p>
    <w:p w:rsidR="0058798E" w:rsidRPr="0058798E" w:rsidRDefault="0058798E" w:rsidP="003E51C0">
      <w:pPr>
        <w:pStyle w:val="Akapitzlist"/>
        <w:numPr>
          <w:ilvl w:val="0"/>
          <w:numId w:val="31"/>
        </w:numPr>
        <w:rPr>
          <w:rFonts w:eastAsiaTheme="minorHAnsi" w:cs="Calibri"/>
          <w:color w:val="000000"/>
          <w:sz w:val="20"/>
          <w:szCs w:val="20"/>
        </w:rPr>
      </w:pPr>
      <w:r w:rsidRPr="0058798E">
        <w:rPr>
          <w:rFonts w:eastAsiaTheme="minorHAnsi" w:cs="Calibri"/>
          <w:color w:val="000000"/>
          <w:sz w:val="20"/>
          <w:szCs w:val="20"/>
        </w:rPr>
        <w:t>Przedłużacz USB 2.0, 5 metrów (lub równoważny) 3 szt.</w:t>
      </w:r>
      <w:r w:rsidRPr="0058798E">
        <w:t xml:space="preserve"> </w:t>
      </w:r>
      <w:r w:rsidRPr="0058798E">
        <w:rPr>
          <w:rFonts w:eastAsiaTheme="minorHAnsi" w:cs="Calibri"/>
          <w:color w:val="000000"/>
          <w:sz w:val="20"/>
          <w:szCs w:val="20"/>
        </w:rPr>
        <w:t>……………………… zł brutto w tym podatek VAT ……….</w:t>
      </w: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720"/>
        <w:contextualSpacing/>
        <w:jc w:val="both"/>
        <w:rPr>
          <w:rFonts w:ascii="Times New Roman" w:eastAsia="Times New Roman" w:hAnsi="Times New Roman"/>
          <w:bCs/>
          <w:lang w:eastAsia="pl-PL"/>
        </w:rPr>
      </w:pPr>
    </w:p>
    <w:p w:rsidR="00B977EB" w:rsidRPr="00B977EB" w:rsidRDefault="00B977EB" w:rsidP="00B977EB">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720"/>
        <w:contextualSpacing/>
        <w:jc w:val="both"/>
        <w:rPr>
          <w:rFonts w:ascii="Times New Roman" w:eastAsia="Times New Roman" w:hAnsi="Times New Roman"/>
          <w:bCs/>
          <w:lang w:eastAsia="pl-PL"/>
        </w:rPr>
      </w:pPr>
    </w:p>
    <w:p w:rsidR="0058798E" w:rsidRPr="003515EB" w:rsidRDefault="0058798E" w:rsidP="0058798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4</w:t>
      </w:r>
    </w:p>
    <w:p w:rsidR="0058798E" w:rsidRPr="003515EB" w:rsidRDefault="0058798E" w:rsidP="0058798E">
      <w:pPr>
        <w:spacing w:line="360" w:lineRule="auto"/>
        <w:jc w:val="both"/>
        <w:rPr>
          <w:rFonts w:ascii="Arial" w:hAnsi="Arial" w:cs="Arial"/>
          <w:color w:val="000000"/>
        </w:rPr>
      </w:pPr>
      <w:r w:rsidRPr="003515EB">
        <w:rPr>
          <w:rFonts w:ascii="Arial" w:hAnsi="Arial" w:cs="Arial"/>
          <w:color w:val="000000"/>
        </w:rPr>
        <w:t>za wartość łączną brutto: ………………………………………………. zł</w:t>
      </w:r>
    </w:p>
    <w:p w:rsidR="0058798E" w:rsidRPr="003515EB" w:rsidRDefault="0058798E" w:rsidP="0058798E">
      <w:pPr>
        <w:spacing w:line="360" w:lineRule="auto"/>
        <w:ind w:left="284"/>
        <w:jc w:val="both"/>
        <w:rPr>
          <w:rFonts w:ascii="Arial" w:hAnsi="Arial" w:cs="Arial"/>
          <w:color w:val="000000"/>
        </w:rPr>
      </w:pPr>
      <w:r w:rsidRPr="003515EB">
        <w:rPr>
          <w:rFonts w:ascii="Arial" w:hAnsi="Arial" w:cs="Arial"/>
          <w:color w:val="000000"/>
        </w:rPr>
        <w:t>(słownie: ………………………………………………………………………….. zł);</w:t>
      </w:r>
    </w:p>
    <w:p w:rsidR="0058798E" w:rsidRDefault="0058798E" w:rsidP="0058798E">
      <w:pPr>
        <w:spacing w:line="360" w:lineRule="auto"/>
        <w:ind w:left="284"/>
        <w:jc w:val="both"/>
        <w:rPr>
          <w:rFonts w:ascii="Arial" w:hAnsi="Arial" w:cs="Arial"/>
          <w:color w:val="000000"/>
        </w:rPr>
      </w:pPr>
      <w:r w:rsidRPr="003515EB">
        <w:rPr>
          <w:rFonts w:ascii="Arial" w:hAnsi="Arial" w:cs="Arial"/>
          <w:color w:val="000000"/>
        </w:rPr>
        <w:t xml:space="preserve"> w tym:</w:t>
      </w:r>
    </w:p>
    <w:p w:rsidR="0058798E" w:rsidRDefault="0058798E" w:rsidP="003E51C0">
      <w:pPr>
        <w:pStyle w:val="Akapitzlist"/>
        <w:numPr>
          <w:ilvl w:val="0"/>
          <w:numId w:val="32"/>
        </w:numPr>
        <w:rPr>
          <w:rFonts w:eastAsiaTheme="minorHAnsi" w:cs="Calibri"/>
          <w:bCs/>
          <w:color w:val="000000"/>
          <w:sz w:val="20"/>
          <w:szCs w:val="20"/>
        </w:rPr>
      </w:pPr>
      <w:r w:rsidRPr="0058798E">
        <w:rPr>
          <w:rFonts w:eastAsiaTheme="minorHAnsi" w:cs="Calibri"/>
          <w:bCs/>
          <w:color w:val="000000"/>
          <w:sz w:val="20"/>
          <w:szCs w:val="20"/>
        </w:rPr>
        <w:t>Dysk wewnętrzny SSD do komputera stacjonarnego – 1 szt.……………………… zł brutto w tym podatek VAT ……….</w:t>
      </w:r>
    </w:p>
    <w:p w:rsidR="0058798E" w:rsidRPr="0058798E" w:rsidRDefault="0058798E" w:rsidP="003E51C0">
      <w:pPr>
        <w:pStyle w:val="Akapitzlist"/>
        <w:numPr>
          <w:ilvl w:val="0"/>
          <w:numId w:val="32"/>
        </w:numPr>
        <w:rPr>
          <w:rFonts w:eastAsiaTheme="minorHAnsi" w:cs="Calibri"/>
          <w:bCs/>
          <w:color w:val="000000"/>
          <w:sz w:val="20"/>
          <w:szCs w:val="20"/>
        </w:rPr>
      </w:pPr>
      <w:r w:rsidRPr="0058798E">
        <w:rPr>
          <w:rFonts w:eastAsiaTheme="minorHAnsi" w:cs="Calibri"/>
          <w:bCs/>
          <w:color w:val="000000"/>
          <w:sz w:val="20"/>
          <w:szCs w:val="20"/>
        </w:rPr>
        <w:t>klawiatura czarna USB – 3 szt.</w:t>
      </w:r>
      <w:r w:rsidRPr="0058798E">
        <w:t xml:space="preserve"> </w:t>
      </w:r>
      <w:r w:rsidRPr="0058798E">
        <w:rPr>
          <w:rFonts w:eastAsiaTheme="minorHAnsi" w:cs="Calibri"/>
          <w:bCs/>
          <w:color w:val="000000"/>
          <w:sz w:val="20"/>
          <w:szCs w:val="20"/>
        </w:rPr>
        <w:t>.……………………… zł brutto w tym podatek VAT ……….</w:t>
      </w:r>
    </w:p>
    <w:p w:rsidR="0058798E" w:rsidRPr="0058798E" w:rsidRDefault="0058798E" w:rsidP="003E51C0">
      <w:pPr>
        <w:pStyle w:val="Akapitzlist"/>
        <w:numPr>
          <w:ilvl w:val="0"/>
          <w:numId w:val="32"/>
        </w:numPr>
        <w:rPr>
          <w:rFonts w:eastAsiaTheme="minorHAnsi" w:cs="Calibri"/>
          <w:bCs/>
          <w:color w:val="000000"/>
          <w:sz w:val="20"/>
          <w:szCs w:val="20"/>
        </w:rPr>
      </w:pPr>
      <w:r w:rsidRPr="0058798E">
        <w:rPr>
          <w:rFonts w:eastAsiaTheme="minorHAnsi" w:cs="Calibri"/>
          <w:bCs/>
          <w:color w:val="000000"/>
          <w:sz w:val="20"/>
          <w:szCs w:val="20"/>
        </w:rPr>
        <w:t>Mysz USB – 3 szt. .……………………… zł brutto w tym podatek VAT ……….</w:t>
      </w:r>
    </w:p>
    <w:p w:rsidR="0058798E"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lastRenderedPageBreak/>
        <w:t>TERMIN DOSTAWY ……………. Dni</w:t>
      </w:r>
    </w:p>
    <w:p w:rsidR="0058798E"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p>
    <w:p w:rsidR="0058798E"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p>
    <w:p w:rsidR="0058798E"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p>
    <w:p w:rsidR="0058798E"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p>
    <w:p w:rsidR="0058798E" w:rsidRPr="003515EB" w:rsidRDefault="0058798E" w:rsidP="0058798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5</w:t>
      </w:r>
    </w:p>
    <w:p w:rsidR="0058798E" w:rsidRPr="003515EB" w:rsidRDefault="0058798E" w:rsidP="0058798E">
      <w:pPr>
        <w:spacing w:line="360" w:lineRule="auto"/>
        <w:jc w:val="both"/>
        <w:rPr>
          <w:rFonts w:ascii="Arial" w:hAnsi="Arial" w:cs="Arial"/>
          <w:color w:val="000000"/>
        </w:rPr>
      </w:pPr>
      <w:r w:rsidRPr="003515EB">
        <w:rPr>
          <w:rFonts w:ascii="Arial" w:hAnsi="Arial" w:cs="Arial"/>
          <w:color w:val="000000"/>
        </w:rPr>
        <w:t>za wartość łączną brutto: ………………………………………………. zł</w:t>
      </w:r>
    </w:p>
    <w:p w:rsidR="0058798E" w:rsidRPr="003515EB" w:rsidRDefault="0058798E" w:rsidP="0058798E">
      <w:pPr>
        <w:spacing w:line="360" w:lineRule="auto"/>
        <w:ind w:left="284"/>
        <w:jc w:val="both"/>
        <w:rPr>
          <w:rFonts w:ascii="Arial" w:hAnsi="Arial" w:cs="Arial"/>
          <w:color w:val="000000"/>
        </w:rPr>
      </w:pPr>
      <w:r w:rsidRPr="003515EB">
        <w:rPr>
          <w:rFonts w:ascii="Arial" w:hAnsi="Arial" w:cs="Arial"/>
          <w:color w:val="000000"/>
        </w:rPr>
        <w:t>(słownie: ………………………………………………………………………….. zł);</w:t>
      </w:r>
    </w:p>
    <w:p w:rsidR="0058798E" w:rsidRDefault="0058798E" w:rsidP="0058798E">
      <w:pPr>
        <w:spacing w:line="360" w:lineRule="auto"/>
        <w:ind w:left="284"/>
        <w:jc w:val="both"/>
        <w:rPr>
          <w:rFonts w:ascii="Arial" w:hAnsi="Arial" w:cs="Arial"/>
          <w:color w:val="000000"/>
        </w:rPr>
      </w:pPr>
      <w:r w:rsidRPr="003515EB">
        <w:rPr>
          <w:rFonts w:ascii="Arial" w:hAnsi="Arial" w:cs="Arial"/>
          <w:color w:val="000000"/>
        </w:rPr>
        <w:t xml:space="preserve"> w tym:</w:t>
      </w:r>
    </w:p>
    <w:p w:rsidR="0058798E" w:rsidRDefault="0058798E" w:rsidP="003E51C0">
      <w:pPr>
        <w:pStyle w:val="Akapitzlist"/>
        <w:numPr>
          <w:ilvl w:val="0"/>
          <w:numId w:val="33"/>
        </w:numPr>
        <w:rPr>
          <w:rFonts w:eastAsiaTheme="minorHAnsi" w:cs="Calibri"/>
          <w:bCs/>
          <w:color w:val="000000"/>
          <w:sz w:val="20"/>
          <w:szCs w:val="20"/>
        </w:rPr>
      </w:pPr>
      <w:r w:rsidRPr="0058798E">
        <w:rPr>
          <w:rFonts w:eastAsiaTheme="minorHAnsi" w:cs="Calibri"/>
          <w:bCs/>
          <w:color w:val="000000"/>
          <w:sz w:val="20"/>
          <w:szCs w:val="20"/>
        </w:rPr>
        <w:t>Zasilacz do laptopa ThinkPad W520 170W 1 szt.……………………… zł brutto w tym podatek VAT ……….</w:t>
      </w:r>
    </w:p>
    <w:p w:rsidR="0058798E" w:rsidRPr="0058798E" w:rsidRDefault="0058798E" w:rsidP="003E51C0">
      <w:pPr>
        <w:pStyle w:val="Akapitzlist"/>
        <w:numPr>
          <w:ilvl w:val="0"/>
          <w:numId w:val="33"/>
        </w:numPr>
        <w:rPr>
          <w:rFonts w:eastAsiaTheme="minorHAnsi" w:cs="Calibri"/>
          <w:bCs/>
          <w:color w:val="000000"/>
          <w:sz w:val="20"/>
          <w:szCs w:val="20"/>
        </w:rPr>
      </w:pPr>
      <w:r w:rsidRPr="0058798E">
        <w:rPr>
          <w:rFonts w:eastAsiaTheme="minorHAnsi" w:cs="Calibri"/>
          <w:bCs/>
          <w:color w:val="000000"/>
          <w:sz w:val="20"/>
          <w:szCs w:val="20"/>
        </w:rPr>
        <w:t>Dysk SSD – 1 szt.……………………… zł brutto w tym podatek VAT ……….</w:t>
      </w:r>
    </w:p>
    <w:p w:rsidR="0058798E" w:rsidRPr="00B977EB"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58798E" w:rsidRPr="00B977EB"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p>
    <w:p w:rsidR="0058798E" w:rsidRPr="003515EB" w:rsidRDefault="0058798E" w:rsidP="0058798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6</w:t>
      </w:r>
    </w:p>
    <w:p w:rsidR="0058798E" w:rsidRPr="003515EB" w:rsidRDefault="0058798E" w:rsidP="0058798E">
      <w:pPr>
        <w:spacing w:line="360" w:lineRule="auto"/>
        <w:jc w:val="both"/>
        <w:rPr>
          <w:rFonts w:ascii="Arial" w:hAnsi="Arial" w:cs="Arial"/>
          <w:color w:val="000000"/>
        </w:rPr>
      </w:pPr>
      <w:r w:rsidRPr="003515EB">
        <w:rPr>
          <w:rFonts w:ascii="Arial" w:hAnsi="Arial" w:cs="Arial"/>
          <w:color w:val="000000"/>
        </w:rPr>
        <w:t>za wartość łączną brutto: ………………………………………………. zł</w:t>
      </w:r>
    </w:p>
    <w:p w:rsidR="0058798E" w:rsidRPr="003515EB" w:rsidRDefault="0058798E" w:rsidP="0058798E">
      <w:pPr>
        <w:spacing w:line="360" w:lineRule="auto"/>
        <w:ind w:left="284"/>
        <w:jc w:val="both"/>
        <w:rPr>
          <w:rFonts w:ascii="Arial" w:hAnsi="Arial" w:cs="Arial"/>
          <w:color w:val="000000"/>
        </w:rPr>
      </w:pPr>
      <w:r w:rsidRPr="003515EB">
        <w:rPr>
          <w:rFonts w:ascii="Arial" w:hAnsi="Arial" w:cs="Arial"/>
          <w:color w:val="000000"/>
        </w:rPr>
        <w:t>(słownie: ………………………………………………………………………….. zł);</w:t>
      </w:r>
    </w:p>
    <w:p w:rsidR="0058798E" w:rsidRDefault="0058798E" w:rsidP="0058798E">
      <w:pPr>
        <w:spacing w:line="360" w:lineRule="auto"/>
        <w:ind w:left="284"/>
        <w:jc w:val="both"/>
        <w:rPr>
          <w:rFonts w:ascii="Arial" w:hAnsi="Arial" w:cs="Arial"/>
          <w:color w:val="000000"/>
        </w:rPr>
      </w:pPr>
      <w:r w:rsidRPr="003515EB">
        <w:rPr>
          <w:rFonts w:ascii="Arial" w:hAnsi="Arial" w:cs="Arial"/>
          <w:color w:val="000000"/>
        </w:rPr>
        <w:t xml:space="preserve"> w tym:</w:t>
      </w:r>
    </w:p>
    <w:p w:rsidR="0058798E" w:rsidRPr="0058798E" w:rsidRDefault="0058798E" w:rsidP="003E51C0">
      <w:pPr>
        <w:pStyle w:val="Akapitzlist"/>
        <w:numPr>
          <w:ilvl w:val="0"/>
          <w:numId w:val="34"/>
        </w:numPr>
        <w:rPr>
          <w:rFonts w:eastAsiaTheme="minorHAnsi" w:cs="Calibri"/>
          <w:bCs/>
          <w:color w:val="000000"/>
          <w:sz w:val="20"/>
          <w:szCs w:val="20"/>
        </w:rPr>
      </w:pPr>
      <w:r w:rsidRPr="0058798E">
        <w:rPr>
          <w:rFonts w:eastAsiaTheme="minorHAnsi" w:cs="Calibri"/>
          <w:bCs/>
          <w:color w:val="000000"/>
          <w:sz w:val="20"/>
          <w:szCs w:val="20"/>
        </w:rPr>
        <w:t>Laptop zaawansowany – 2 szt</w:t>
      </w:r>
      <w:r>
        <w:rPr>
          <w:rFonts w:eastAsiaTheme="minorHAnsi" w:cs="Calibri"/>
          <w:bCs/>
          <w:color w:val="000000"/>
          <w:sz w:val="20"/>
          <w:szCs w:val="20"/>
        </w:rPr>
        <w:t xml:space="preserve">. </w:t>
      </w:r>
      <w:r w:rsidRPr="0058798E">
        <w:rPr>
          <w:rFonts w:eastAsiaTheme="minorHAnsi" w:cs="Calibri"/>
          <w:bCs/>
          <w:color w:val="000000"/>
          <w:sz w:val="20"/>
          <w:szCs w:val="20"/>
        </w:rPr>
        <w:t>……………………… zł brutto w tym podatek VAT ……….</w:t>
      </w:r>
    </w:p>
    <w:p w:rsidR="0058798E" w:rsidRPr="0058798E" w:rsidRDefault="0058798E" w:rsidP="003E51C0">
      <w:pPr>
        <w:pStyle w:val="Akapitzlist"/>
        <w:numPr>
          <w:ilvl w:val="0"/>
          <w:numId w:val="34"/>
        </w:numPr>
        <w:rPr>
          <w:rFonts w:eastAsiaTheme="minorHAnsi" w:cs="Calibri"/>
          <w:bCs/>
          <w:color w:val="000000"/>
          <w:sz w:val="20"/>
          <w:szCs w:val="20"/>
        </w:rPr>
      </w:pPr>
      <w:r w:rsidRPr="0058798E">
        <w:rPr>
          <w:rFonts w:eastAsiaTheme="minorHAnsi" w:cs="Calibri"/>
          <w:bCs/>
          <w:color w:val="000000"/>
          <w:sz w:val="20"/>
          <w:szCs w:val="20"/>
        </w:rPr>
        <w:t>Dysk SSD wewnętrzny 2,5 SATA III – 6 szt. .……………………… zł brutto w tym podatek VAT ……….</w:t>
      </w:r>
    </w:p>
    <w:p w:rsidR="0058798E" w:rsidRPr="00B977EB"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3515EB" w:rsidRDefault="003515EB"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58798E" w:rsidRPr="003515EB" w:rsidRDefault="0058798E" w:rsidP="0058798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7</w:t>
      </w:r>
    </w:p>
    <w:p w:rsidR="0058798E" w:rsidRPr="003515EB" w:rsidRDefault="0058798E" w:rsidP="0058798E">
      <w:pPr>
        <w:spacing w:line="360" w:lineRule="auto"/>
        <w:jc w:val="both"/>
        <w:rPr>
          <w:rFonts w:ascii="Arial" w:hAnsi="Arial" w:cs="Arial"/>
          <w:color w:val="000000"/>
        </w:rPr>
      </w:pPr>
      <w:r w:rsidRPr="003515EB">
        <w:rPr>
          <w:rFonts w:ascii="Arial" w:hAnsi="Arial" w:cs="Arial"/>
          <w:color w:val="000000"/>
        </w:rPr>
        <w:t>za wartość łączną brutto: ………………………………………………. zł</w:t>
      </w:r>
    </w:p>
    <w:p w:rsidR="0058798E" w:rsidRPr="003515EB" w:rsidRDefault="0058798E" w:rsidP="0058798E">
      <w:pPr>
        <w:spacing w:line="360" w:lineRule="auto"/>
        <w:ind w:left="284"/>
        <w:jc w:val="both"/>
        <w:rPr>
          <w:rFonts w:ascii="Arial" w:hAnsi="Arial" w:cs="Arial"/>
          <w:color w:val="000000"/>
        </w:rPr>
      </w:pPr>
      <w:r w:rsidRPr="003515EB">
        <w:rPr>
          <w:rFonts w:ascii="Arial" w:hAnsi="Arial" w:cs="Arial"/>
          <w:color w:val="000000"/>
        </w:rPr>
        <w:t>(słownie: ………………………………………………………………………….. zł);</w:t>
      </w:r>
    </w:p>
    <w:p w:rsidR="0058798E" w:rsidRDefault="0058798E" w:rsidP="0058798E">
      <w:pPr>
        <w:spacing w:line="360" w:lineRule="auto"/>
        <w:ind w:left="284"/>
        <w:jc w:val="both"/>
        <w:rPr>
          <w:rFonts w:ascii="Arial" w:hAnsi="Arial" w:cs="Arial"/>
          <w:color w:val="000000"/>
        </w:rPr>
      </w:pPr>
      <w:r w:rsidRPr="003515EB">
        <w:rPr>
          <w:rFonts w:ascii="Arial" w:hAnsi="Arial" w:cs="Arial"/>
          <w:color w:val="000000"/>
        </w:rPr>
        <w:t xml:space="preserve"> w tym:</w:t>
      </w:r>
    </w:p>
    <w:p w:rsidR="0058798E" w:rsidRDefault="0058798E" w:rsidP="003E51C0">
      <w:pPr>
        <w:pStyle w:val="Akapitzlist"/>
        <w:numPr>
          <w:ilvl w:val="0"/>
          <w:numId w:val="35"/>
        </w:numPr>
        <w:rPr>
          <w:rFonts w:eastAsiaTheme="minorHAnsi" w:cs="Calibri"/>
          <w:bCs/>
          <w:color w:val="000000"/>
          <w:sz w:val="20"/>
          <w:szCs w:val="20"/>
        </w:rPr>
      </w:pPr>
      <w:r w:rsidRPr="0058798E">
        <w:rPr>
          <w:rFonts w:eastAsiaTheme="minorHAnsi" w:cs="Calibri"/>
          <w:bCs/>
          <w:color w:val="000000"/>
          <w:sz w:val="20"/>
          <w:szCs w:val="20"/>
        </w:rPr>
        <w:t>Adapter Jack 3,5mm – Gniazdo 6,3mm,  Ilość: 2 sztuki.……………………… zł brutto w tym podatek VAT ……….</w:t>
      </w:r>
    </w:p>
    <w:p w:rsidR="0058798E" w:rsidRDefault="0058798E" w:rsidP="003E51C0">
      <w:pPr>
        <w:pStyle w:val="Akapitzlist"/>
        <w:numPr>
          <w:ilvl w:val="0"/>
          <w:numId w:val="35"/>
        </w:numPr>
        <w:rPr>
          <w:rFonts w:eastAsiaTheme="minorHAnsi" w:cs="Calibri"/>
          <w:bCs/>
          <w:color w:val="000000"/>
          <w:sz w:val="20"/>
          <w:szCs w:val="20"/>
        </w:rPr>
      </w:pPr>
      <w:r w:rsidRPr="0058798E">
        <w:rPr>
          <w:rFonts w:eastAsiaTheme="minorHAnsi" w:cs="Calibri"/>
          <w:bCs/>
          <w:color w:val="000000"/>
          <w:sz w:val="20"/>
          <w:szCs w:val="20"/>
        </w:rPr>
        <w:t>Dysk SSD 5 sztuk. .……………………… zł brutto w tym podatek VAT ……….</w:t>
      </w:r>
    </w:p>
    <w:p w:rsidR="0058798E" w:rsidRPr="0058798E" w:rsidRDefault="0058798E" w:rsidP="003E51C0">
      <w:pPr>
        <w:pStyle w:val="Akapitzlist"/>
        <w:numPr>
          <w:ilvl w:val="0"/>
          <w:numId w:val="35"/>
        </w:numPr>
        <w:rPr>
          <w:rFonts w:eastAsiaTheme="minorHAnsi" w:cs="Calibri"/>
          <w:bCs/>
          <w:color w:val="000000"/>
          <w:sz w:val="20"/>
          <w:szCs w:val="20"/>
        </w:rPr>
      </w:pPr>
      <w:r w:rsidRPr="0058798E">
        <w:rPr>
          <w:rFonts w:eastAsiaTheme="minorHAnsi" w:cs="Calibri"/>
          <w:bCs/>
          <w:color w:val="000000"/>
          <w:sz w:val="20"/>
          <w:szCs w:val="20"/>
        </w:rPr>
        <w:t>Pamięć RAM, Ilość: 1 szt.……………………… zł brutto w tym podatek VAT ……….</w:t>
      </w:r>
    </w:p>
    <w:p w:rsidR="0058798E" w:rsidRPr="0058798E" w:rsidRDefault="0058798E" w:rsidP="003E51C0">
      <w:pPr>
        <w:pStyle w:val="Akapitzlist"/>
        <w:numPr>
          <w:ilvl w:val="0"/>
          <w:numId w:val="35"/>
        </w:numPr>
        <w:rPr>
          <w:rFonts w:eastAsiaTheme="minorHAnsi" w:cs="Calibri"/>
          <w:bCs/>
          <w:color w:val="000000"/>
          <w:sz w:val="20"/>
          <w:szCs w:val="20"/>
        </w:rPr>
      </w:pPr>
      <w:r w:rsidRPr="0058798E">
        <w:rPr>
          <w:rFonts w:eastAsiaTheme="minorHAnsi" w:cs="Calibri"/>
          <w:bCs/>
          <w:color w:val="000000"/>
          <w:sz w:val="20"/>
          <w:szCs w:val="20"/>
        </w:rPr>
        <w:t>Mysz komputerowa przewodowa , Ilość: 3;</w:t>
      </w:r>
      <w:r w:rsidRPr="0058798E">
        <w:t xml:space="preserve"> </w:t>
      </w:r>
      <w:r w:rsidRPr="0058798E">
        <w:rPr>
          <w:rFonts w:eastAsiaTheme="minorHAnsi" w:cs="Calibri"/>
          <w:bCs/>
          <w:color w:val="000000"/>
          <w:sz w:val="20"/>
          <w:szCs w:val="20"/>
        </w:rPr>
        <w:t>.……………………… zł brutto w tym podatek VAT ……….</w:t>
      </w:r>
    </w:p>
    <w:p w:rsidR="0058798E" w:rsidRPr="00B977EB"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58798E" w:rsidRDefault="0058798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58798E" w:rsidRPr="003515EB" w:rsidRDefault="0058798E" w:rsidP="0058798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8</w:t>
      </w:r>
    </w:p>
    <w:p w:rsidR="0058798E" w:rsidRPr="003515EB" w:rsidRDefault="0058798E" w:rsidP="0058798E">
      <w:pPr>
        <w:spacing w:line="360" w:lineRule="auto"/>
        <w:jc w:val="both"/>
        <w:rPr>
          <w:rFonts w:ascii="Arial" w:hAnsi="Arial" w:cs="Arial"/>
          <w:color w:val="000000"/>
        </w:rPr>
      </w:pPr>
      <w:r w:rsidRPr="003515EB">
        <w:rPr>
          <w:rFonts w:ascii="Arial" w:hAnsi="Arial" w:cs="Arial"/>
          <w:color w:val="000000"/>
        </w:rPr>
        <w:t>za wartość łączną brutto: ………………………………………………. zł</w:t>
      </w:r>
    </w:p>
    <w:p w:rsidR="0058798E" w:rsidRPr="003515EB" w:rsidRDefault="0058798E" w:rsidP="0058798E">
      <w:pPr>
        <w:spacing w:line="360" w:lineRule="auto"/>
        <w:ind w:left="284"/>
        <w:jc w:val="both"/>
        <w:rPr>
          <w:rFonts w:ascii="Arial" w:hAnsi="Arial" w:cs="Arial"/>
          <w:color w:val="000000"/>
        </w:rPr>
      </w:pPr>
      <w:r w:rsidRPr="003515EB">
        <w:rPr>
          <w:rFonts w:ascii="Arial" w:hAnsi="Arial" w:cs="Arial"/>
          <w:color w:val="000000"/>
        </w:rPr>
        <w:lastRenderedPageBreak/>
        <w:t>(słownie: ………………………………………………………………………….. zł);</w:t>
      </w:r>
    </w:p>
    <w:p w:rsidR="0058798E" w:rsidRDefault="0058798E" w:rsidP="0058798E">
      <w:pPr>
        <w:spacing w:line="360" w:lineRule="auto"/>
        <w:ind w:left="284"/>
        <w:jc w:val="both"/>
        <w:rPr>
          <w:rFonts w:ascii="Arial" w:hAnsi="Arial" w:cs="Arial"/>
          <w:color w:val="000000"/>
        </w:rPr>
      </w:pPr>
      <w:r w:rsidRPr="003515EB">
        <w:rPr>
          <w:rFonts w:ascii="Arial" w:hAnsi="Arial" w:cs="Arial"/>
          <w:color w:val="000000"/>
        </w:rPr>
        <w:t xml:space="preserve"> w tym:</w:t>
      </w:r>
    </w:p>
    <w:p w:rsidR="0058798E" w:rsidRDefault="00F13A1B" w:rsidP="003E51C0">
      <w:pPr>
        <w:pStyle w:val="Akapitzlist"/>
        <w:numPr>
          <w:ilvl w:val="0"/>
          <w:numId w:val="36"/>
        </w:numPr>
        <w:rPr>
          <w:rFonts w:eastAsiaTheme="minorHAnsi" w:cs="Calibri"/>
          <w:bCs/>
          <w:color w:val="000000"/>
          <w:sz w:val="20"/>
          <w:szCs w:val="20"/>
        </w:rPr>
      </w:pPr>
      <w:r w:rsidRPr="00F13A1B">
        <w:rPr>
          <w:rFonts w:eastAsiaTheme="minorHAnsi" w:cs="Calibri"/>
          <w:bCs/>
          <w:color w:val="000000"/>
          <w:sz w:val="20"/>
          <w:szCs w:val="20"/>
        </w:rPr>
        <w:t>Dysk wewnętrzny  SSD 1TB  - 1 szt.</w:t>
      </w:r>
      <w:r w:rsidR="0058798E" w:rsidRPr="00F13A1B">
        <w:rPr>
          <w:rFonts w:eastAsiaTheme="minorHAnsi" w:cs="Calibri"/>
          <w:bCs/>
          <w:color w:val="000000"/>
          <w:sz w:val="20"/>
          <w:szCs w:val="20"/>
        </w:rPr>
        <w:t>……………………… zł brutto w tym podatek VAT ……….</w:t>
      </w:r>
    </w:p>
    <w:p w:rsidR="00F13A1B" w:rsidRPr="00F13A1B" w:rsidRDefault="00F13A1B" w:rsidP="003E51C0">
      <w:pPr>
        <w:pStyle w:val="Akapitzlist"/>
        <w:numPr>
          <w:ilvl w:val="0"/>
          <w:numId w:val="36"/>
        </w:numPr>
        <w:rPr>
          <w:rFonts w:eastAsiaTheme="minorHAnsi" w:cs="Calibri"/>
          <w:bCs/>
          <w:color w:val="000000"/>
          <w:sz w:val="20"/>
          <w:szCs w:val="20"/>
        </w:rPr>
      </w:pPr>
      <w:r w:rsidRPr="00F13A1B">
        <w:rPr>
          <w:rFonts w:eastAsiaTheme="minorHAnsi" w:cs="Calibri"/>
          <w:bCs/>
          <w:color w:val="000000"/>
          <w:sz w:val="20"/>
          <w:szCs w:val="20"/>
        </w:rPr>
        <w:t>Dysk wewnętrzny  SSD 500 GB  - 2 szt.</w:t>
      </w:r>
      <w:r w:rsidRPr="00F13A1B">
        <w:t xml:space="preserve"> </w:t>
      </w:r>
      <w:r w:rsidRPr="00F13A1B">
        <w:rPr>
          <w:rFonts w:eastAsiaTheme="minorHAnsi" w:cs="Calibri"/>
          <w:bCs/>
          <w:color w:val="000000"/>
          <w:sz w:val="20"/>
          <w:szCs w:val="20"/>
        </w:rPr>
        <w:t>.……………………… zł brutto w tym podatek VAT ……….</w:t>
      </w:r>
    </w:p>
    <w:p w:rsidR="0058798E" w:rsidRDefault="0058798E" w:rsidP="0058798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 xml:space="preserve">TERMIN DOSTAWY ……………. </w:t>
      </w:r>
      <w:r w:rsidR="00F13A1B" w:rsidRPr="00B977EB">
        <w:rPr>
          <w:rFonts w:ascii="Times New Roman" w:eastAsia="Times New Roman" w:hAnsi="Times New Roman"/>
          <w:b/>
          <w:bCs/>
          <w:i/>
          <w:lang w:eastAsia="pl-PL"/>
        </w:rPr>
        <w:t>D</w:t>
      </w:r>
      <w:r w:rsidRPr="00B977EB">
        <w:rPr>
          <w:rFonts w:ascii="Times New Roman" w:eastAsia="Times New Roman" w:hAnsi="Times New Roman"/>
          <w:b/>
          <w:bCs/>
          <w:i/>
          <w:lang w:eastAsia="pl-PL"/>
        </w:rPr>
        <w:t>ni</w:t>
      </w:r>
    </w:p>
    <w:p w:rsidR="00F13A1B" w:rsidRDefault="00F13A1B" w:rsidP="00F13A1B">
      <w:pPr>
        <w:spacing w:after="0" w:line="360" w:lineRule="auto"/>
        <w:jc w:val="both"/>
        <w:rPr>
          <w:rFonts w:ascii="Arial" w:eastAsia="Times New Roman" w:hAnsi="Arial" w:cs="Arial"/>
          <w:b/>
          <w:i/>
          <w:snapToGrid w:val="0"/>
          <w:color w:val="FF0000"/>
          <w:lang w:eastAsia="pl-PL"/>
        </w:rPr>
      </w:pPr>
    </w:p>
    <w:p w:rsidR="00F13A1B" w:rsidRPr="003515EB" w:rsidRDefault="00F13A1B" w:rsidP="00F13A1B">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9</w:t>
      </w:r>
    </w:p>
    <w:p w:rsidR="00F13A1B" w:rsidRPr="003515EB" w:rsidRDefault="00F13A1B" w:rsidP="00F13A1B">
      <w:pPr>
        <w:spacing w:line="360" w:lineRule="auto"/>
        <w:jc w:val="both"/>
        <w:rPr>
          <w:rFonts w:ascii="Arial" w:hAnsi="Arial" w:cs="Arial"/>
          <w:color w:val="000000"/>
        </w:rPr>
      </w:pPr>
      <w:r w:rsidRPr="003515EB">
        <w:rPr>
          <w:rFonts w:ascii="Arial" w:hAnsi="Arial" w:cs="Arial"/>
          <w:color w:val="000000"/>
        </w:rPr>
        <w:t>za wartość łączną brutto: ………………………………………………. zł</w:t>
      </w:r>
    </w:p>
    <w:p w:rsidR="00F13A1B" w:rsidRPr="003515EB" w:rsidRDefault="00F13A1B" w:rsidP="00F13A1B">
      <w:pPr>
        <w:spacing w:line="360" w:lineRule="auto"/>
        <w:ind w:left="284"/>
        <w:jc w:val="both"/>
        <w:rPr>
          <w:rFonts w:ascii="Arial" w:hAnsi="Arial" w:cs="Arial"/>
          <w:color w:val="000000"/>
        </w:rPr>
      </w:pPr>
      <w:r w:rsidRPr="003515EB">
        <w:rPr>
          <w:rFonts w:ascii="Arial" w:hAnsi="Arial" w:cs="Arial"/>
          <w:color w:val="000000"/>
        </w:rPr>
        <w:t>(słownie: ………………………………………………………………………….. zł);</w:t>
      </w:r>
    </w:p>
    <w:p w:rsidR="00F13A1B" w:rsidRDefault="00F13A1B" w:rsidP="00F13A1B">
      <w:pPr>
        <w:spacing w:line="360" w:lineRule="auto"/>
        <w:ind w:left="284"/>
        <w:jc w:val="both"/>
        <w:rPr>
          <w:rFonts w:ascii="Arial" w:hAnsi="Arial" w:cs="Arial"/>
          <w:color w:val="000000"/>
        </w:rPr>
      </w:pPr>
      <w:r w:rsidRPr="003515EB">
        <w:rPr>
          <w:rFonts w:ascii="Arial" w:hAnsi="Arial" w:cs="Arial"/>
          <w:color w:val="000000"/>
        </w:rPr>
        <w:t xml:space="preserve"> w tym:</w:t>
      </w:r>
    </w:p>
    <w:p w:rsidR="00F13A1B" w:rsidRDefault="00F1147B" w:rsidP="003E51C0">
      <w:pPr>
        <w:pStyle w:val="Akapitzlist"/>
        <w:numPr>
          <w:ilvl w:val="0"/>
          <w:numId w:val="37"/>
        </w:numPr>
        <w:rPr>
          <w:rFonts w:eastAsiaTheme="minorHAnsi" w:cs="Calibri"/>
          <w:bCs/>
          <w:color w:val="000000"/>
          <w:sz w:val="20"/>
          <w:szCs w:val="20"/>
        </w:rPr>
      </w:pPr>
      <w:r>
        <w:rPr>
          <w:rFonts w:eastAsiaTheme="minorHAnsi" w:cs="Calibri"/>
          <w:bCs/>
          <w:color w:val="000000"/>
          <w:sz w:val="20"/>
          <w:szCs w:val="20"/>
        </w:rPr>
        <w:t>KOMPUTER STACJONARNY 1 szt</w:t>
      </w:r>
      <w:r w:rsidR="00F13A1B" w:rsidRPr="00F13A1B">
        <w:rPr>
          <w:rFonts w:eastAsiaTheme="minorHAnsi" w:cs="Calibri"/>
          <w:bCs/>
          <w:color w:val="000000"/>
          <w:sz w:val="20"/>
          <w:szCs w:val="20"/>
        </w:rPr>
        <w:t>……………………… zł brutto w tym podatek VAT ……….</w:t>
      </w:r>
    </w:p>
    <w:p w:rsidR="00F13A1B" w:rsidRDefault="00F13A1B" w:rsidP="003E51C0">
      <w:pPr>
        <w:pStyle w:val="Akapitzlist"/>
        <w:numPr>
          <w:ilvl w:val="0"/>
          <w:numId w:val="37"/>
        </w:numPr>
        <w:rPr>
          <w:rFonts w:eastAsiaTheme="minorHAnsi" w:cs="Calibri"/>
          <w:bCs/>
          <w:color w:val="000000"/>
          <w:sz w:val="20"/>
          <w:szCs w:val="20"/>
        </w:rPr>
      </w:pPr>
      <w:r w:rsidRPr="00F13A1B">
        <w:rPr>
          <w:rFonts w:eastAsiaTheme="minorHAnsi" w:cs="Calibri"/>
          <w:bCs/>
          <w:color w:val="000000"/>
          <w:sz w:val="20"/>
          <w:szCs w:val="20"/>
        </w:rPr>
        <w:t>DYSK ZEWNĘTRZNY 1 szt.……………………… zł brutto w tym podatek VAT ……….</w:t>
      </w:r>
    </w:p>
    <w:p w:rsidR="00F13A1B" w:rsidRPr="00B977EB" w:rsidRDefault="00F13A1B" w:rsidP="00F13A1B">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58798E" w:rsidRDefault="0058798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F13A1B" w:rsidRPr="003515EB" w:rsidRDefault="00F13A1B" w:rsidP="00F13A1B">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10</w:t>
      </w:r>
    </w:p>
    <w:p w:rsidR="00F13A1B" w:rsidRPr="003515EB" w:rsidRDefault="00F13A1B" w:rsidP="00F13A1B">
      <w:pPr>
        <w:spacing w:line="360" w:lineRule="auto"/>
        <w:jc w:val="both"/>
        <w:rPr>
          <w:rFonts w:ascii="Arial" w:hAnsi="Arial" w:cs="Arial"/>
          <w:color w:val="000000"/>
        </w:rPr>
      </w:pPr>
      <w:r w:rsidRPr="003515EB">
        <w:rPr>
          <w:rFonts w:ascii="Arial" w:hAnsi="Arial" w:cs="Arial"/>
          <w:color w:val="000000"/>
        </w:rPr>
        <w:t>za wartość łączną brutto: ………………………………………………. zł</w:t>
      </w:r>
    </w:p>
    <w:p w:rsidR="00F13A1B" w:rsidRPr="003515EB" w:rsidRDefault="00F13A1B" w:rsidP="00F13A1B">
      <w:pPr>
        <w:spacing w:line="360" w:lineRule="auto"/>
        <w:ind w:left="284"/>
        <w:jc w:val="both"/>
        <w:rPr>
          <w:rFonts w:ascii="Arial" w:hAnsi="Arial" w:cs="Arial"/>
          <w:color w:val="000000"/>
        </w:rPr>
      </w:pPr>
      <w:r w:rsidRPr="003515EB">
        <w:rPr>
          <w:rFonts w:ascii="Arial" w:hAnsi="Arial" w:cs="Arial"/>
          <w:color w:val="000000"/>
        </w:rPr>
        <w:t>(słownie: ………………………………………………………………………….. zł);</w:t>
      </w:r>
    </w:p>
    <w:p w:rsidR="00F13A1B" w:rsidRDefault="00F13A1B" w:rsidP="00F13A1B">
      <w:pPr>
        <w:spacing w:line="360" w:lineRule="auto"/>
        <w:ind w:left="284"/>
        <w:jc w:val="both"/>
        <w:rPr>
          <w:rFonts w:ascii="Arial" w:hAnsi="Arial" w:cs="Arial"/>
          <w:color w:val="000000"/>
        </w:rPr>
      </w:pPr>
      <w:r w:rsidRPr="003515EB">
        <w:rPr>
          <w:rFonts w:ascii="Arial" w:hAnsi="Arial" w:cs="Arial"/>
          <w:color w:val="000000"/>
        </w:rPr>
        <w:t xml:space="preserve"> w tym:</w:t>
      </w:r>
    </w:p>
    <w:p w:rsidR="00F13A1B" w:rsidRPr="00F13A1B" w:rsidRDefault="00F13A1B" w:rsidP="003E51C0">
      <w:pPr>
        <w:numPr>
          <w:ilvl w:val="0"/>
          <w:numId w:val="38"/>
        </w:numPr>
        <w:autoSpaceDE w:val="0"/>
        <w:autoSpaceDN w:val="0"/>
        <w:adjustRightInd w:val="0"/>
        <w:spacing w:after="20" w:line="240" w:lineRule="auto"/>
        <w:rPr>
          <w:rFonts w:ascii="Arial" w:hAnsi="Arial" w:cs="Arial"/>
          <w:b/>
          <w:color w:val="000000"/>
          <w:sz w:val="20"/>
          <w:szCs w:val="20"/>
        </w:rPr>
      </w:pPr>
      <w:r w:rsidRPr="00F13A1B">
        <w:rPr>
          <w:rFonts w:ascii="Arial" w:hAnsi="Arial" w:cs="Arial"/>
          <w:sz w:val="20"/>
          <w:szCs w:val="20"/>
        </w:rPr>
        <w:t>Zestaw zaawansowany, All in One.  1 szt.</w:t>
      </w:r>
      <w:r w:rsidRPr="00F13A1B">
        <w:rPr>
          <w:rFonts w:ascii="Arial" w:eastAsiaTheme="minorHAnsi" w:hAnsi="Arial" w:cs="Arial"/>
          <w:bCs/>
          <w:color w:val="000000"/>
          <w:sz w:val="20"/>
          <w:szCs w:val="20"/>
        </w:rPr>
        <w:t>.……………………… zł brutto w tym podatek VAT ……….</w:t>
      </w:r>
    </w:p>
    <w:p w:rsidR="00F13A1B" w:rsidRPr="00F13A1B" w:rsidRDefault="00F13A1B" w:rsidP="003E51C0">
      <w:pPr>
        <w:pStyle w:val="Akapitzlist"/>
        <w:numPr>
          <w:ilvl w:val="0"/>
          <w:numId w:val="38"/>
        </w:numPr>
        <w:rPr>
          <w:rFonts w:ascii="Arial" w:hAnsi="Arial" w:cs="Arial"/>
          <w:color w:val="000000"/>
          <w:sz w:val="20"/>
          <w:szCs w:val="20"/>
        </w:rPr>
      </w:pPr>
      <w:r w:rsidRPr="00F13A1B">
        <w:rPr>
          <w:rFonts w:ascii="Arial" w:hAnsi="Arial" w:cs="Arial"/>
          <w:color w:val="000000"/>
          <w:sz w:val="20"/>
          <w:szCs w:val="20"/>
        </w:rPr>
        <w:t>Urządzenie wielofunkcyjne atramentowe kolorowe -1 szt.</w:t>
      </w:r>
      <w:r w:rsidRPr="00F13A1B">
        <w:t xml:space="preserve"> </w:t>
      </w:r>
      <w:r w:rsidRPr="00F13A1B">
        <w:rPr>
          <w:rFonts w:ascii="Arial" w:hAnsi="Arial" w:cs="Arial"/>
          <w:color w:val="000000"/>
          <w:sz w:val="20"/>
          <w:szCs w:val="20"/>
        </w:rPr>
        <w:t>..……………………… zł brutto w tym podatek VAT ……….</w:t>
      </w:r>
    </w:p>
    <w:p w:rsidR="00F13A1B" w:rsidRPr="00B977EB" w:rsidRDefault="00F13A1B" w:rsidP="00F13A1B">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F13A1B" w:rsidRDefault="00F13A1B"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F13A1B" w:rsidRPr="003515EB" w:rsidRDefault="00F13A1B" w:rsidP="00F13A1B">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11</w:t>
      </w:r>
    </w:p>
    <w:p w:rsidR="00F13A1B" w:rsidRPr="003515EB" w:rsidRDefault="00F13A1B" w:rsidP="00F13A1B">
      <w:pPr>
        <w:spacing w:line="360" w:lineRule="auto"/>
        <w:jc w:val="both"/>
        <w:rPr>
          <w:rFonts w:ascii="Arial" w:hAnsi="Arial" w:cs="Arial"/>
          <w:color w:val="000000"/>
        </w:rPr>
      </w:pPr>
      <w:r w:rsidRPr="003515EB">
        <w:rPr>
          <w:rFonts w:ascii="Arial" w:hAnsi="Arial" w:cs="Arial"/>
          <w:color w:val="000000"/>
        </w:rPr>
        <w:t>za wartość łączną brutto: ………………………………………………. zł</w:t>
      </w:r>
    </w:p>
    <w:p w:rsidR="00F13A1B" w:rsidRPr="003515EB" w:rsidRDefault="00F13A1B" w:rsidP="00F13A1B">
      <w:pPr>
        <w:spacing w:line="360" w:lineRule="auto"/>
        <w:ind w:left="284"/>
        <w:jc w:val="both"/>
        <w:rPr>
          <w:rFonts w:ascii="Arial" w:hAnsi="Arial" w:cs="Arial"/>
          <w:color w:val="000000"/>
        </w:rPr>
      </w:pPr>
      <w:r w:rsidRPr="003515EB">
        <w:rPr>
          <w:rFonts w:ascii="Arial" w:hAnsi="Arial" w:cs="Arial"/>
          <w:color w:val="000000"/>
        </w:rPr>
        <w:t>(słownie: ………………………………………………………………………….. zł);</w:t>
      </w:r>
    </w:p>
    <w:p w:rsidR="00F13A1B" w:rsidRDefault="00F13A1B" w:rsidP="00F13A1B">
      <w:pPr>
        <w:spacing w:line="360" w:lineRule="auto"/>
        <w:ind w:left="284"/>
        <w:jc w:val="both"/>
        <w:rPr>
          <w:rFonts w:ascii="Arial" w:hAnsi="Arial" w:cs="Arial"/>
          <w:color w:val="000000"/>
        </w:rPr>
      </w:pPr>
      <w:r w:rsidRPr="003515EB">
        <w:rPr>
          <w:rFonts w:ascii="Arial" w:hAnsi="Arial" w:cs="Arial"/>
          <w:color w:val="000000"/>
        </w:rPr>
        <w:t xml:space="preserve"> w tym:</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Kamera internetowa – 2 sztuki.</w:t>
      </w:r>
      <w:r w:rsidRPr="00F13A1B">
        <w:rPr>
          <w:rFonts w:ascii="Arial" w:eastAsiaTheme="minorHAnsi" w:hAnsi="Arial" w:cs="Arial"/>
          <w:bCs/>
          <w:color w:val="000000"/>
          <w:sz w:val="20"/>
          <w:szCs w:val="20"/>
        </w:rPr>
        <w:t>.………………………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Klawiatura komputerowa - 2 sztuki.</w:t>
      </w:r>
      <w:r w:rsidRPr="00F13A1B">
        <w:rPr>
          <w:rFonts w:ascii="Arial" w:hAnsi="Arial" w:cs="Arial"/>
          <w:bCs/>
          <w:sz w:val="20"/>
          <w:szCs w:val="20"/>
        </w:rPr>
        <w:t>.</w:t>
      </w:r>
      <w:r w:rsidR="00FF1D6C" w:rsidRPr="00F13A1B">
        <w:rPr>
          <w:rFonts w:ascii="Arial" w:hAnsi="Arial" w:cs="Arial"/>
          <w:bCs/>
          <w:sz w:val="20"/>
          <w:szCs w:val="20"/>
        </w:rPr>
        <w:t>………………………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Mysz komputerowa - 2 sztuki..………………………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Zestaw mysz plus klawiatura bezprzewodowa - 1 sztuka..………………………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Monitory komputerowe - 2 sztuki..………………………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lastRenderedPageBreak/>
        <w:t>Urządzenie wielofunkcyjne – 1 sztuka..………………………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Dysk zewnętrzny przenośny – 1 sztuka..………………………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Karty pamięci - 2 sztuki..……………………… zł brutto w tym podatek VAT ……….</w:t>
      </w:r>
    </w:p>
    <w:p w:rsidR="00F13A1B" w:rsidRPr="00F13A1B" w:rsidRDefault="00F13A1B" w:rsidP="003E51C0">
      <w:pPr>
        <w:pStyle w:val="Akapitzlist"/>
        <w:numPr>
          <w:ilvl w:val="0"/>
          <w:numId w:val="39"/>
        </w:numPr>
        <w:rPr>
          <w:rFonts w:ascii="Arial" w:hAnsi="Arial" w:cs="Arial"/>
          <w:sz w:val="20"/>
          <w:szCs w:val="20"/>
        </w:rPr>
      </w:pPr>
      <w:r w:rsidRPr="00F13A1B">
        <w:rPr>
          <w:rFonts w:ascii="Arial" w:hAnsi="Arial" w:cs="Arial"/>
          <w:sz w:val="20"/>
          <w:szCs w:val="20"/>
        </w:rPr>
        <w:t>Termometr - 1 sztuka..……………………… zł brutto w tym podatek VAT ……….</w:t>
      </w:r>
    </w:p>
    <w:p w:rsidR="00E725EE" w:rsidRPr="00E725EE" w:rsidRDefault="00E725EE" w:rsidP="003E51C0">
      <w:pPr>
        <w:pStyle w:val="Akapitzlist"/>
        <w:numPr>
          <w:ilvl w:val="0"/>
          <w:numId w:val="39"/>
        </w:numPr>
        <w:rPr>
          <w:rFonts w:ascii="Arial" w:hAnsi="Arial" w:cs="Arial"/>
          <w:sz w:val="20"/>
          <w:szCs w:val="20"/>
        </w:rPr>
      </w:pPr>
      <w:r w:rsidRPr="00E725EE">
        <w:rPr>
          <w:rFonts w:ascii="Arial" w:hAnsi="Arial" w:cs="Arial"/>
          <w:sz w:val="20"/>
          <w:szCs w:val="20"/>
        </w:rPr>
        <w:t>Zestaw komputerowy – 1 szt.</w:t>
      </w:r>
      <w:r w:rsidRPr="00E725EE">
        <w:t xml:space="preserve"> </w:t>
      </w:r>
      <w:r w:rsidRPr="00E725EE">
        <w:rPr>
          <w:rFonts w:ascii="Arial" w:hAnsi="Arial" w:cs="Arial"/>
          <w:sz w:val="20"/>
          <w:szCs w:val="20"/>
        </w:rPr>
        <w:t>..……………………… zł brutto w tym podatek VAT ……….</w:t>
      </w:r>
    </w:p>
    <w:p w:rsidR="00F13A1B" w:rsidRPr="00E725EE" w:rsidRDefault="00E725EE" w:rsidP="003E51C0">
      <w:pPr>
        <w:pStyle w:val="Akapitzlist"/>
        <w:numPr>
          <w:ilvl w:val="0"/>
          <w:numId w:val="39"/>
        </w:numPr>
        <w:rPr>
          <w:rFonts w:ascii="Arial" w:hAnsi="Arial" w:cs="Arial"/>
          <w:sz w:val="20"/>
          <w:szCs w:val="20"/>
        </w:rPr>
      </w:pPr>
      <w:r w:rsidRPr="00E725EE">
        <w:rPr>
          <w:rFonts w:ascii="Arial" w:hAnsi="Arial" w:cs="Arial"/>
          <w:sz w:val="20"/>
          <w:szCs w:val="20"/>
        </w:rPr>
        <w:t>Laptop zaawansowany 1 szt.</w:t>
      </w:r>
      <w:r w:rsidRPr="00E725EE">
        <w:t xml:space="preserve"> </w:t>
      </w:r>
      <w:r w:rsidRPr="00E725EE">
        <w:rPr>
          <w:rFonts w:ascii="Arial" w:hAnsi="Arial" w:cs="Arial"/>
          <w:sz w:val="20"/>
          <w:szCs w:val="20"/>
        </w:rPr>
        <w:t>..……………………… zł brutto w tym podatek VAT ……….</w:t>
      </w:r>
    </w:p>
    <w:p w:rsidR="00F13A1B" w:rsidRPr="00B977EB" w:rsidRDefault="00F13A1B" w:rsidP="00F13A1B">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F13A1B" w:rsidRDefault="00F13A1B"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E725EE" w:rsidRPr="003515EB" w:rsidRDefault="00E725EE" w:rsidP="00E725E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12</w:t>
      </w:r>
    </w:p>
    <w:p w:rsidR="00E725EE" w:rsidRPr="003515EB" w:rsidRDefault="00E725EE" w:rsidP="00E725EE">
      <w:pPr>
        <w:spacing w:line="360" w:lineRule="auto"/>
        <w:jc w:val="both"/>
        <w:rPr>
          <w:rFonts w:ascii="Arial" w:hAnsi="Arial" w:cs="Arial"/>
          <w:color w:val="000000"/>
        </w:rPr>
      </w:pPr>
      <w:r w:rsidRPr="003515EB">
        <w:rPr>
          <w:rFonts w:ascii="Arial" w:hAnsi="Arial" w:cs="Arial"/>
          <w:color w:val="000000"/>
        </w:rPr>
        <w:t>za wartość łączną brutto: ………………………………………………. zł</w:t>
      </w:r>
    </w:p>
    <w:p w:rsidR="00E725EE" w:rsidRPr="003515EB" w:rsidRDefault="00E725EE" w:rsidP="00E725EE">
      <w:pPr>
        <w:spacing w:line="360" w:lineRule="auto"/>
        <w:ind w:left="284"/>
        <w:jc w:val="both"/>
        <w:rPr>
          <w:rFonts w:ascii="Arial" w:hAnsi="Arial" w:cs="Arial"/>
          <w:color w:val="000000"/>
        </w:rPr>
      </w:pPr>
      <w:r w:rsidRPr="003515EB">
        <w:rPr>
          <w:rFonts w:ascii="Arial" w:hAnsi="Arial" w:cs="Arial"/>
          <w:color w:val="000000"/>
        </w:rPr>
        <w:t>(słownie: ………………………………………………………………………….. zł);</w:t>
      </w:r>
    </w:p>
    <w:p w:rsidR="00E725EE" w:rsidRDefault="00E725EE" w:rsidP="00E725EE">
      <w:pPr>
        <w:spacing w:line="360" w:lineRule="auto"/>
        <w:ind w:left="284"/>
        <w:jc w:val="both"/>
        <w:rPr>
          <w:rFonts w:ascii="Arial" w:hAnsi="Arial" w:cs="Arial"/>
          <w:color w:val="000000"/>
        </w:rPr>
      </w:pPr>
      <w:r w:rsidRPr="003515EB">
        <w:rPr>
          <w:rFonts w:ascii="Arial" w:hAnsi="Arial" w:cs="Arial"/>
          <w:color w:val="000000"/>
        </w:rPr>
        <w:t xml:space="preserve"> w tym:</w:t>
      </w:r>
    </w:p>
    <w:p w:rsidR="00E725EE" w:rsidRPr="00E725EE" w:rsidRDefault="00E725EE" w:rsidP="003E51C0">
      <w:pPr>
        <w:pStyle w:val="Akapitzlist"/>
        <w:numPr>
          <w:ilvl w:val="0"/>
          <w:numId w:val="40"/>
        </w:numPr>
        <w:rPr>
          <w:rFonts w:ascii="Arial" w:hAnsi="Arial" w:cs="Arial"/>
          <w:sz w:val="20"/>
          <w:szCs w:val="20"/>
        </w:rPr>
      </w:pPr>
      <w:r w:rsidRPr="00E725EE">
        <w:rPr>
          <w:rFonts w:ascii="Arial" w:hAnsi="Arial" w:cs="Arial"/>
          <w:sz w:val="20"/>
          <w:szCs w:val="20"/>
        </w:rPr>
        <w:t>Laptop ekonomiczny: 1 szt..</w:t>
      </w:r>
      <w:r w:rsidRPr="00E725EE">
        <w:rPr>
          <w:rFonts w:ascii="Arial" w:eastAsiaTheme="minorHAnsi" w:hAnsi="Arial" w:cs="Arial"/>
          <w:bCs/>
          <w:color w:val="000000"/>
          <w:sz w:val="20"/>
          <w:szCs w:val="20"/>
        </w:rPr>
        <w:t>.……………………… zł brutto w tym podatek VAT ……….</w:t>
      </w:r>
    </w:p>
    <w:p w:rsidR="00E725EE" w:rsidRPr="00E725EE" w:rsidRDefault="00E725EE" w:rsidP="003E51C0">
      <w:pPr>
        <w:pStyle w:val="Akapitzlist"/>
        <w:numPr>
          <w:ilvl w:val="0"/>
          <w:numId w:val="40"/>
        </w:numPr>
        <w:rPr>
          <w:rFonts w:ascii="Arial" w:hAnsi="Arial" w:cs="Arial"/>
          <w:color w:val="000000"/>
          <w:sz w:val="20"/>
          <w:szCs w:val="20"/>
        </w:rPr>
      </w:pPr>
      <w:r w:rsidRPr="00E725EE">
        <w:rPr>
          <w:rFonts w:ascii="Arial" w:hAnsi="Arial" w:cs="Arial"/>
          <w:color w:val="000000"/>
          <w:sz w:val="20"/>
          <w:szCs w:val="20"/>
        </w:rPr>
        <w:t>Mysz komputerowa USB bezprzewodowa 1 szt. ..……………………… zł brutto w tym podatek VAT ……….</w:t>
      </w:r>
    </w:p>
    <w:p w:rsidR="00E725EE" w:rsidRPr="00B977EB" w:rsidRDefault="00E725EE" w:rsidP="00E725E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E725EE" w:rsidRDefault="00E725E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E725EE" w:rsidRPr="003515EB" w:rsidRDefault="00E725EE" w:rsidP="00E725E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13</w:t>
      </w:r>
    </w:p>
    <w:p w:rsidR="00E725EE" w:rsidRPr="003515EB" w:rsidRDefault="00E725EE" w:rsidP="00E725EE">
      <w:pPr>
        <w:spacing w:line="360" w:lineRule="auto"/>
        <w:jc w:val="both"/>
        <w:rPr>
          <w:rFonts w:ascii="Arial" w:hAnsi="Arial" w:cs="Arial"/>
          <w:color w:val="000000"/>
        </w:rPr>
      </w:pPr>
      <w:r w:rsidRPr="003515EB">
        <w:rPr>
          <w:rFonts w:ascii="Arial" w:hAnsi="Arial" w:cs="Arial"/>
          <w:color w:val="000000"/>
        </w:rPr>
        <w:t>za wartość łączną brutto: ………………………………………………. zł</w:t>
      </w:r>
    </w:p>
    <w:p w:rsidR="00E725EE" w:rsidRPr="003515EB" w:rsidRDefault="00E725EE" w:rsidP="00E725EE">
      <w:pPr>
        <w:spacing w:line="360" w:lineRule="auto"/>
        <w:ind w:left="284"/>
        <w:jc w:val="both"/>
        <w:rPr>
          <w:rFonts w:ascii="Arial" w:hAnsi="Arial" w:cs="Arial"/>
          <w:color w:val="000000"/>
        </w:rPr>
      </w:pPr>
      <w:r w:rsidRPr="003515EB">
        <w:rPr>
          <w:rFonts w:ascii="Arial" w:hAnsi="Arial" w:cs="Arial"/>
          <w:color w:val="000000"/>
        </w:rPr>
        <w:t>(słownie: ………………………………………………………………………….. zł);</w:t>
      </w:r>
    </w:p>
    <w:p w:rsidR="00E725EE" w:rsidRDefault="00E725EE" w:rsidP="00E725EE">
      <w:pPr>
        <w:spacing w:line="360" w:lineRule="auto"/>
        <w:ind w:left="284"/>
        <w:jc w:val="both"/>
        <w:rPr>
          <w:rFonts w:ascii="Arial" w:hAnsi="Arial" w:cs="Arial"/>
          <w:color w:val="000000"/>
        </w:rPr>
      </w:pPr>
      <w:r w:rsidRPr="003515EB">
        <w:rPr>
          <w:rFonts w:ascii="Arial" w:hAnsi="Arial" w:cs="Arial"/>
          <w:color w:val="000000"/>
        </w:rPr>
        <w:t xml:space="preserve"> w tym:</w:t>
      </w:r>
    </w:p>
    <w:p w:rsidR="00E725EE" w:rsidRPr="00E725EE" w:rsidRDefault="00E725EE" w:rsidP="003E51C0">
      <w:pPr>
        <w:pStyle w:val="Akapitzlist"/>
        <w:numPr>
          <w:ilvl w:val="0"/>
          <w:numId w:val="41"/>
        </w:numPr>
        <w:rPr>
          <w:rFonts w:ascii="Arial" w:hAnsi="Arial" w:cs="Arial"/>
          <w:sz w:val="20"/>
          <w:szCs w:val="20"/>
        </w:rPr>
      </w:pPr>
      <w:r w:rsidRPr="00E725EE">
        <w:rPr>
          <w:rFonts w:ascii="Arial" w:hAnsi="Arial" w:cs="Arial"/>
          <w:sz w:val="20"/>
          <w:szCs w:val="20"/>
        </w:rPr>
        <w:t>Zestaw ekonomiczny, All in One – 1 szt...</w:t>
      </w:r>
      <w:r w:rsidRPr="00E725EE">
        <w:rPr>
          <w:rFonts w:ascii="Arial" w:eastAsiaTheme="minorHAnsi" w:hAnsi="Arial" w:cs="Arial"/>
          <w:bCs/>
          <w:color w:val="000000"/>
          <w:sz w:val="20"/>
          <w:szCs w:val="20"/>
        </w:rPr>
        <w:t>.……………………… zł brutto w tym podatek VAT ……….</w:t>
      </w:r>
    </w:p>
    <w:p w:rsidR="00E725EE" w:rsidRPr="00B977EB" w:rsidRDefault="00E725EE" w:rsidP="00E725E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E725EE" w:rsidRDefault="00E725E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E725EE" w:rsidRPr="003515EB" w:rsidRDefault="00E725EE" w:rsidP="00E725E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14</w:t>
      </w:r>
    </w:p>
    <w:p w:rsidR="00E725EE" w:rsidRPr="003515EB" w:rsidRDefault="00E725EE" w:rsidP="00E725EE">
      <w:pPr>
        <w:spacing w:line="360" w:lineRule="auto"/>
        <w:jc w:val="both"/>
        <w:rPr>
          <w:rFonts w:ascii="Arial" w:hAnsi="Arial" w:cs="Arial"/>
          <w:color w:val="000000"/>
        </w:rPr>
      </w:pPr>
      <w:r w:rsidRPr="003515EB">
        <w:rPr>
          <w:rFonts w:ascii="Arial" w:hAnsi="Arial" w:cs="Arial"/>
          <w:color w:val="000000"/>
        </w:rPr>
        <w:t>za wartość łączną brutto: ………………………………………………. zł</w:t>
      </w:r>
    </w:p>
    <w:p w:rsidR="00E725EE" w:rsidRPr="003515EB" w:rsidRDefault="00E725EE" w:rsidP="00E725EE">
      <w:pPr>
        <w:spacing w:line="360" w:lineRule="auto"/>
        <w:ind w:left="284"/>
        <w:jc w:val="both"/>
        <w:rPr>
          <w:rFonts w:ascii="Arial" w:hAnsi="Arial" w:cs="Arial"/>
          <w:color w:val="000000"/>
        </w:rPr>
      </w:pPr>
      <w:r w:rsidRPr="003515EB">
        <w:rPr>
          <w:rFonts w:ascii="Arial" w:hAnsi="Arial" w:cs="Arial"/>
          <w:color w:val="000000"/>
        </w:rPr>
        <w:t>(słownie: ………………………………………………………………………….. zł);</w:t>
      </w:r>
    </w:p>
    <w:p w:rsidR="00E725EE" w:rsidRDefault="00E725EE" w:rsidP="00E725EE">
      <w:pPr>
        <w:spacing w:line="360" w:lineRule="auto"/>
        <w:ind w:left="284"/>
        <w:jc w:val="both"/>
        <w:rPr>
          <w:rFonts w:ascii="Arial" w:hAnsi="Arial" w:cs="Arial"/>
          <w:color w:val="000000"/>
        </w:rPr>
      </w:pPr>
      <w:r w:rsidRPr="003515EB">
        <w:rPr>
          <w:rFonts w:ascii="Arial" w:hAnsi="Arial" w:cs="Arial"/>
          <w:color w:val="000000"/>
        </w:rPr>
        <w:t xml:space="preserve"> w tym:</w:t>
      </w:r>
    </w:p>
    <w:p w:rsidR="00E725EE" w:rsidRPr="00E725EE" w:rsidRDefault="00E725EE" w:rsidP="003E51C0">
      <w:pPr>
        <w:pStyle w:val="Akapitzlist"/>
        <w:numPr>
          <w:ilvl w:val="0"/>
          <w:numId w:val="42"/>
        </w:numPr>
        <w:rPr>
          <w:rFonts w:ascii="Arial" w:hAnsi="Arial" w:cs="Arial"/>
          <w:sz w:val="20"/>
          <w:szCs w:val="20"/>
        </w:rPr>
      </w:pPr>
      <w:r w:rsidRPr="00E725EE">
        <w:rPr>
          <w:rFonts w:ascii="Arial" w:hAnsi="Arial" w:cs="Arial"/>
          <w:sz w:val="20"/>
          <w:szCs w:val="20"/>
        </w:rPr>
        <w:t>Zasilacz awaryjny UPS – 2 szt...</w:t>
      </w:r>
      <w:r w:rsidRPr="00E725EE">
        <w:rPr>
          <w:rFonts w:ascii="Arial" w:eastAsiaTheme="minorHAnsi" w:hAnsi="Arial" w:cs="Arial"/>
          <w:bCs/>
          <w:color w:val="000000"/>
          <w:sz w:val="20"/>
          <w:szCs w:val="20"/>
        </w:rPr>
        <w:t>.……………………… zł brutto w tym podatek VAT ……….</w:t>
      </w:r>
    </w:p>
    <w:p w:rsidR="00E725EE" w:rsidRPr="00B977EB" w:rsidRDefault="00E725EE" w:rsidP="00E725E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E725EE" w:rsidRDefault="00E725E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E725EE" w:rsidRPr="003515EB" w:rsidRDefault="00E725EE" w:rsidP="00E725E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15</w:t>
      </w:r>
    </w:p>
    <w:p w:rsidR="00E725EE" w:rsidRPr="003515EB" w:rsidRDefault="00E725EE" w:rsidP="00E725EE">
      <w:pPr>
        <w:spacing w:line="360" w:lineRule="auto"/>
        <w:jc w:val="both"/>
        <w:rPr>
          <w:rFonts w:ascii="Arial" w:hAnsi="Arial" w:cs="Arial"/>
          <w:color w:val="000000"/>
        </w:rPr>
      </w:pPr>
      <w:r w:rsidRPr="003515EB">
        <w:rPr>
          <w:rFonts w:ascii="Arial" w:hAnsi="Arial" w:cs="Arial"/>
          <w:color w:val="000000"/>
        </w:rPr>
        <w:t>za wartość łączną brutto: ………………………………………………. zł</w:t>
      </w:r>
    </w:p>
    <w:p w:rsidR="00E725EE" w:rsidRPr="003515EB" w:rsidRDefault="00E725EE" w:rsidP="00E725EE">
      <w:pPr>
        <w:spacing w:line="360" w:lineRule="auto"/>
        <w:ind w:left="284"/>
        <w:jc w:val="both"/>
        <w:rPr>
          <w:rFonts w:ascii="Arial" w:hAnsi="Arial" w:cs="Arial"/>
          <w:color w:val="000000"/>
        </w:rPr>
      </w:pPr>
      <w:r w:rsidRPr="003515EB">
        <w:rPr>
          <w:rFonts w:ascii="Arial" w:hAnsi="Arial" w:cs="Arial"/>
          <w:color w:val="000000"/>
        </w:rPr>
        <w:lastRenderedPageBreak/>
        <w:t>(słownie: ………………………………………………………………………….. zł);</w:t>
      </w:r>
    </w:p>
    <w:p w:rsidR="00E725EE" w:rsidRDefault="00E725EE" w:rsidP="00E725EE">
      <w:pPr>
        <w:spacing w:line="360" w:lineRule="auto"/>
        <w:ind w:left="284"/>
        <w:jc w:val="both"/>
        <w:rPr>
          <w:rFonts w:ascii="Arial" w:hAnsi="Arial" w:cs="Arial"/>
          <w:color w:val="000000"/>
        </w:rPr>
      </w:pPr>
      <w:r w:rsidRPr="003515EB">
        <w:rPr>
          <w:rFonts w:ascii="Arial" w:hAnsi="Arial" w:cs="Arial"/>
          <w:color w:val="000000"/>
        </w:rPr>
        <w:t xml:space="preserve"> w tym:</w:t>
      </w:r>
    </w:p>
    <w:p w:rsidR="00E725EE" w:rsidRPr="00E725EE" w:rsidRDefault="00E725EE" w:rsidP="003E51C0">
      <w:pPr>
        <w:pStyle w:val="Akapitzlist"/>
        <w:numPr>
          <w:ilvl w:val="0"/>
          <w:numId w:val="43"/>
        </w:numPr>
        <w:rPr>
          <w:rFonts w:ascii="Arial" w:hAnsi="Arial" w:cs="Arial"/>
          <w:sz w:val="20"/>
          <w:szCs w:val="20"/>
        </w:rPr>
      </w:pPr>
      <w:r w:rsidRPr="00E725EE">
        <w:rPr>
          <w:rFonts w:ascii="Arial" w:hAnsi="Arial" w:cs="Arial"/>
          <w:sz w:val="20"/>
          <w:szCs w:val="20"/>
        </w:rPr>
        <w:t>Urządzenie wielofunkcyjne laserowe mono – 2 sztuki...</w:t>
      </w:r>
      <w:r w:rsidRPr="00E725EE">
        <w:rPr>
          <w:rFonts w:ascii="Arial" w:eastAsiaTheme="minorHAnsi" w:hAnsi="Arial" w:cs="Arial"/>
          <w:bCs/>
          <w:color w:val="000000"/>
          <w:sz w:val="20"/>
          <w:szCs w:val="20"/>
        </w:rPr>
        <w:t>.……………………… zł brutto w tym podatek VAT ……….</w:t>
      </w:r>
    </w:p>
    <w:p w:rsidR="00E725EE" w:rsidRPr="00E725EE" w:rsidRDefault="00E725EE" w:rsidP="003E51C0">
      <w:pPr>
        <w:pStyle w:val="Akapitzlist"/>
        <w:numPr>
          <w:ilvl w:val="0"/>
          <w:numId w:val="43"/>
        </w:numPr>
        <w:rPr>
          <w:rFonts w:ascii="Arial" w:hAnsi="Arial" w:cs="Arial"/>
          <w:sz w:val="20"/>
          <w:szCs w:val="20"/>
        </w:rPr>
      </w:pPr>
      <w:r w:rsidRPr="00E725EE">
        <w:rPr>
          <w:rFonts w:ascii="Arial" w:hAnsi="Arial" w:cs="Arial"/>
          <w:sz w:val="20"/>
          <w:szCs w:val="20"/>
        </w:rPr>
        <w:t>Laptop zaawansowany – 1 sztuka....……………………… zł brutto w tym podatek VAT ……….</w:t>
      </w:r>
    </w:p>
    <w:p w:rsidR="00E725EE" w:rsidRPr="00E725EE" w:rsidRDefault="00E725EE" w:rsidP="003E51C0">
      <w:pPr>
        <w:pStyle w:val="Akapitzlist"/>
        <w:numPr>
          <w:ilvl w:val="0"/>
          <w:numId w:val="43"/>
        </w:numPr>
        <w:rPr>
          <w:rFonts w:ascii="Arial" w:hAnsi="Arial" w:cs="Arial"/>
          <w:sz w:val="20"/>
          <w:szCs w:val="20"/>
        </w:rPr>
      </w:pPr>
      <w:r w:rsidRPr="00E725EE">
        <w:rPr>
          <w:rFonts w:ascii="Arial" w:hAnsi="Arial" w:cs="Arial"/>
          <w:sz w:val="20"/>
          <w:szCs w:val="20"/>
        </w:rPr>
        <w:t>Skaner płaski książkowy A3 – 1 sztuka....……………………… zł brutto w tym podatek VAT ………</w:t>
      </w:r>
    </w:p>
    <w:p w:rsidR="00E725EE" w:rsidRPr="00B977EB" w:rsidRDefault="00E725EE" w:rsidP="00E725E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E725EE" w:rsidRDefault="00E725E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E725EE" w:rsidRPr="003515EB" w:rsidRDefault="00E725EE" w:rsidP="00E725EE">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16</w:t>
      </w:r>
    </w:p>
    <w:p w:rsidR="00E725EE" w:rsidRPr="003515EB" w:rsidRDefault="00E725EE" w:rsidP="00E725EE">
      <w:pPr>
        <w:spacing w:line="360" w:lineRule="auto"/>
        <w:jc w:val="both"/>
        <w:rPr>
          <w:rFonts w:ascii="Arial" w:hAnsi="Arial" w:cs="Arial"/>
          <w:color w:val="000000"/>
        </w:rPr>
      </w:pPr>
      <w:r w:rsidRPr="003515EB">
        <w:rPr>
          <w:rFonts w:ascii="Arial" w:hAnsi="Arial" w:cs="Arial"/>
          <w:color w:val="000000"/>
        </w:rPr>
        <w:t>za wartość łączną brutto: ………………………………………………. zł</w:t>
      </w:r>
    </w:p>
    <w:p w:rsidR="00E725EE" w:rsidRPr="003515EB" w:rsidRDefault="00E725EE" w:rsidP="00E725EE">
      <w:pPr>
        <w:spacing w:line="360" w:lineRule="auto"/>
        <w:ind w:left="284"/>
        <w:jc w:val="both"/>
        <w:rPr>
          <w:rFonts w:ascii="Arial" w:hAnsi="Arial" w:cs="Arial"/>
          <w:color w:val="000000"/>
        </w:rPr>
      </w:pPr>
      <w:r w:rsidRPr="003515EB">
        <w:rPr>
          <w:rFonts w:ascii="Arial" w:hAnsi="Arial" w:cs="Arial"/>
          <w:color w:val="000000"/>
        </w:rPr>
        <w:t>(słownie: ………………………………………………………………………….. zł);</w:t>
      </w:r>
    </w:p>
    <w:p w:rsidR="00E725EE" w:rsidRDefault="00E725EE" w:rsidP="00E725EE">
      <w:pPr>
        <w:spacing w:line="360" w:lineRule="auto"/>
        <w:ind w:left="284"/>
        <w:jc w:val="both"/>
        <w:rPr>
          <w:rFonts w:ascii="Arial" w:hAnsi="Arial" w:cs="Arial"/>
          <w:color w:val="000000"/>
        </w:rPr>
      </w:pPr>
      <w:r w:rsidRPr="003515EB">
        <w:rPr>
          <w:rFonts w:ascii="Arial" w:hAnsi="Arial" w:cs="Arial"/>
          <w:color w:val="000000"/>
        </w:rPr>
        <w:t xml:space="preserve"> w tym:</w:t>
      </w:r>
    </w:p>
    <w:p w:rsidR="00E725EE" w:rsidRPr="00E725EE" w:rsidRDefault="00E725EE" w:rsidP="003E51C0">
      <w:pPr>
        <w:pStyle w:val="Akapitzlist"/>
        <w:numPr>
          <w:ilvl w:val="0"/>
          <w:numId w:val="44"/>
        </w:numPr>
        <w:rPr>
          <w:rFonts w:ascii="Arial" w:hAnsi="Arial" w:cs="Arial"/>
          <w:sz w:val="20"/>
          <w:szCs w:val="20"/>
        </w:rPr>
      </w:pPr>
      <w:r w:rsidRPr="00E725EE">
        <w:rPr>
          <w:rFonts w:ascii="Arial" w:hAnsi="Arial" w:cs="Arial"/>
          <w:sz w:val="20"/>
          <w:szCs w:val="20"/>
        </w:rPr>
        <w:t>Zestaw ekonomiczny, All in One -1 szt...</w:t>
      </w:r>
      <w:r w:rsidRPr="00E725EE">
        <w:rPr>
          <w:rFonts w:ascii="Arial" w:eastAsiaTheme="minorHAnsi" w:hAnsi="Arial" w:cs="Arial"/>
          <w:bCs/>
          <w:color w:val="000000"/>
          <w:sz w:val="20"/>
          <w:szCs w:val="20"/>
        </w:rPr>
        <w:t>.……………………… zł brutto w tym podatek VAT ……….</w:t>
      </w:r>
    </w:p>
    <w:p w:rsidR="00E725EE" w:rsidRPr="00B977EB" w:rsidRDefault="00E725EE" w:rsidP="00E725EE">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E725EE" w:rsidRDefault="00E725EE"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AD5A02" w:rsidRPr="003515EB" w:rsidRDefault="00AD5A02" w:rsidP="00AD5A02">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17</w:t>
      </w:r>
    </w:p>
    <w:p w:rsidR="00AD5A02" w:rsidRPr="003515EB" w:rsidRDefault="00AD5A02" w:rsidP="00AD5A02">
      <w:pPr>
        <w:spacing w:line="360" w:lineRule="auto"/>
        <w:jc w:val="both"/>
        <w:rPr>
          <w:rFonts w:ascii="Arial" w:hAnsi="Arial" w:cs="Arial"/>
          <w:color w:val="000000"/>
        </w:rPr>
      </w:pPr>
      <w:r w:rsidRPr="003515EB">
        <w:rPr>
          <w:rFonts w:ascii="Arial" w:hAnsi="Arial" w:cs="Arial"/>
          <w:color w:val="000000"/>
        </w:rPr>
        <w:t>za wartość łączną brutto: ………………………………………………. zł</w:t>
      </w:r>
    </w:p>
    <w:p w:rsidR="00AD5A02" w:rsidRPr="003515EB" w:rsidRDefault="00AD5A02" w:rsidP="00AD5A02">
      <w:pPr>
        <w:spacing w:line="360" w:lineRule="auto"/>
        <w:ind w:left="284"/>
        <w:jc w:val="both"/>
        <w:rPr>
          <w:rFonts w:ascii="Arial" w:hAnsi="Arial" w:cs="Arial"/>
          <w:color w:val="000000"/>
        </w:rPr>
      </w:pPr>
      <w:r w:rsidRPr="003515EB">
        <w:rPr>
          <w:rFonts w:ascii="Arial" w:hAnsi="Arial" w:cs="Arial"/>
          <w:color w:val="000000"/>
        </w:rPr>
        <w:t>(słownie: ………………………………………………………………………….. zł);</w:t>
      </w:r>
    </w:p>
    <w:p w:rsidR="00AD5A02" w:rsidRDefault="00AD5A02" w:rsidP="00AD5A02">
      <w:pPr>
        <w:spacing w:line="360" w:lineRule="auto"/>
        <w:ind w:left="284"/>
        <w:jc w:val="both"/>
        <w:rPr>
          <w:rFonts w:ascii="Arial" w:hAnsi="Arial" w:cs="Arial"/>
          <w:color w:val="000000"/>
        </w:rPr>
      </w:pPr>
      <w:r w:rsidRPr="003515EB">
        <w:rPr>
          <w:rFonts w:ascii="Arial" w:hAnsi="Arial" w:cs="Arial"/>
          <w:color w:val="000000"/>
        </w:rPr>
        <w:t xml:space="preserve"> w tym:</w:t>
      </w:r>
    </w:p>
    <w:p w:rsidR="00AD5A02" w:rsidRPr="00AD5A02" w:rsidRDefault="00AD5A02" w:rsidP="003E51C0">
      <w:pPr>
        <w:pStyle w:val="Akapitzlist"/>
        <w:numPr>
          <w:ilvl w:val="0"/>
          <w:numId w:val="45"/>
        </w:numPr>
        <w:rPr>
          <w:rFonts w:ascii="Arial" w:hAnsi="Arial" w:cs="Arial"/>
          <w:sz w:val="20"/>
          <w:szCs w:val="20"/>
        </w:rPr>
      </w:pPr>
      <w:r w:rsidRPr="00AD5A02">
        <w:rPr>
          <w:rFonts w:ascii="Arial" w:hAnsi="Arial" w:cs="Arial"/>
          <w:color w:val="000000" w:themeColor="text1"/>
          <w:sz w:val="20"/>
          <w:szCs w:val="20"/>
        </w:rPr>
        <w:t>Urządzenie wielofunkcyjne laserowe kolorowe – 1 szt.</w:t>
      </w:r>
      <w:r w:rsidRPr="00AD5A02">
        <w:rPr>
          <w:rFonts w:ascii="Arial" w:hAnsi="Arial" w:cs="Arial"/>
          <w:sz w:val="20"/>
          <w:szCs w:val="20"/>
        </w:rPr>
        <w:t>.</w:t>
      </w:r>
      <w:r w:rsidR="00E725EE" w:rsidRPr="00E725EE">
        <w:rPr>
          <w:rFonts w:ascii="Arial" w:hAnsi="Arial" w:cs="Arial"/>
          <w:sz w:val="20"/>
          <w:szCs w:val="20"/>
        </w:rPr>
        <w:t>.</w:t>
      </w:r>
      <w:r w:rsidRPr="00AD5A02">
        <w:rPr>
          <w:rFonts w:ascii="Arial" w:hAnsi="Arial" w:cs="Arial"/>
          <w:sz w:val="20"/>
          <w:szCs w:val="20"/>
        </w:rPr>
        <w:t>.</w:t>
      </w:r>
      <w:r w:rsidRPr="00AD5A02">
        <w:rPr>
          <w:rFonts w:ascii="Arial" w:eastAsiaTheme="minorHAnsi" w:hAnsi="Arial" w:cs="Arial"/>
          <w:bCs/>
          <w:color w:val="000000"/>
          <w:sz w:val="20"/>
          <w:szCs w:val="20"/>
        </w:rPr>
        <w:t>.……………………… zł brutto w tym podatek VAT ……….</w:t>
      </w:r>
    </w:p>
    <w:p w:rsidR="00AD5A02" w:rsidRPr="00AD5A02" w:rsidRDefault="00AD5A02" w:rsidP="003E51C0">
      <w:pPr>
        <w:pStyle w:val="Akapitzlist"/>
        <w:numPr>
          <w:ilvl w:val="0"/>
          <w:numId w:val="45"/>
        </w:numPr>
        <w:rPr>
          <w:rFonts w:ascii="Arial" w:hAnsi="Arial" w:cs="Arial"/>
          <w:sz w:val="20"/>
          <w:szCs w:val="20"/>
        </w:rPr>
      </w:pPr>
      <w:r w:rsidRPr="00AD5A02">
        <w:rPr>
          <w:rFonts w:ascii="Arial" w:hAnsi="Arial" w:cs="Arial"/>
          <w:sz w:val="20"/>
          <w:szCs w:val="20"/>
        </w:rPr>
        <w:t>Monitor ” 24” – 1 szt.</w:t>
      </w:r>
      <w:r w:rsidRPr="00AD5A02">
        <w:t xml:space="preserve"> </w:t>
      </w:r>
      <w:r w:rsidRPr="00AD5A02">
        <w:rPr>
          <w:rFonts w:ascii="Arial" w:hAnsi="Arial" w:cs="Arial"/>
          <w:sz w:val="20"/>
          <w:szCs w:val="20"/>
        </w:rPr>
        <w:t>.....……………………… zł brutto w tym podatek VAT ……….</w:t>
      </w:r>
    </w:p>
    <w:p w:rsidR="00AD5A02" w:rsidRPr="00AD5A02" w:rsidRDefault="00AD5A02" w:rsidP="003E51C0">
      <w:pPr>
        <w:pStyle w:val="Akapitzlist"/>
        <w:numPr>
          <w:ilvl w:val="0"/>
          <w:numId w:val="45"/>
        </w:numPr>
        <w:rPr>
          <w:rFonts w:ascii="Arial" w:hAnsi="Arial" w:cs="Arial"/>
          <w:sz w:val="20"/>
          <w:szCs w:val="20"/>
        </w:rPr>
      </w:pPr>
      <w:r w:rsidRPr="00AD5A02">
        <w:rPr>
          <w:rFonts w:ascii="Arial" w:hAnsi="Arial" w:cs="Arial"/>
          <w:sz w:val="20"/>
          <w:szCs w:val="20"/>
        </w:rPr>
        <w:t>Mysz komputerowa USB bezprzewodowa – 8 szt.</w:t>
      </w:r>
      <w:r w:rsidRPr="00AD5A02">
        <w:t xml:space="preserve"> </w:t>
      </w:r>
      <w:r w:rsidRPr="00AD5A02">
        <w:rPr>
          <w:rFonts w:ascii="Arial" w:hAnsi="Arial" w:cs="Arial"/>
          <w:sz w:val="20"/>
          <w:szCs w:val="20"/>
        </w:rPr>
        <w:t>.....……………………… zł brutto w tym podatek VAT ……….</w:t>
      </w:r>
    </w:p>
    <w:p w:rsidR="00AD5A02" w:rsidRPr="00AD5A02" w:rsidRDefault="00AD5A02" w:rsidP="00AD5A02">
      <w:pPr>
        <w:pStyle w:val="Akapitzlist"/>
        <w:ind w:left="644"/>
        <w:rPr>
          <w:rFonts w:ascii="Arial" w:hAnsi="Arial" w:cs="Arial"/>
          <w:sz w:val="20"/>
          <w:szCs w:val="20"/>
        </w:rPr>
      </w:pPr>
    </w:p>
    <w:p w:rsidR="00AD5A02" w:rsidRDefault="00AD5A02" w:rsidP="00AD5A02">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AD5A02" w:rsidRDefault="00AD5A02" w:rsidP="00AD5A02">
      <w:pPr>
        <w:spacing w:after="0" w:line="360" w:lineRule="auto"/>
        <w:jc w:val="both"/>
        <w:rPr>
          <w:rFonts w:ascii="Arial" w:eastAsia="Times New Roman" w:hAnsi="Arial" w:cs="Arial"/>
          <w:b/>
          <w:i/>
          <w:snapToGrid w:val="0"/>
          <w:color w:val="FF0000"/>
          <w:lang w:eastAsia="pl-PL"/>
        </w:rPr>
      </w:pPr>
    </w:p>
    <w:p w:rsidR="00AD5A02" w:rsidRPr="003515EB" w:rsidRDefault="00AD5A02" w:rsidP="00AD5A02">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18</w:t>
      </w:r>
    </w:p>
    <w:p w:rsidR="00AD5A02" w:rsidRPr="003515EB" w:rsidRDefault="00AD5A02" w:rsidP="00AD5A02">
      <w:pPr>
        <w:spacing w:line="360" w:lineRule="auto"/>
        <w:jc w:val="both"/>
        <w:rPr>
          <w:rFonts w:ascii="Arial" w:hAnsi="Arial" w:cs="Arial"/>
          <w:color w:val="000000"/>
        </w:rPr>
      </w:pPr>
      <w:r w:rsidRPr="003515EB">
        <w:rPr>
          <w:rFonts w:ascii="Arial" w:hAnsi="Arial" w:cs="Arial"/>
          <w:color w:val="000000"/>
        </w:rPr>
        <w:t>za wartość łączną brutto: ………………………………………………. zł</w:t>
      </w:r>
    </w:p>
    <w:p w:rsidR="00AD5A02" w:rsidRPr="003515EB" w:rsidRDefault="00AD5A02" w:rsidP="00AD5A02">
      <w:pPr>
        <w:spacing w:line="360" w:lineRule="auto"/>
        <w:ind w:left="284"/>
        <w:jc w:val="both"/>
        <w:rPr>
          <w:rFonts w:ascii="Arial" w:hAnsi="Arial" w:cs="Arial"/>
          <w:color w:val="000000"/>
        </w:rPr>
      </w:pPr>
      <w:r w:rsidRPr="003515EB">
        <w:rPr>
          <w:rFonts w:ascii="Arial" w:hAnsi="Arial" w:cs="Arial"/>
          <w:color w:val="000000"/>
        </w:rPr>
        <w:t>(słownie: ………………………………………………………………………….. zł);</w:t>
      </w:r>
    </w:p>
    <w:p w:rsidR="00AD5A02" w:rsidRDefault="00AD5A02" w:rsidP="00AD5A02">
      <w:pPr>
        <w:spacing w:line="360" w:lineRule="auto"/>
        <w:ind w:left="284"/>
        <w:jc w:val="both"/>
        <w:rPr>
          <w:rFonts w:ascii="Arial" w:hAnsi="Arial" w:cs="Arial"/>
          <w:color w:val="000000"/>
        </w:rPr>
      </w:pPr>
      <w:r w:rsidRPr="003515EB">
        <w:rPr>
          <w:rFonts w:ascii="Arial" w:hAnsi="Arial" w:cs="Arial"/>
          <w:color w:val="000000"/>
        </w:rPr>
        <w:t xml:space="preserve"> w tym:</w:t>
      </w:r>
    </w:p>
    <w:p w:rsidR="00AD5A02" w:rsidRPr="00AD5A02" w:rsidRDefault="00AD5A02" w:rsidP="003E51C0">
      <w:pPr>
        <w:pStyle w:val="Akapitzlist"/>
        <w:numPr>
          <w:ilvl w:val="0"/>
          <w:numId w:val="46"/>
        </w:numPr>
        <w:rPr>
          <w:rFonts w:ascii="Arial" w:hAnsi="Arial" w:cs="Arial"/>
          <w:color w:val="000000" w:themeColor="text1"/>
          <w:sz w:val="20"/>
          <w:szCs w:val="20"/>
        </w:rPr>
      </w:pPr>
      <w:r w:rsidRPr="00AD5A02">
        <w:rPr>
          <w:rFonts w:ascii="Arial" w:hAnsi="Arial" w:cs="Arial"/>
          <w:color w:val="000000" w:themeColor="text1"/>
          <w:sz w:val="20"/>
          <w:szCs w:val="20"/>
        </w:rPr>
        <w:t>Laptop do pracy zdalnej – 95 szt..</w:t>
      </w:r>
      <w:r w:rsidRPr="00AD5A02">
        <w:rPr>
          <w:rFonts w:ascii="Arial" w:hAnsi="Arial" w:cs="Arial"/>
          <w:sz w:val="20"/>
          <w:szCs w:val="20"/>
        </w:rPr>
        <w:t>.</w:t>
      </w:r>
      <w:r w:rsidR="00E725EE" w:rsidRPr="00E725EE">
        <w:rPr>
          <w:rFonts w:ascii="Arial" w:hAnsi="Arial" w:cs="Arial"/>
          <w:sz w:val="20"/>
          <w:szCs w:val="20"/>
        </w:rPr>
        <w:t>.</w:t>
      </w:r>
      <w:r w:rsidRPr="00AD5A02">
        <w:rPr>
          <w:rFonts w:ascii="Arial" w:hAnsi="Arial" w:cs="Arial"/>
          <w:sz w:val="20"/>
          <w:szCs w:val="20"/>
        </w:rPr>
        <w:t>.</w:t>
      </w:r>
      <w:r w:rsidRPr="00AD5A02">
        <w:rPr>
          <w:rFonts w:ascii="Arial" w:eastAsiaTheme="minorHAnsi" w:hAnsi="Arial" w:cs="Arial"/>
          <w:bCs/>
          <w:color w:val="000000"/>
          <w:sz w:val="20"/>
          <w:szCs w:val="20"/>
        </w:rPr>
        <w:t>.……………………… zł brutto w tym podatek VAT ……….</w:t>
      </w:r>
    </w:p>
    <w:p w:rsidR="00AD5A02" w:rsidRPr="00AD5A02" w:rsidRDefault="00AD5A02" w:rsidP="00AD5A02">
      <w:pPr>
        <w:pStyle w:val="Akapitzlist"/>
        <w:ind w:left="644"/>
        <w:rPr>
          <w:rFonts w:ascii="Arial" w:hAnsi="Arial" w:cs="Arial"/>
          <w:sz w:val="20"/>
          <w:szCs w:val="20"/>
        </w:rPr>
      </w:pPr>
    </w:p>
    <w:p w:rsidR="00AD5A02" w:rsidRDefault="00AD5A02" w:rsidP="00AD5A02">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lastRenderedPageBreak/>
        <w:t>TERMIN DOSTAWY ……………. Dni</w:t>
      </w:r>
    </w:p>
    <w:p w:rsidR="00AD5A02" w:rsidRDefault="00AD5A02" w:rsidP="00AD5A02">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AD5A02">
        <w:rPr>
          <w:rFonts w:ascii="Times New Roman" w:eastAsia="Times New Roman" w:hAnsi="Times New Roman"/>
          <w:b/>
          <w:bCs/>
          <w:i/>
          <w:lang w:eastAsia="pl-PL"/>
        </w:rPr>
        <w:t>zakup finansowany ze środków Unii Europejskiej w ramach  Programu Operacyjnego Wiedza Edukacja Rozwój 2014-2020, Działanie 3.5 „Kompleksowe programy szkół wyższych”, projekt „AKCELERATOR ROZWOJU Uniwersytetu Jana Kochanowskiego w Kielcach”, numer POWR.03.05.00-00-Z212/18</w:t>
      </w:r>
    </w:p>
    <w:p w:rsidR="00AD5A02" w:rsidRPr="00B977EB" w:rsidRDefault="00AD5A02" w:rsidP="00AD5A02">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p>
    <w:p w:rsidR="00AD5A02" w:rsidRPr="003515EB" w:rsidRDefault="00AD5A02" w:rsidP="00AD5A02">
      <w:pPr>
        <w:spacing w:after="0" w:line="360" w:lineRule="auto"/>
        <w:jc w:val="both"/>
        <w:rPr>
          <w:rFonts w:ascii="Arial" w:eastAsia="Times New Roman" w:hAnsi="Arial" w:cs="Arial"/>
          <w:b/>
          <w:i/>
          <w:snapToGrid w:val="0"/>
          <w:color w:val="FF0000"/>
          <w:lang w:eastAsia="pl-PL"/>
        </w:rPr>
      </w:pPr>
      <w:r>
        <w:rPr>
          <w:rFonts w:ascii="Arial" w:eastAsia="Times New Roman" w:hAnsi="Arial" w:cs="Arial"/>
          <w:b/>
          <w:i/>
          <w:snapToGrid w:val="0"/>
          <w:color w:val="FF0000"/>
          <w:lang w:eastAsia="pl-PL"/>
        </w:rPr>
        <w:t>W części 19</w:t>
      </w:r>
    </w:p>
    <w:p w:rsidR="00AD5A02" w:rsidRPr="003515EB" w:rsidRDefault="00AD5A02" w:rsidP="00AD5A02">
      <w:pPr>
        <w:spacing w:line="360" w:lineRule="auto"/>
        <w:jc w:val="both"/>
        <w:rPr>
          <w:rFonts w:ascii="Arial" w:hAnsi="Arial" w:cs="Arial"/>
          <w:color w:val="000000"/>
        </w:rPr>
      </w:pPr>
      <w:r w:rsidRPr="003515EB">
        <w:rPr>
          <w:rFonts w:ascii="Arial" w:hAnsi="Arial" w:cs="Arial"/>
          <w:color w:val="000000"/>
        </w:rPr>
        <w:t>za wartość łączną brutto: ………………………………………………. zł</w:t>
      </w:r>
    </w:p>
    <w:p w:rsidR="00AD5A02" w:rsidRPr="003515EB" w:rsidRDefault="00AD5A02" w:rsidP="00AD5A02">
      <w:pPr>
        <w:spacing w:line="360" w:lineRule="auto"/>
        <w:ind w:left="284"/>
        <w:jc w:val="both"/>
        <w:rPr>
          <w:rFonts w:ascii="Arial" w:hAnsi="Arial" w:cs="Arial"/>
          <w:color w:val="000000"/>
        </w:rPr>
      </w:pPr>
      <w:r w:rsidRPr="003515EB">
        <w:rPr>
          <w:rFonts w:ascii="Arial" w:hAnsi="Arial" w:cs="Arial"/>
          <w:color w:val="000000"/>
        </w:rPr>
        <w:t>(słownie: ………………………………………………………………………….. zł);</w:t>
      </w:r>
    </w:p>
    <w:p w:rsidR="00AD5A02" w:rsidRDefault="00AD5A02" w:rsidP="00AD5A02">
      <w:pPr>
        <w:spacing w:line="360" w:lineRule="auto"/>
        <w:ind w:left="284"/>
        <w:jc w:val="both"/>
        <w:rPr>
          <w:rFonts w:ascii="Arial" w:hAnsi="Arial" w:cs="Arial"/>
          <w:color w:val="000000"/>
        </w:rPr>
      </w:pPr>
      <w:r w:rsidRPr="003515EB">
        <w:rPr>
          <w:rFonts w:ascii="Arial" w:hAnsi="Arial" w:cs="Arial"/>
          <w:color w:val="000000"/>
        </w:rPr>
        <w:t xml:space="preserve"> w tym:</w:t>
      </w:r>
    </w:p>
    <w:p w:rsidR="00AD5A02" w:rsidRPr="00AD5A02" w:rsidRDefault="00AD5A02" w:rsidP="003E51C0">
      <w:pPr>
        <w:pStyle w:val="Akapitzlist"/>
        <w:numPr>
          <w:ilvl w:val="0"/>
          <w:numId w:val="47"/>
        </w:numPr>
        <w:spacing w:line="360" w:lineRule="auto"/>
        <w:jc w:val="both"/>
        <w:rPr>
          <w:rFonts w:ascii="Arial" w:hAnsi="Arial" w:cs="Arial"/>
          <w:color w:val="000000"/>
        </w:rPr>
      </w:pPr>
      <w:r w:rsidRPr="00AD5A02">
        <w:rPr>
          <w:rFonts w:ascii="Arial" w:hAnsi="Arial" w:cs="Arial"/>
          <w:color w:val="000000" w:themeColor="text1"/>
          <w:sz w:val="20"/>
          <w:szCs w:val="20"/>
        </w:rPr>
        <w:t>Drukarka kolorowa, laserowa – 1 szt. ..</w:t>
      </w:r>
      <w:r w:rsidRPr="00AD5A02">
        <w:rPr>
          <w:rFonts w:ascii="Arial" w:hAnsi="Arial" w:cs="Arial"/>
          <w:sz w:val="20"/>
          <w:szCs w:val="20"/>
        </w:rPr>
        <w:t>.</w:t>
      </w:r>
      <w:r w:rsidR="00E725EE" w:rsidRPr="00AD5A02">
        <w:rPr>
          <w:rFonts w:ascii="Arial" w:hAnsi="Arial" w:cs="Arial"/>
          <w:sz w:val="20"/>
          <w:szCs w:val="20"/>
        </w:rPr>
        <w:t>.</w:t>
      </w:r>
      <w:r w:rsidRPr="00AD5A02">
        <w:rPr>
          <w:rFonts w:ascii="Arial" w:hAnsi="Arial" w:cs="Arial"/>
          <w:sz w:val="20"/>
          <w:szCs w:val="20"/>
        </w:rPr>
        <w:t>.</w:t>
      </w:r>
      <w:r w:rsidRPr="00AD5A02">
        <w:rPr>
          <w:rFonts w:ascii="Arial" w:eastAsiaTheme="minorHAnsi" w:hAnsi="Arial" w:cs="Arial"/>
          <w:bCs/>
          <w:color w:val="000000"/>
          <w:sz w:val="20"/>
          <w:szCs w:val="20"/>
        </w:rPr>
        <w:t>.……………………… zł brutto w tym podatek VAT ……….</w:t>
      </w:r>
    </w:p>
    <w:p w:rsidR="00AD5A02" w:rsidRPr="00AD5A02" w:rsidRDefault="00AD5A02" w:rsidP="003E51C0">
      <w:pPr>
        <w:pStyle w:val="Akapitzlist"/>
        <w:numPr>
          <w:ilvl w:val="0"/>
          <w:numId w:val="47"/>
        </w:numPr>
      </w:pPr>
      <w:r w:rsidRPr="00AD5A02">
        <w:t>Skaner książek i grubszych dokumentów</w:t>
      </w:r>
      <w:r>
        <w:t xml:space="preserve"> – 1 szt. </w:t>
      </w:r>
      <w:r w:rsidRPr="00AD5A02">
        <w:t>......……………………… zł brutto w tym podatek VAT ……….</w:t>
      </w:r>
    </w:p>
    <w:p w:rsidR="00AD5A02" w:rsidRPr="00AD5A02" w:rsidRDefault="00AD5A02" w:rsidP="00AD5A02">
      <w:pPr>
        <w:pStyle w:val="Akapitzlist"/>
        <w:ind w:left="644"/>
        <w:rPr>
          <w:rFonts w:ascii="Arial" w:hAnsi="Arial" w:cs="Arial"/>
          <w:sz w:val="20"/>
          <w:szCs w:val="20"/>
        </w:rPr>
      </w:pPr>
    </w:p>
    <w:p w:rsidR="00AD5A02" w:rsidRDefault="00AD5A02" w:rsidP="00AD5A02">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AD5A02" w:rsidRDefault="00AD5A02" w:rsidP="00AD5A02">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AD5A02">
        <w:rPr>
          <w:rFonts w:ascii="Times New Roman" w:eastAsia="Times New Roman" w:hAnsi="Times New Roman"/>
          <w:b/>
          <w:bCs/>
          <w:i/>
          <w:lang w:eastAsia="pl-PL"/>
        </w:rPr>
        <w:t>zakup finansowany ze środków Unii Europejskiej w ramach  Programu Operacyjnego Wiedza Edukacja Rozwój 2014-2020, Działanie 3.5 „Kompleksowe programy szkół wyższych”, projekt „AKCELERATOR ROZWOJU Uniwersytetu Jana Kochanowskiego w Kielcach”, numer POWR.03.05.00-00-Z212/18</w:t>
      </w:r>
    </w:p>
    <w:p w:rsidR="00AD5A02" w:rsidRPr="003515EB" w:rsidRDefault="00AD5A02"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lang w:eastAsia="pl-PL"/>
        </w:rPr>
      </w:pPr>
      <w:r w:rsidRPr="003515EB">
        <w:rPr>
          <w:rFonts w:ascii="Times New Roman" w:eastAsia="Times New Roman" w:hAnsi="Times New Roman"/>
          <w:bCs/>
          <w:lang w:eastAsia="pl-PL"/>
        </w:rPr>
        <w:t xml:space="preserve">UWAGA dotycząca wszystkich części Zamawiający wymaga realizacji przedmiotu umowy najpóźniej </w:t>
      </w:r>
      <w:r w:rsidRPr="003515EB">
        <w:rPr>
          <w:rFonts w:ascii="Times New Roman" w:eastAsia="Times New Roman" w:hAnsi="Times New Roman"/>
          <w:b/>
          <w:bCs/>
          <w:lang w:eastAsia="pl-PL"/>
        </w:rPr>
        <w:t>30 dni od daty podpisania umowy</w:t>
      </w:r>
      <w:r w:rsidRPr="003515EB">
        <w:rPr>
          <w:rFonts w:ascii="Times New Roman" w:eastAsia="Times New Roman" w:hAnsi="Times New Roman"/>
          <w:bCs/>
          <w:lang w:eastAsia="pl-PL"/>
        </w:rPr>
        <w:t xml:space="preserve">. </w:t>
      </w:r>
      <w:r w:rsidRPr="003515EB">
        <w:rPr>
          <w:rFonts w:ascii="Times New Roman" w:eastAsia="Times New Roman" w:hAnsi="Times New Roman"/>
          <w:lang w:eastAsia="pl-PL"/>
        </w:rPr>
        <w:t xml:space="preserve">Oferta zawierająca propozycję </w:t>
      </w:r>
      <w:r w:rsidR="002F7A13" w:rsidRPr="003515EB">
        <w:rPr>
          <w:rFonts w:ascii="Times New Roman" w:eastAsia="Times New Roman" w:hAnsi="Times New Roman"/>
          <w:lang w:eastAsia="pl-PL"/>
        </w:rPr>
        <w:t>maksymalnego</w:t>
      </w:r>
      <w:r w:rsidRPr="003515EB">
        <w:rPr>
          <w:rFonts w:ascii="Times New Roman" w:eastAsia="Times New Roman" w:hAnsi="Times New Roman"/>
          <w:lang w:eastAsia="pl-PL"/>
        </w:rPr>
        <w:t xml:space="preserve"> wymaganego czasu dostawy (30 dni) otrzyma </w:t>
      </w:r>
      <w:r w:rsidRPr="003515EB">
        <w:rPr>
          <w:rFonts w:ascii="Times New Roman" w:eastAsia="Times New Roman" w:hAnsi="Times New Roman"/>
          <w:b/>
          <w:lang w:eastAsia="pl-PL"/>
        </w:rPr>
        <w:t xml:space="preserve">0 </w:t>
      </w:r>
      <w:r w:rsidRPr="003515EB">
        <w:rPr>
          <w:rFonts w:ascii="Times New Roman" w:eastAsia="Times New Roman" w:hAnsi="Times New Roman"/>
          <w:lang w:eastAsia="pl-PL"/>
        </w:rPr>
        <w:t>(zero)</w:t>
      </w:r>
      <w:r w:rsidRPr="003515EB">
        <w:rPr>
          <w:rFonts w:ascii="Times New Roman" w:eastAsia="Times New Roman" w:hAnsi="Times New Roman"/>
          <w:b/>
          <w:lang w:eastAsia="pl-PL"/>
        </w:rPr>
        <w:t xml:space="preserve"> punktów</w:t>
      </w:r>
      <w:r w:rsidRPr="003515EB">
        <w:rPr>
          <w:rFonts w:ascii="Times New Roman" w:eastAsia="Times New Roman" w:hAnsi="Times New Roman"/>
          <w:lang w:eastAsia="pl-PL"/>
        </w:rPr>
        <w:t xml:space="preserve">. Pozostałe oferty otrzymają za każdy </w:t>
      </w:r>
      <w:r w:rsidRPr="003515EB">
        <w:rPr>
          <w:rFonts w:ascii="Times New Roman" w:eastAsia="Times New Roman" w:hAnsi="Times New Roman"/>
          <w:b/>
          <w:bCs/>
          <w:lang w:eastAsia="pl-PL"/>
        </w:rPr>
        <w:t>dodatkowy dzień wcześniejszej realizacji 2</w:t>
      </w:r>
      <w:r w:rsidRPr="003515EB">
        <w:rPr>
          <w:rFonts w:ascii="Times New Roman" w:eastAsia="Times New Roman" w:hAnsi="Times New Roman"/>
          <w:b/>
          <w:lang w:eastAsia="pl-PL"/>
        </w:rPr>
        <w:t xml:space="preserve"> </w:t>
      </w:r>
      <w:r w:rsidRPr="003515EB">
        <w:rPr>
          <w:rFonts w:ascii="Times New Roman" w:eastAsia="Times New Roman" w:hAnsi="Times New Roman"/>
          <w:lang w:eastAsia="pl-PL"/>
        </w:rPr>
        <w:t>(dwa)</w:t>
      </w:r>
      <w:r w:rsidRPr="003515EB">
        <w:rPr>
          <w:rFonts w:ascii="Times New Roman" w:eastAsia="Times New Roman" w:hAnsi="Times New Roman"/>
          <w:b/>
          <w:bCs/>
          <w:lang w:eastAsia="pl-PL"/>
        </w:rPr>
        <w:t xml:space="preserve"> punk</w:t>
      </w:r>
      <w:r w:rsidRPr="003515EB">
        <w:rPr>
          <w:rFonts w:ascii="Times New Roman" w:eastAsia="Times New Roman" w:hAnsi="Times New Roman"/>
          <w:b/>
          <w:lang w:eastAsia="pl-PL"/>
        </w:rPr>
        <w:t>ty</w:t>
      </w:r>
      <w:r w:rsidRPr="003515EB">
        <w:rPr>
          <w:rFonts w:ascii="Times New Roman" w:eastAsia="Times New Roman" w:hAnsi="Times New Roman"/>
          <w:lang w:eastAsia="pl-PL"/>
        </w:rPr>
        <w:t xml:space="preserve">. Maksymalnie za to kryterium można otrzymać </w:t>
      </w:r>
      <w:r w:rsidRPr="003515EB">
        <w:rPr>
          <w:rFonts w:ascii="Times New Roman" w:eastAsia="Times New Roman" w:hAnsi="Times New Roman"/>
          <w:b/>
          <w:bCs/>
          <w:lang w:eastAsia="pl-PL"/>
        </w:rPr>
        <w:t xml:space="preserve">40 punktów </w:t>
      </w:r>
      <w:r w:rsidRPr="003515EB">
        <w:rPr>
          <w:rFonts w:ascii="Times New Roman" w:eastAsia="Times New Roman" w:hAnsi="Times New Roman"/>
          <w:bCs/>
          <w:lang w:eastAsia="pl-PL"/>
        </w:rPr>
        <w:t xml:space="preserve">(za czas realizacji </w:t>
      </w:r>
      <w:r w:rsidRPr="003515EB">
        <w:rPr>
          <w:rFonts w:ascii="Times New Roman" w:eastAsia="Times New Roman" w:hAnsi="Times New Roman"/>
          <w:b/>
          <w:bCs/>
          <w:lang w:eastAsia="pl-PL"/>
        </w:rPr>
        <w:t xml:space="preserve">10 dni kalendarzowych </w:t>
      </w:r>
      <w:r w:rsidRPr="003515EB">
        <w:rPr>
          <w:rFonts w:ascii="Times New Roman" w:eastAsia="Times New Roman" w:hAnsi="Times New Roman"/>
          <w:bCs/>
          <w:lang w:eastAsia="pl-PL"/>
        </w:rPr>
        <w:t>)</w:t>
      </w:r>
      <w:r w:rsidRPr="003515EB">
        <w:rPr>
          <w:rFonts w:ascii="Times New Roman" w:eastAsia="Times New Roman" w:hAnsi="Times New Roman"/>
          <w:b/>
          <w:bCs/>
          <w:lang w:eastAsia="pl-PL"/>
        </w:rPr>
        <w:t xml:space="preserve"> </w:t>
      </w: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Default="003515EB"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Default="00AD5A02" w:rsidP="003515EB">
      <w:pPr>
        <w:spacing w:after="0"/>
        <w:jc w:val="both"/>
        <w:rPr>
          <w:rFonts w:ascii="Times New Roman" w:hAnsi="Times New Roman"/>
          <w:b/>
          <w:i/>
          <w:color w:val="000000"/>
        </w:rPr>
      </w:pPr>
    </w:p>
    <w:p w:rsidR="00AD5A02" w:rsidRPr="003515EB" w:rsidRDefault="00AD5A02"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r w:rsidRPr="003515EB">
        <w:rPr>
          <w:rFonts w:ascii="Times New Roman" w:hAnsi="Times New Roman"/>
          <w:b/>
          <w:i/>
          <w:color w:val="000000"/>
        </w:rPr>
        <w:t>Część 1</w:t>
      </w:r>
    </w:p>
    <w:p w:rsidR="003515EB" w:rsidRPr="003515EB" w:rsidRDefault="003515EB" w:rsidP="003515EB">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3515EB" w:rsidRPr="003515EB" w:rsidTr="00B977EB">
        <w:tc>
          <w:tcPr>
            <w:tcW w:w="9640" w:type="dxa"/>
            <w:gridSpan w:val="3"/>
          </w:tcPr>
          <w:p w:rsidR="003515EB" w:rsidRPr="003515EB" w:rsidRDefault="003515EB" w:rsidP="003515EB">
            <w:pPr>
              <w:jc w:val="both"/>
              <w:rPr>
                <w:rFonts w:ascii="Times New Roman" w:hAnsi="Times New Roman"/>
                <w:color w:val="000000"/>
                <w:u w:val="single"/>
              </w:rPr>
            </w:pPr>
          </w:p>
          <w:p w:rsidR="003515EB" w:rsidRPr="003515EB" w:rsidRDefault="003515EB" w:rsidP="003515EB">
            <w:pPr>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Verdana" w:hAnsi="Verdana"/>
                <w:b/>
                <w:bCs/>
                <w:color w:val="000000"/>
                <w:sz w:val="18"/>
                <w:szCs w:val="18"/>
                <w:shd w:val="clear" w:color="auto" w:fill="FFFFFF"/>
              </w:rPr>
              <w:t>Zamawiający zobowiązuje wykonawców do tego, aby podać nazwę i parametry, numery części katalogowych sprzętu oraz szczegółowo opisać parametry techniczne w</w:t>
            </w:r>
            <w:r w:rsidRPr="003515EB">
              <w:rPr>
                <w:rFonts w:ascii="Verdana" w:hAnsi="Verdana"/>
                <w:b/>
                <w:bCs/>
                <w:color w:val="000000"/>
                <w:sz w:val="18"/>
                <w:szCs w:val="18"/>
                <w:shd w:val="clear" w:color="auto" w:fill="FFFFFF"/>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515EB" w:rsidRPr="003515EB" w:rsidTr="00B977EB">
        <w:tc>
          <w:tcPr>
            <w:tcW w:w="567" w:type="dxa"/>
          </w:tcPr>
          <w:p w:rsidR="003515EB" w:rsidRPr="003515EB" w:rsidRDefault="003515EB" w:rsidP="003515EB">
            <w:pPr>
              <w:jc w:val="both"/>
              <w:rPr>
                <w:rFonts w:ascii="Times New Roman" w:hAnsi="Times New Roman"/>
                <w:color w:val="000000"/>
                <w:u w:val="single"/>
              </w:rPr>
            </w:pPr>
            <w:r w:rsidRPr="003515EB">
              <w:rPr>
                <w:rFonts w:ascii="Times New Roman" w:hAnsi="Times New Roman"/>
                <w:color w:val="000000"/>
                <w:u w:val="single"/>
              </w:rPr>
              <w:t>L.p.</w:t>
            </w:r>
          </w:p>
        </w:tc>
        <w:tc>
          <w:tcPr>
            <w:tcW w:w="5104" w:type="dxa"/>
          </w:tcPr>
          <w:p w:rsidR="003515EB" w:rsidRPr="003515EB" w:rsidRDefault="003515EB" w:rsidP="003515EB">
            <w:pPr>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969" w:type="dxa"/>
          </w:tcPr>
          <w:p w:rsidR="003515EB" w:rsidRPr="003515EB" w:rsidRDefault="003515EB" w:rsidP="003515EB">
            <w:pPr>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3515EB" w:rsidRPr="003515EB" w:rsidRDefault="003515EB" w:rsidP="003515EB">
            <w:pPr>
              <w:jc w:val="both"/>
              <w:rPr>
                <w:rFonts w:ascii="Times New Roman" w:hAnsi="Times New Roman"/>
                <w:color w:val="000000"/>
                <w:u w:val="single"/>
              </w:rPr>
            </w:pPr>
          </w:p>
        </w:tc>
      </w:tr>
      <w:tr w:rsidR="003515EB" w:rsidRPr="003515EB" w:rsidTr="00B977EB">
        <w:tc>
          <w:tcPr>
            <w:tcW w:w="9640" w:type="dxa"/>
            <w:gridSpan w:val="3"/>
          </w:tcPr>
          <w:p w:rsidR="003515EB" w:rsidRPr="003515EB" w:rsidRDefault="003515EB" w:rsidP="003515EB">
            <w:pPr>
              <w:jc w:val="both"/>
              <w:rPr>
                <w:rFonts w:ascii="Times New Roman" w:hAnsi="Times New Roman"/>
                <w:b/>
                <w:color w:val="000000"/>
                <w:u w:val="single"/>
              </w:rPr>
            </w:pPr>
          </w:p>
          <w:p w:rsidR="003515EB" w:rsidRPr="003515EB" w:rsidRDefault="003515EB" w:rsidP="003515EB">
            <w:pPr>
              <w:jc w:val="both"/>
              <w:rPr>
                <w:rFonts w:ascii="Times New Roman" w:hAnsi="Times New Roman"/>
                <w:color w:val="000000"/>
                <w:u w:val="single"/>
              </w:rPr>
            </w:pPr>
          </w:p>
        </w:tc>
      </w:tr>
      <w:tr w:rsidR="003515EB" w:rsidRPr="003515EB" w:rsidTr="00B977EB">
        <w:tc>
          <w:tcPr>
            <w:tcW w:w="567" w:type="dxa"/>
          </w:tcPr>
          <w:p w:rsidR="003515EB" w:rsidRPr="003515EB" w:rsidRDefault="003515EB" w:rsidP="003515EB">
            <w:pPr>
              <w:jc w:val="both"/>
              <w:rPr>
                <w:rFonts w:ascii="Times New Roman" w:hAnsi="Times New Roman"/>
                <w:color w:val="000000"/>
                <w:u w:val="single"/>
              </w:rPr>
            </w:pPr>
          </w:p>
        </w:tc>
        <w:tc>
          <w:tcPr>
            <w:tcW w:w="5104" w:type="dxa"/>
          </w:tcPr>
          <w:p w:rsidR="00923C36" w:rsidRPr="00923C36" w:rsidRDefault="00923C36" w:rsidP="00923C36">
            <w:pPr>
              <w:rPr>
                <w:rFonts w:asciiTheme="minorHAnsi" w:eastAsiaTheme="minorHAnsi" w:hAnsiTheme="minorHAnsi" w:cstheme="minorBidi"/>
                <w:b/>
                <w:color w:val="FF0000"/>
              </w:rPr>
            </w:pPr>
            <w:r w:rsidRPr="00923C36">
              <w:rPr>
                <w:rFonts w:asciiTheme="minorHAnsi" w:eastAsiaTheme="minorHAnsi" w:hAnsiTheme="minorHAnsi" w:cstheme="minorBidi"/>
                <w:b/>
                <w:color w:val="FF0000"/>
              </w:rPr>
              <w:t>Część 1 Centrum Rehabilitacji i Sportu</w:t>
            </w:r>
          </w:p>
          <w:p w:rsidR="00923C36" w:rsidRPr="00923C36" w:rsidRDefault="00923C36" w:rsidP="003E51C0">
            <w:pPr>
              <w:numPr>
                <w:ilvl w:val="0"/>
                <w:numId w:val="48"/>
              </w:numPr>
              <w:contextualSpacing/>
              <w:rPr>
                <w:rFonts w:asciiTheme="minorHAnsi" w:eastAsiaTheme="minorHAnsi" w:hAnsiTheme="minorHAnsi" w:cstheme="minorBidi"/>
                <w:b/>
                <w:color w:val="000000" w:themeColor="text1"/>
              </w:rPr>
            </w:pPr>
            <w:r w:rsidRPr="00923C36">
              <w:rPr>
                <w:rFonts w:ascii="Times New Roman" w:eastAsia="Times New Roman" w:hAnsi="Times New Roman"/>
                <w:b/>
                <w:iCs/>
                <w:sz w:val="24"/>
                <w:szCs w:val="24"/>
                <w:lang w:eastAsia="pl-PL"/>
              </w:rPr>
              <w:t>Dysk wewnętrzny SSD do komputera stacjonarnego 1TB -</w:t>
            </w:r>
            <w:r w:rsidRPr="00923C36">
              <w:rPr>
                <w:rFonts w:ascii="Times New Roman" w:eastAsia="Times New Roman" w:hAnsi="Times New Roman"/>
                <w:iCs/>
                <w:sz w:val="24"/>
                <w:szCs w:val="24"/>
                <w:lang w:eastAsia="pl-PL"/>
              </w:rPr>
              <w:t xml:space="preserve"> </w:t>
            </w:r>
            <w:r w:rsidRPr="00923C36">
              <w:rPr>
                <w:rFonts w:ascii="Times New Roman" w:eastAsia="Times New Roman" w:hAnsi="Times New Roman"/>
                <w:b/>
                <w:iCs/>
                <w:sz w:val="24"/>
                <w:szCs w:val="24"/>
                <w:lang w:eastAsia="pl-PL"/>
              </w:rPr>
              <w:t>6 szt.</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Zastosowanie</w:t>
            </w:r>
            <w:r w:rsidRPr="00923C36">
              <w:rPr>
                <w:rFonts w:ascii="Times New Roman" w:eastAsia="Times New Roman" w:hAnsi="Times New Roman"/>
                <w:sz w:val="24"/>
                <w:szCs w:val="24"/>
                <w:lang w:eastAsia="pl-PL"/>
              </w:rPr>
              <w:t xml:space="preserve"> Komputer stacjonarny i laptop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sz w:val="24"/>
                <w:szCs w:val="24"/>
                <w:lang w:eastAsia="pl-PL"/>
              </w:rPr>
              <w:t xml:space="preserve">Pojemność min. 1 000 GB (1 GB = 1 miliard bajtów wg IDEMA)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Cs/>
                <w:sz w:val="24"/>
                <w:szCs w:val="24"/>
                <w:lang w:eastAsia="pl-PL"/>
              </w:rPr>
              <w:t>Rozmiar dysku</w:t>
            </w:r>
            <w:r w:rsidRPr="00923C36">
              <w:rPr>
                <w:rFonts w:ascii="Times New Roman" w:eastAsia="Times New Roman" w:hAnsi="Times New Roman"/>
                <w:sz w:val="24"/>
                <w:szCs w:val="24"/>
                <w:lang w:eastAsia="pl-PL"/>
              </w:rPr>
              <w:t xml:space="preserve"> 2,5 cala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Interfejs</w:t>
            </w:r>
            <w:r w:rsidRPr="00923C36">
              <w:rPr>
                <w:rFonts w:ascii="Times New Roman" w:eastAsia="Times New Roman" w:hAnsi="Times New Roman"/>
                <w:sz w:val="24"/>
                <w:szCs w:val="24"/>
                <w:lang w:eastAsia="pl-PL"/>
              </w:rPr>
              <w:t xml:space="preserve"> Interfejs SATA 6 Gb/s zgodny z interfejsem SATA 3 Gb/s i SATA 1,5 Gb/s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Wymiary (SxWxG)</w:t>
            </w:r>
            <w:r w:rsidRPr="00923C36">
              <w:rPr>
                <w:rFonts w:ascii="Times New Roman" w:eastAsia="Times New Roman" w:hAnsi="Times New Roman"/>
                <w:sz w:val="24"/>
                <w:szCs w:val="24"/>
                <w:lang w:eastAsia="pl-PL"/>
              </w:rPr>
              <w:t xml:space="preserve"> maks. 100 x 69,85 x 6,8 mm </w:t>
            </w:r>
          </w:p>
          <w:p w:rsidR="00923C36" w:rsidRPr="00923C36" w:rsidRDefault="00923C36" w:rsidP="00923C36">
            <w:pPr>
              <w:rPr>
                <w:rFonts w:ascii="Times New Roman" w:eastAsia="Times New Roman" w:hAnsi="Times New Roman"/>
                <w:sz w:val="24"/>
                <w:szCs w:val="24"/>
                <w:lang w:val="en-US" w:eastAsia="pl-PL"/>
              </w:rPr>
            </w:pPr>
            <w:r w:rsidRPr="00923C36">
              <w:rPr>
                <w:rFonts w:ascii="Times New Roman" w:eastAsia="Times New Roman" w:hAnsi="Times New Roman"/>
                <w:i/>
                <w:iCs/>
                <w:sz w:val="24"/>
                <w:szCs w:val="24"/>
                <w:lang w:val="en-US" w:eastAsia="pl-PL"/>
              </w:rPr>
              <w:t>Waga</w:t>
            </w:r>
            <w:r w:rsidRPr="00923C36">
              <w:rPr>
                <w:rFonts w:ascii="Times New Roman" w:eastAsia="Times New Roman" w:hAnsi="Times New Roman"/>
                <w:sz w:val="24"/>
                <w:szCs w:val="24"/>
                <w:lang w:val="en-US" w:eastAsia="pl-PL"/>
              </w:rPr>
              <w:t xml:space="preserve"> maks. 51 g </w:t>
            </w:r>
          </w:p>
          <w:p w:rsidR="00923C36" w:rsidRPr="00923C36" w:rsidRDefault="00923C36" w:rsidP="00923C36">
            <w:pPr>
              <w:rPr>
                <w:rFonts w:ascii="Times New Roman" w:eastAsia="Times New Roman" w:hAnsi="Times New Roman"/>
                <w:sz w:val="24"/>
                <w:szCs w:val="24"/>
                <w:lang w:val="en-US" w:eastAsia="pl-PL"/>
              </w:rPr>
            </w:pPr>
            <w:r w:rsidRPr="00923C36">
              <w:rPr>
                <w:rFonts w:ascii="Times New Roman" w:eastAsia="Times New Roman" w:hAnsi="Times New Roman"/>
                <w:i/>
                <w:iCs/>
                <w:sz w:val="24"/>
                <w:szCs w:val="24"/>
                <w:lang w:val="en-US" w:eastAsia="pl-PL"/>
              </w:rPr>
              <w:t xml:space="preserve">Technologia NAND </w:t>
            </w:r>
            <w:r w:rsidRPr="00923C36">
              <w:rPr>
                <w:rFonts w:ascii="Times New Roman" w:eastAsia="Times New Roman" w:hAnsi="Times New Roman"/>
                <w:sz w:val="24"/>
                <w:szCs w:val="24"/>
                <w:lang w:val="en-US" w:eastAsia="pl-PL"/>
              </w:rPr>
              <w:t>4bit MLC</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Sterownik</w:t>
            </w:r>
            <w:r w:rsidRPr="00923C36">
              <w:rPr>
                <w:rFonts w:ascii="Times New Roman" w:eastAsia="Times New Roman" w:hAnsi="Times New Roman"/>
                <w:sz w:val="24"/>
                <w:szCs w:val="24"/>
                <w:lang w:eastAsia="pl-PL"/>
              </w:rPr>
              <w:t xml:space="preserve"> MJX Controller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Pamieć podręczna</w:t>
            </w:r>
            <w:r w:rsidRPr="00923C36">
              <w:rPr>
                <w:rFonts w:ascii="Times New Roman" w:eastAsia="Times New Roman" w:hAnsi="Times New Roman"/>
                <w:sz w:val="24"/>
                <w:szCs w:val="24"/>
                <w:lang w:eastAsia="pl-PL"/>
              </w:rPr>
              <w:t xml:space="preserve"> 1 GB DDR4 SDRAM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Odczyt sekwencyjny</w:t>
            </w:r>
            <w:r w:rsidRPr="00923C36">
              <w:rPr>
                <w:rFonts w:ascii="Times New Roman" w:eastAsia="Times New Roman" w:hAnsi="Times New Roman"/>
                <w:sz w:val="24"/>
                <w:szCs w:val="24"/>
                <w:lang w:eastAsia="pl-PL"/>
              </w:rPr>
              <w:t xml:space="preserve"> min. 550 MB/s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Zapis sekwencyjny</w:t>
            </w:r>
            <w:r w:rsidRPr="00923C36">
              <w:rPr>
                <w:rFonts w:ascii="Times New Roman" w:eastAsia="Times New Roman" w:hAnsi="Times New Roman"/>
                <w:sz w:val="24"/>
                <w:szCs w:val="24"/>
                <w:lang w:eastAsia="pl-PL"/>
              </w:rPr>
              <w:t xml:space="preserve"> min. 520 MB/s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Zużycie energii</w:t>
            </w:r>
            <w:r w:rsidRPr="00923C36">
              <w:rPr>
                <w:rFonts w:ascii="Times New Roman" w:eastAsia="Times New Roman" w:hAnsi="Times New Roman"/>
                <w:sz w:val="24"/>
                <w:szCs w:val="24"/>
                <w:lang w:eastAsia="pl-PL"/>
              </w:rPr>
              <w:t xml:space="preserve"> maksymalne: 4 W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Średni czas bezawaryjnej pracy</w:t>
            </w:r>
            <w:r w:rsidRPr="00923C36">
              <w:rPr>
                <w:rFonts w:ascii="Times New Roman" w:eastAsia="Times New Roman" w:hAnsi="Times New Roman"/>
                <w:sz w:val="24"/>
                <w:szCs w:val="24"/>
                <w:lang w:eastAsia="pl-PL"/>
              </w:rPr>
              <w:t xml:space="preserve"> min. 1,5 mln godz.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Temperatura pracy</w:t>
            </w:r>
            <w:r w:rsidRPr="00923C36">
              <w:rPr>
                <w:rFonts w:ascii="Times New Roman" w:eastAsia="Times New Roman" w:hAnsi="Times New Roman"/>
                <w:sz w:val="24"/>
                <w:szCs w:val="24"/>
                <w:lang w:eastAsia="pl-PL"/>
              </w:rPr>
              <w:t xml:space="preserve"> maks. 70 °C </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sz w:val="24"/>
                <w:szCs w:val="24"/>
                <w:lang w:eastAsia="pl-PL"/>
              </w:rPr>
              <w:t xml:space="preserve">Dodatkowe właściwości: </w:t>
            </w:r>
            <w:r w:rsidRPr="00923C36">
              <w:rPr>
                <w:rFonts w:ascii="Times New Roman" w:eastAsia="Times New Roman" w:hAnsi="Times New Roman"/>
                <w:i/>
                <w:iCs/>
                <w:sz w:val="24"/>
                <w:szCs w:val="24"/>
                <w:lang w:eastAsia="pl-PL"/>
              </w:rPr>
              <w:t>Obsługa TRIM, Wsparcie S.M.A.R.T, Odśmiecanie</w:t>
            </w: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i/>
                <w:iCs/>
                <w:sz w:val="24"/>
                <w:szCs w:val="24"/>
                <w:lang w:eastAsia="pl-PL"/>
              </w:rPr>
              <w:t>Szyfrowanie</w:t>
            </w:r>
            <w:r w:rsidRPr="00923C36">
              <w:rPr>
                <w:rFonts w:ascii="Times New Roman" w:eastAsia="Times New Roman" w:hAnsi="Times New Roman"/>
                <w:sz w:val="24"/>
                <w:szCs w:val="24"/>
                <w:lang w:eastAsia="pl-PL"/>
              </w:rPr>
              <w:t xml:space="preserve"> 256-bitowe szyfrowanie AES (Klasa 0), TCG / Opal IEEE1667 (Dysk szyfrowany), </w:t>
            </w:r>
            <w:r w:rsidRPr="00923C36">
              <w:rPr>
                <w:rFonts w:ascii="Times New Roman" w:eastAsia="Times New Roman" w:hAnsi="Times New Roman"/>
                <w:i/>
                <w:iCs/>
                <w:sz w:val="24"/>
                <w:szCs w:val="24"/>
                <w:lang w:eastAsia="pl-PL"/>
              </w:rPr>
              <w:t>Obsługa WWN, Tryb uśpienia</w:t>
            </w:r>
            <w:r w:rsidRPr="00923C36">
              <w:rPr>
                <w:rFonts w:ascii="Times New Roman" w:eastAsia="Times New Roman" w:hAnsi="Times New Roman"/>
                <w:sz w:val="24"/>
                <w:szCs w:val="24"/>
                <w:lang w:eastAsia="pl-PL"/>
              </w:rPr>
              <w:t xml:space="preserve"> </w:t>
            </w:r>
          </w:p>
          <w:p w:rsidR="00923C36" w:rsidRPr="00923C36" w:rsidRDefault="00923C36" w:rsidP="00923C36">
            <w:pPr>
              <w:rPr>
                <w:rFonts w:ascii="Times New Roman" w:eastAsia="Times New Roman" w:hAnsi="Times New Roman"/>
                <w:sz w:val="24"/>
                <w:szCs w:val="24"/>
                <w:lang w:eastAsia="pl-PL"/>
              </w:rPr>
            </w:pPr>
          </w:p>
          <w:p w:rsidR="00923C36" w:rsidRPr="00923C36" w:rsidRDefault="00923C36" w:rsidP="00923C36">
            <w:pPr>
              <w:rPr>
                <w:rFonts w:ascii="Times New Roman" w:eastAsia="Times New Roman" w:hAnsi="Times New Roman"/>
                <w:sz w:val="24"/>
                <w:szCs w:val="24"/>
                <w:lang w:eastAsia="pl-PL"/>
              </w:rPr>
            </w:pPr>
            <w:r w:rsidRPr="00923C36">
              <w:rPr>
                <w:rFonts w:ascii="Times New Roman" w:eastAsia="Times New Roman" w:hAnsi="Times New Roman"/>
                <w:sz w:val="24"/>
                <w:szCs w:val="24"/>
                <w:lang w:eastAsia="pl-PL"/>
              </w:rPr>
              <w:t>Gwarancja producenta: min. 3 lata</w:t>
            </w:r>
          </w:p>
          <w:p w:rsidR="003515EB" w:rsidRPr="003515EB" w:rsidRDefault="003515EB" w:rsidP="003515EB">
            <w:pPr>
              <w:widowControl w:val="0"/>
              <w:rPr>
                <w:rFonts w:ascii="Candara" w:eastAsia="Arial Unicode MS" w:hAnsi="Candara" w:cs="Liberation Mono"/>
                <w:lang w:eastAsia="zh-CN" w:bidi="hi-IN"/>
              </w:rPr>
            </w:pPr>
          </w:p>
        </w:tc>
        <w:tc>
          <w:tcPr>
            <w:tcW w:w="3969" w:type="dxa"/>
          </w:tcPr>
          <w:p w:rsidR="003515EB" w:rsidRPr="003515EB" w:rsidRDefault="003515EB" w:rsidP="003515EB">
            <w:pPr>
              <w:jc w:val="both"/>
              <w:rPr>
                <w:rFonts w:ascii="Times New Roman" w:hAnsi="Times New Roman"/>
                <w:color w:val="000000"/>
                <w:u w:val="single"/>
              </w:rPr>
            </w:pPr>
          </w:p>
          <w:p w:rsidR="003515EB" w:rsidRPr="003515EB" w:rsidRDefault="003515EB" w:rsidP="003515EB">
            <w:pPr>
              <w:jc w:val="both"/>
              <w:rPr>
                <w:rFonts w:ascii="Times New Roman" w:hAnsi="Times New Roman"/>
                <w:color w:val="000000"/>
                <w:u w:val="single"/>
              </w:rPr>
            </w:pPr>
          </w:p>
        </w:tc>
      </w:tr>
    </w:tbl>
    <w:p w:rsidR="003515EB" w:rsidRPr="003515EB" w:rsidRDefault="003515EB" w:rsidP="003515EB">
      <w:pPr>
        <w:spacing w:after="0"/>
        <w:jc w:val="both"/>
        <w:rPr>
          <w:rFonts w:ascii="Times New Roman" w:hAnsi="Times New Roman"/>
          <w:color w:val="000000"/>
        </w:rPr>
      </w:pPr>
    </w:p>
    <w:p w:rsidR="003515EB" w:rsidRDefault="003515EB"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Pr="003515EB" w:rsidRDefault="00923C36"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b/>
          <w:i/>
          <w:color w:val="000000"/>
        </w:rPr>
      </w:pPr>
      <w:r w:rsidRPr="003515EB">
        <w:rPr>
          <w:rFonts w:ascii="Times New Roman" w:hAnsi="Times New Roman"/>
          <w:b/>
          <w:i/>
          <w:color w:val="000000"/>
        </w:rPr>
        <w:t>CZĘŚĆ 2</w:t>
      </w: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Times New Roman" w:hAnsi="Times New Roman"/>
                <w:b/>
                <w:bCs/>
                <w:color w:val="000000"/>
              </w:rPr>
              <w:t>Zamawiający zobowiązuje wykonawców do tego, aby podać nazwę i parametry, numery części katalogowych sprzętu oraz szczegółowo opisać parametry techniczne w</w:t>
            </w:r>
            <w:r w:rsidRPr="003515E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L.p.</w:t>
            </w:r>
          </w:p>
        </w:tc>
        <w:tc>
          <w:tcPr>
            <w:tcW w:w="4678"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680"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b/>
                <w:color w:val="000000"/>
                <w:u w:val="single"/>
              </w:rPr>
            </w:pP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p>
        </w:tc>
        <w:tc>
          <w:tcPr>
            <w:tcW w:w="4678" w:type="dxa"/>
          </w:tcPr>
          <w:p w:rsidR="003515EB" w:rsidRPr="003515EB" w:rsidRDefault="003515EB" w:rsidP="003515EB">
            <w:pPr>
              <w:spacing w:after="160" w:line="256" w:lineRule="auto"/>
              <w:ind w:left="720"/>
              <w:contextualSpacing/>
            </w:pPr>
          </w:p>
          <w:p w:rsidR="00923C36" w:rsidRPr="00923C36" w:rsidRDefault="00923C36" w:rsidP="00923C36">
            <w:pPr>
              <w:rPr>
                <w:rFonts w:asciiTheme="minorHAnsi" w:eastAsiaTheme="minorHAnsi" w:hAnsiTheme="minorHAnsi" w:cstheme="minorBidi"/>
                <w:b/>
                <w:color w:val="FF0000"/>
              </w:rPr>
            </w:pPr>
            <w:r w:rsidRPr="00923C36">
              <w:rPr>
                <w:rFonts w:asciiTheme="minorHAnsi" w:eastAsiaTheme="minorHAnsi" w:hAnsiTheme="minorHAnsi" w:cstheme="minorBidi"/>
                <w:b/>
                <w:color w:val="FF0000"/>
              </w:rPr>
              <w:t xml:space="preserve">Część 2 Filia Sandomierz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b/>
                <w:bCs/>
                <w:color w:val="000000"/>
              </w:rPr>
              <w:t>Drukarka laserowa kolorowa  -1 szt</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Technologia druku: Laserowa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Druk w kolorze: TAK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Format nośnika: co najmniej A4, A5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Podajnik papieru: min. 150 arkuszy Szybkość druku: czerń - min. 30 str./min, kolor – 25 str./min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Minimalna rozdzielczość druku: 1200 x 600 dpi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Automatyczny druk dwustronny: TAK Wyświetlacz: TAK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Interfejsy: LAN, USB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Waga: maks. 24 kg </w:t>
            </w:r>
          </w:p>
          <w:p w:rsidR="00923C36" w:rsidRPr="00923C36" w:rsidRDefault="00923C36" w:rsidP="00923C36">
            <w:pPr>
              <w:autoSpaceDE w:val="0"/>
              <w:autoSpaceDN w:val="0"/>
              <w:adjustRightInd w:val="0"/>
              <w:rPr>
                <w:rFonts w:eastAsiaTheme="minorHAnsi" w:cs="Calibri"/>
                <w:color w:val="000000"/>
              </w:rPr>
            </w:pPr>
            <w:r w:rsidRPr="00923C36">
              <w:rPr>
                <w:rFonts w:eastAsiaTheme="minorHAnsi" w:cs="Calibri"/>
                <w:color w:val="000000"/>
              </w:rPr>
              <w:t xml:space="preserve">W komplecie tonery startowe, kabel zasilający </w:t>
            </w:r>
          </w:p>
          <w:p w:rsidR="00923C36" w:rsidRPr="00923C36" w:rsidRDefault="00923C36" w:rsidP="00923C36">
            <w:pPr>
              <w:rPr>
                <w:rFonts w:asciiTheme="minorHAnsi" w:eastAsiaTheme="minorHAnsi" w:hAnsiTheme="minorHAnsi" w:cstheme="minorBidi"/>
              </w:rPr>
            </w:pPr>
            <w:r w:rsidRPr="00923C36">
              <w:rPr>
                <w:rFonts w:asciiTheme="minorHAnsi" w:eastAsiaTheme="minorHAnsi" w:hAnsiTheme="minorHAnsi" w:cstheme="minorBidi"/>
              </w:rPr>
              <w:t>Gwarancja: min. 24 miesiące (gwarancja producenta)</w:t>
            </w:r>
          </w:p>
          <w:p w:rsidR="003515EB" w:rsidRPr="003515EB" w:rsidRDefault="003515EB" w:rsidP="003515EB">
            <w:pPr>
              <w:spacing w:line="276" w:lineRule="auto"/>
              <w:jc w:val="both"/>
              <w:rPr>
                <w:rFonts w:ascii="Times New Roman" w:hAnsi="Times New Roman"/>
                <w:color w:val="000000"/>
              </w:rPr>
            </w:pPr>
            <w:r w:rsidRPr="003515EB">
              <w:rPr>
                <w:rFonts w:ascii="Times New Roman" w:hAnsi="Times New Roman"/>
                <w:color w:val="000000"/>
              </w:rPr>
              <w:tab/>
            </w:r>
          </w:p>
        </w:tc>
        <w:tc>
          <w:tcPr>
            <w:tcW w:w="3680" w:type="dxa"/>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ab/>
            </w:r>
          </w:p>
        </w:tc>
      </w:tr>
    </w:tbl>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Default="003515EB"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Pr="003515EB" w:rsidRDefault="00923C36"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b/>
          <w:i/>
          <w:color w:val="000000"/>
        </w:rPr>
      </w:pPr>
      <w:r w:rsidRPr="003515EB">
        <w:rPr>
          <w:rFonts w:ascii="Times New Roman" w:hAnsi="Times New Roman"/>
          <w:b/>
          <w:i/>
          <w:color w:val="000000"/>
        </w:rPr>
        <w:t>CZĘŚĆ 3</w:t>
      </w: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Times New Roman" w:hAnsi="Times New Roman"/>
                <w:b/>
                <w:bCs/>
                <w:color w:val="000000"/>
              </w:rPr>
              <w:t>Zamawiający zobowiązuje wykonawców do tego, aby podać nazwę i parametry, numery części katalogowych sprzętu oraz szczegółowo opisać parametry techniczne w</w:t>
            </w:r>
            <w:r w:rsidRPr="003515E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L.p.</w:t>
            </w:r>
          </w:p>
        </w:tc>
        <w:tc>
          <w:tcPr>
            <w:tcW w:w="4678"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680"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b/>
                <w:color w:val="000000"/>
                <w:u w:val="single"/>
              </w:rPr>
            </w:pP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p>
        </w:tc>
        <w:tc>
          <w:tcPr>
            <w:tcW w:w="4678" w:type="dxa"/>
          </w:tcPr>
          <w:p w:rsidR="00923C36" w:rsidRPr="0094157E" w:rsidRDefault="00923C36" w:rsidP="00923C36">
            <w:pPr>
              <w:spacing w:after="160" w:line="256" w:lineRule="auto"/>
              <w:ind w:left="720"/>
              <w:contextualSpacing/>
              <w:rPr>
                <w:rFonts w:ascii="Times New Roman" w:hAnsi="Times New Roman"/>
                <w:b/>
                <w:color w:val="FF0000"/>
              </w:rPr>
            </w:pPr>
            <w:r w:rsidRPr="0094157E">
              <w:rPr>
                <w:rFonts w:ascii="Times New Roman" w:hAnsi="Times New Roman"/>
                <w:b/>
                <w:color w:val="FF0000"/>
              </w:rPr>
              <w:t xml:space="preserve">Część 3 Centrum Wsparcia Osób z Niepełnosprawnościami  </w:t>
            </w:r>
          </w:p>
          <w:p w:rsidR="00923C36" w:rsidRPr="00923C36" w:rsidRDefault="00923C36" w:rsidP="003E51C0">
            <w:pPr>
              <w:numPr>
                <w:ilvl w:val="0"/>
                <w:numId w:val="49"/>
              </w:numPr>
              <w:spacing w:after="160" w:line="256" w:lineRule="auto"/>
              <w:contextualSpacing/>
              <w:rPr>
                <w:rFonts w:ascii="Times New Roman" w:hAnsi="Times New Roman"/>
                <w:color w:val="000000"/>
              </w:rPr>
            </w:pPr>
            <w:r w:rsidRPr="00923C36">
              <w:rPr>
                <w:rFonts w:ascii="Times New Roman" w:hAnsi="Times New Roman"/>
                <w:b/>
                <w:bCs/>
                <w:color w:val="000000"/>
              </w:rPr>
              <w:t>Zestawy zaawansowane, All in One.  – 2 zestawy</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Rodzaj: All in One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przekątna ekranu: min. 24 cali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rozdzielczość: min. 1920 x 1080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procesor: min. 8000pkt. W teście passmark, min. 4 rdzenie, min. 8MB Cache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pamięć RAM: min 16 GB, DDR4-2133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dysk twardy: SSD min. 480 GB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napęd optyczny: DVD+/-RW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karta graficzna: zintegrowana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złącza: min. 3 x USB w tym min. 1 x USB 3.0, czytnik kart pamięci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komunikacja: LAN 10/100/1000, WLAN 802.11 a/b/g/n/ac, Bluetooth 4.0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gwarancja: min. 2 lata (gwarancja producenta)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bCs/>
                <w:color w:val="000000"/>
              </w:rPr>
              <w:t xml:space="preserve">Oprogramowanie: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bCs/>
                <w:color w:val="000000"/>
              </w:rPr>
              <w:t xml:space="preserve">1. </w:t>
            </w:r>
            <w:r w:rsidRPr="00923C36">
              <w:rPr>
                <w:rFonts w:ascii="Times New Roman" w:hAnsi="Times New Roman"/>
                <w:color w:val="000000"/>
              </w:rPr>
              <w:t xml:space="preserve">Windows 10 PL 64 bit lub równoważne z możliwością odtworzenia systemu bez potrzeby ponownej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reinstalacji w oparciu o nośniki optyczne lub wydzieloną partycję dysku HDD spełniający poniższe warunki: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lastRenderedPageBreak/>
              <w:t xml:space="preserve">możliwość zdalnej konfiguracji, aktualizacji i administrowania oraz zdolność do zdalnego zarządzania kontami i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profilami; możliwość uwierzytelniania użytkowników z usługą katalogową Active Directory wdrożoną u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zamawiającego; musi współpracować z programami: Simple.ERP, Uczelnia.XP firmy PCG Academia, ALEPH,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Płatnik firmy Asseco Poland, System Informacji Prawnej Legalis / LEX, System Elektronicznej Legitymacji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Studenckiej firmy Opteam S.A. W przypadku zaoferowania systemu równoważnego do systemu Windows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oferent winien skonfigurować każdy z komputerów do pracy z wszystkimi wyżej wymienionymi programami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oraz w okresie gwarancji zapewnić wsparcie przy konfiguracji w przypadku aktualizacji wszystkich wyżej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wymienionych programów. </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bCs/>
                <w:color w:val="000000"/>
              </w:rPr>
              <w:t>Mysz i klawiatura</w:t>
            </w:r>
            <w:r w:rsidRPr="00923C36">
              <w:rPr>
                <w:rFonts w:ascii="Times New Roman" w:hAnsi="Times New Roman"/>
                <w:color w:val="000000"/>
              </w:rPr>
              <w:t>: Klawiatura pełnowymiarowa, układ polski QWERTY, Mysz optyczna USB</w:t>
            </w:r>
          </w:p>
          <w:p w:rsidR="00923C36" w:rsidRPr="00923C36" w:rsidRDefault="00923C36" w:rsidP="003E51C0">
            <w:pPr>
              <w:numPr>
                <w:ilvl w:val="0"/>
                <w:numId w:val="49"/>
              </w:numPr>
              <w:spacing w:after="160" w:line="256" w:lineRule="auto"/>
              <w:contextualSpacing/>
              <w:rPr>
                <w:rFonts w:ascii="Times New Roman" w:hAnsi="Times New Roman"/>
                <w:b/>
                <w:bCs/>
                <w:color w:val="000000"/>
              </w:rPr>
            </w:pPr>
            <w:r w:rsidRPr="00923C36">
              <w:rPr>
                <w:rFonts w:ascii="Times New Roman" w:hAnsi="Times New Roman"/>
                <w:b/>
                <w:bCs/>
                <w:color w:val="000000"/>
              </w:rPr>
              <w:t>Głośnik komputerowy – 1 zestaw</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Typ zestawu:</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2.0 - 2 głośniki</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 xml:space="preserve">Typ podłączenia: </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jack 3,5 mm</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Moc głośnika satelitarnego (RMS):</w:t>
            </w:r>
            <w:r w:rsidRPr="00923C36">
              <w:rPr>
                <w:rFonts w:ascii="Times New Roman" w:hAnsi="Times New Roman"/>
                <w:color w:val="000000"/>
              </w:rPr>
              <w:tab/>
              <w:t>2,5 W</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Dolna częstotliwość:</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100 Hz</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Górna częstotliwość:</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20 kHz</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Zasilacz:</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port USB</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Gwarancja:</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 xml:space="preserve"> </w:t>
            </w:r>
            <w:r w:rsidRPr="00923C36">
              <w:rPr>
                <w:rFonts w:ascii="Times New Roman" w:hAnsi="Times New Roman"/>
                <w:color w:val="000000"/>
              </w:rPr>
              <w:tab/>
              <w:t>24 miesiące</w:t>
            </w:r>
          </w:p>
          <w:p w:rsidR="00923C36" w:rsidRPr="00923C36" w:rsidRDefault="00923C36" w:rsidP="003E51C0">
            <w:pPr>
              <w:numPr>
                <w:ilvl w:val="0"/>
                <w:numId w:val="49"/>
              </w:numPr>
              <w:spacing w:after="160" w:line="256" w:lineRule="auto"/>
              <w:contextualSpacing/>
              <w:rPr>
                <w:rFonts w:ascii="Times New Roman" w:hAnsi="Times New Roman"/>
                <w:color w:val="000000"/>
              </w:rPr>
            </w:pPr>
            <w:r w:rsidRPr="00923C36">
              <w:rPr>
                <w:rFonts w:ascii="Times New Roman" w:hAnsi="Times New Roman"/>
                <w:b/>
                <w:bCs/>
                <w:color w:val="000000"/>
              </w:rPr>
              <w:t xml:space="preserve">Mysz </w:t>
            </w:r>
            <w:r w:rsidRPr="00923C36">
              <w:rPr>
                <w:rFonts w:ascii="Times New Roman" w:hAnsi="Times New Roman"/>
                <w:b/>
                <w:color w:val="000000"/>
              </w:rPr>
              <w:t>przewodowa – 1 szt.</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Typ myszy:</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Optyczna</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Komunikacja z komputerem:</w:t>
            </w:r>
            <w:r w:rsidRPr="00923C36">
              <w:rPr>
                <w:rFonts w:ascii="Times New Roman" w:hAnsi="Times New Roman"/>
                <w:color w:val="000000"/>
              </w:rPr>
              <w:tab/>
              <w:t>Przewodowa</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Interfejs:</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USB</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Zasięg [m:]</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1.5</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Rozdzielczość:</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3200 dpi</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Liczba przycisków:</w:t>
            </w:r>
            <w:r w:rsidRPr="00923C36">
              <w:rPr>
                <w:rFonts w:ascii="Times New Roman" w:hAnsi="Times New Roman"/>
                <w:color w:val="000000"/>
              </w:rPr>
              <w:tab/>
            </w:r>
            <w:r w:rsidRPr="00923C36">
              <w:rPr>
                <w:rFonts w:ascii="Times New Roman" w:hAnsi="Times New Roman"/>
                <w:color w:val="000000"/>
              </w:rPr>
              <w:tab/>
              <w:t>6</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Liczba rolek:</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1</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lastRenderedPageBreak/>
              <w:t>Gwarancja:</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24 miesiące</w:t>
            </w:r>
          </w:p>
          <w:p w:rsidR="00923C36" w:rsidRPr="00923C36" w:rsidRDefault="00923C36" w:rsidP="003E51C0">
            <w:pPr>
              <w:numPr>
                <w:ilvl w:val="0"/>
                <w:numId w:val="49"/>
              </w:numPr>
              <w:spacing w:after="160" w:line="256" w:lineRule="auto"/>
              <w:contextualSpacing/>
              <w:rPr>
                <w:rFonts w:ascii="Times New Roman" w:hAnsi="Times New Roman"/>
                <w:color w:val="000000"/>
              </w:rPr>
            </w:pPr>
            <w:r w:rsidRPr="00923C36">
              <w:rPr>
                <w:rFonts w:ascii="Times New Roman" w:hAnsi="Times New Roman"/>
                <w:b/>
                <w:bCs/>
                <w:color w:val="000000"/>
              </w:rPr>
              <w:t>Przedłużacz USB 2.0, 5 metrów (lub równoważny) 3 szt.</w:t>
            </w:r>
          </w:p>
          <w:p w:rsidR="00923C36" w:rsidRPr="00923C36" w:rsidRDefault="00923C36" w:rsidP="00923C36">
            <w:pPr>
              <w:spacing w:after="160" w:line="256" w:lineRule="auto"/>
              <w:ind w:left="720"/>
              <w:contextualSpacing/>
              <w:rPr>
                <w:rFonts w:ascii="Times New Roman" w:hAnsi="Times New Roman"/>
                <w:b/>
                <w:bCs/>
                <w:color w:val="000000"/>
              </w:rPr>
            </w:pP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Długość:</w:t>
            </w:r>
            <w:r w:rsidRPr="00923C36">
              <w:rPr>
                <w:rFonts w:ascii="Times New Roman" w:hAnsi="Times New Roman"/>
                <w:color w:val="000000"/>
              </w:rPr>
              <w:tab/>
            </w:r>
            <w:r w:rsidRPr="00923C36">
              <w:rPr>
                <w:rFonts w:ascii="Times New Roman" w:hAnsi="Times New Roman"/>
                <w:color w:val="000000"/>
              </w:rPr>
              <w:tab/>
              <w:t>5 metrów</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Rodzaj:</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Kabel</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Typ:</w:t>
            </w:r>
            <w:r w:rsidRPr="00923C36">
              <w:rPr>
                <w:rFonts w:ascii="Times New Roman" w:hAnsi="Times New Roman"/>
                <w:color w:val="000000"/>
              </w:rPr>
              <w:tab/>
            </w:r>
            <w:r w:rsidRPr="00923C36">
              <w:rPr>
                <w:rFonts w:ascii="Times New Roman" w:hAnsi="Times New Roman"/>
                <w:color w:val="000000"/>
              </w:rPr>
              <w:tab/>
            </w:r>
            <w:r w:rsidRPr="00923C36">
              <w:rPr>
                <w:rFonts w:ascii="Times New Roman" w:hAnsi="Times New Roman"/>
                <w:color w:val="000000"/>
              </w:rPr>
              <w:tab/>
              <w:t>USB Wtyk - USB Gniazdo</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Wtyczki</w:t>
            </w:r>
            <w:r w:rsidRPr="00923C36">
              <w:rPr>
                <w:rFonts w:ascii="Times New Roman" w:hAnsi="Times New Roman"/>
                <w:color w:val="000000"/>
              </w:rPr>
              <w:tab/>
              <w:t>:</w:t>
            </w:r>
            <w:r w:rsidRPr="00923C36">
              <w:rPr>
                <w:rFonts w:ascii="Times New Roman" w:hAnsi="Times New Roman"/>
                <w:color w:val="000000"/>
              </w:rPr>
              <w:tab/>
            </w:r>
            <w:r w:rsidRPr="00923C36">
              <w:rPr>
                <w:rFonts w:ascii="Times New Roman" w:hAnsi="Times New Roman"/>
                <w:color w:val="000000"/>
              </w:rPr>
              <w:tab/>
              <w:t>USB (typ A), USB (typ A) gniazdo</w:t>
            </w:r>
          </w:p>
          <w:p w:rsidR="00923C36" w:rsidRPr="00923C36" w:rsidRDefault="00923C36" w:rsidP="00923C36">
            <w:pPr>
              <w:spacing w:after="160" w:line="256" w:lineRule="auto"/>
              <w:ind w:left="720"/>
              <w:contextualSpacing/>
              <w:rPr>
                <w:rFonts w:ascii="Times New Roman" w:hAnsi="Times New Roman"/>
                <w:color w:val="000000"/>
              </w:rPr>
            </w:pPr>
            <w:r w:rsidRPr="00923C36">
              <w:rPr>
                <w:rFonts w:ascii="Times New Roman" w:hAnsi="Times New Roman"/>
                <w:color w:val="000000"/>
              </w:rPr>
              <w:t>Gwarancja:</w:t>
            </w:r>
            <w:r w:rsidRPr="00923C36">
              <w:rPr>
                <w:rFonts w:ascii="Times New Roman" w:hAnsi="Times New Roman"/>
                <w:color w:val="000000"/>
              </w:rPr>
              <w:tab/>
            </w:r>
            <w:r w:rsidRPr="00923C36">
              <w:rPr>
                <w:rFonts w:ascii="Times New Roman" w:hAnsi="Times New Roman"/>
                <w:color w:val="000000"/>
              </w:rPr>
              <w:tab/>
              <w:t>24 miesiące</w:t>
            </w:r>
          </w:p>
          <w:p w:rsidR="003515EB" w:rsidRPr="003515EB" w:rsidRDefault="003515EB" w:rsidP="00923C36">
            <w:pPr>
              <w:spacing w:after="160" w:line="256" w:lineRule="auto"/>
              <w:ind w:left="720"/>
              <w:contextualSpacing/>
              <w:rPr>
                <w:rFonts w:ascii="Times New Roman" w:hAnsi="Times New Roman"/>
                <w:color w:val="000000"/>
              </w:rPr>
            </w:pPr>
          </w:p>
        </w:tc>
        <w:tc>
          <w:tcPr>
            <w:tcW w:w="3680" w:type="dxa"/>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ab/>
            </w:r>
          </w:p>
        </w:tc>
      </w:tr>
    </w:tbl>
    <w:p w:rsidR="003515EB" w:rsidRPr="003515EB" w:rsidRDefault="003515EB" w:rsidP="003515EB">
      <w:pPr>
        <w:spacing w:after="0"/>
        <w:jc w:val="both"/>
        <w:rPr>
          <w:rFonts w:ascii="Times New Roman" w:hAnsi="Times New Roman"/>
          <w:color w:val="000000"/>
        </w:rPr>
      </w:pPr>
    </w:p>
    <w:p w:rsidR="003515EB" w:rsidRDefault="003515EB"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Pr="003515EB" w:rsidRDefault="00923C36" w:rsidP="00923C36">
      <w:pPr>
        <w:spacing w:after="0"/>
        <w:jc w:val="both"/>
        <w:rPr>
          <w:rFonts w:ascii="Times New Roman" w:hAnsi="Times New Roman"/>
          <w:b/>
          <w:i/>
          <w:color w:val="000000"/>
        </w:rPr>
      </w:pPr>
      <w:r>
        <w:rPr>
          <w:rFonts w:ascii="Times New Roman" w:hAnsi="Times New Roman"/>
          <w:b/>
          <w:i/>
          <w:color w:val="000000"/>
        </w:rPr>
        <w:t>Część 4</w:t>
      </w:r>
    </w:p>
    <w:p w:rsidR="00923C36" w:rsidRPr="003515EB" w:rsidRDefault="00923C36" w:rsidP="00923C36">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3515EB" w:rsidTr="00923C36">
        <w:tc>
          <w:tcPr>
            <w:tcW w:w="9640" w:type="dxa"/>
            <w:gridSpan w:val="3"/>
          </w:tcPr>
          <w:p w:rsidR="00923C36" w:rsidRPr="003515EB" w:rsidRDefault="00923C36" w:rsidP="00923C36">
            <w:pPr>
              <w:jc w:val="both"/>
              <w:rPr>
                <w:rFonts w:ascii="Times New Roman" w:hAnsi="Times New Roman"/>
                <w:color w:val="000000"/>
                <w:u w:val="single"/>
              </w:rPr>
            </w:pPr>
          </w:p>
          <w:p w:rsidR="00923C36" w:rsidRPr="003515EB" w:rsidRDefault="00923C36" w:rsidP="00923C36">
            <w:pPr>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Verdana" w:hAnsi="Verdana"/>
                <w:b/>
                <w:bCs/>
                <w:color w:val="000000"/>
                <w:sz w:val="18"/>
                <w:szCs w:val="18"/>
                <w:shd w:val="clear" w:color="auto" w:fill="FFFFFF"/>
              </w:rPr>
              <w:t>Zamawiający zobowiązuje wykonawców do tego, aby podać nazwę i parametry, numery części katalogowych sprzętu oraz szczegółowo opisać parametry techniczne w</w:t>
            </w:r>
            <w:r w:rsidRPr="003515EB">
              <w:rPr>
                <w:rFonts w:ascii="Verdana" w:hAnsi="Verdana"/>
                <w:b/>
                <w:bCs/>
                <w:color w:val="000000"/>
                <w:sz w:val="18"/>
                <w:szCs w:val="18"/>
                <w:shd w:val="clear" w:color="auto" w:fill="FFFFFF"/>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3515EB" w:rsidTr="00923C36">
        <w:tc>
          <w:tcPr>
            <w:tcW w:w="567" w:type="dxa"/>
          </w:tcPr>
          <w:p w:rsidR="00923C36" w:rsidRPr="003515EB" w:rsidRDefault="00923C36" w:rsidP="00923C36">
            <w:pPr>
              <w:jc w:val="both"/>
              <w:rPr>
                <w:rFonts w:ascii="Times New Roman" w:hAnsi="Times New Roman"/>
                <w:color w:val="000000"/>
                <w:u w:val="single"/>
              </w:rPr>
            </w:pPr>
            <w:r w:rsidRPr="003515EB">
              <w:rPr>
                <w:rFonts w:ascii="Times New Roman" w:hAnsi="Times New Roman"/>
                <w:color w:val="000000"/>
                <w:u w:val="single"/>
              </w:rPr>
              <w:t>L.p.</w:t>
            </w:r>
          </w:p>
        </w:tc>
        <w:tc>
          <w:tcPr>
            <w:tcW w:w="5104" w:type="dxa"/>
          </w:tcPr>
          <w:p w:rsidR="00923C36" w:rsidRPr="003515EB" w:rsidRDefault="00923C36" w:rsidP="00923C36">
            <w:pPr>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969" w:type="dxa"/>
          </w:tcPr>
          <w:p w:rsidR="00923C36" w:rsidRPr="003515EB" w:rsidRDefault="00923C36" w:rsidP="00923C36">
            <w:pPr>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923C36" w:rsidRPr="003515EB" w:rsidRDefault="00923C36" w:rsidP="00923C36">
            <w:pPr>
              <w:jc w:val="both"/>
              <w:rPr>
                <w:rFonts w:ascii="Times New Roman" w:hAnsi="Times New Roman"/>
                <w:color w:val="000000"/>
                <w:u w:val="single"/>
              </w:rPr>
            </w:pPr>
          </w:p>
        </w:tc>
      </w:tr>
      <w:tr w:rsidR="00923C36" w:rsidRPr="003515EB" w:rsidTr="00923C36">
        <w:tc>
          <w:tcPr>
            <w:tcW w:w="9640" w:type="dxa"/>
            <w:gridSpan w:val="3"/>
          </w:tcPr>
          <w:p w:rsidR="00923C36" w:rsidRPr="003515EB" w:rsidRDefault="00923C36" w:rsidP="00923C36">
            <w:pPr>
              <w:jc w:val="both"/>
              <w:rPr>
                <w:rFonts w:ascii="Times New Roman" w:hAnsi="Times New Roman"/>
                <w:b/>
                <w:color w:val="000000"/>
                <w:u w:val="single"/>
              </w:rPr>
            </w:pPr>
          </w:p>
          <w:p w:rsidR="00923C36" w:rsidRPr="003515EB" w:rsidRDefault="00923C36" w:rsidP="00923C36">
            <w:pPr>
              <w:jc w:val="both"/>
              <w:rPr>
                <w:rFonts w:ascii="Times New Roman" w:hAnsi="Times New Roman"/>
                <w:color w:val="000000"/>
                <w:u w:val="single"/>
              </w:rPr>
            </w:pPr>
          </w:p>
        </w:tc>
      </w:tr>
      <w:tr w:rsidR="00923C36" w:rsidRPr="003515EB" w:rsidTr="00923C36">
        <w:tc>
          <w:tcPr>
            <w:tcW w:w="567" w:type="dxa"/>
          </w:tcPr>
          <w:p w:rsidR="00923C36" w:rsidRPr="003515EB" w:rsidRDefault="00923C36" w:rsidP="00923C36">
            <w:pPr>
              <w:jc w:val="both"/>
              <w:rPr>
                <w:rFonts w:ascii="Times New Roman" w:hAnsi="Times New Roman"/>
                <w:color w:val="000000"/>
                <w:u w:val="single"/>
              </w:rPr>
            </w:pPr>
          </w:p>
        </w:tc>
        <w:tc>
          <w:tcPr>
            <w:tcW w:w="5104" w:type="dxa"/>
          </w:tcPr>
          <w:p w:rsidR="00923C36" w:rsidRPr="00923C36" w:rsidRDefault="00923C36" w:rsidP="00923C36">
            <w:pPr>
              <w:rPr>
                <w:rFonts w:ascii="Candara" w:eastAsia="Arial Unicode MS" w:hAnsi="Candara" w:cs="Liberation Mono"/>
                <w:b/>
                <w:lang w:eastAsia="zh-CN" w:bidi="hi-IN"/>
              </w:rPr>
            </w:pPr>
            <w:r w:rsidRPr="00923C36">
              <w:rPr>
                <w:rFonts w:ascii="Candara" w:eastAsia="Arial Unicode MS" w:hAnsi="Candara" w:cs="Liberation Mono"/>
                <w:b/>
                <w:lang w:eastAsia="zh-CN" w:bidi="hi-IN"/>
              </w:rPr>
              <w:t>Część 4 Centrum Języków Obcych</w:t>
            </w:r>
          </w:p>
          <w:p w:rsidR="00923C36" w:rsidRPr="00923C36" w:rsidRDefault="00923C36" w:rsidP="003E51C0">
            <w:pPr>
              <w:numPr>
                <w:ilvl w:val="0"/>
                <w:numId w:val="54"/>
              </w:numPr>
              <w:rPr>
                <w:rFonts w:ascii="Candara" w:eastAsia="Arial Unicode MS" w:hAnsi="Candara" w:cs="Liberation Mono"/>
                <w:b/>
                <w:lang w:eastAsia="zh-CN" w:bidi="hi-IN"/>
              </w:rPr>
            </w:pPr>
            <w:r w:rsidRPr="00923C36">
              <w:rPr>
                <w:rFonts w:ascii="Candara" w:eastAsia="Arial Unicode MS" w:hAnsi="Candara" w:cs="Liberation Mono"/>
                <w:b/>
                <w:lang w:eastAsia="zh-CN" w:bidi="hi-IN"/>
              </w:rPr>
              <w:t>Dysk wewnętrzny SSD do komputera stacjonarnego – 1 szt.</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Zastosowanie</w:t>
            </w:r>
            <w:r w:rsidRPr="00923C36">
              <w:rPr>
                <w:rFonts w:ascii="Candara" w:eastAsia="Arial Unicode MS" w:hAnsi="Candara" w:cs="Liberation Mono"/>
                <w:lang w:eastAsia="zh-CN" w:bidi="hi-IN"/>
              </w:rPr>
              <w:t xml:space="preserve"> Komputer stacjonarny i laptop </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lang w:eastAsia="zh-CN" w:bidi="hi-IN"/>
              </w:rPr>
              <w:t>Pojemność min. 500 GB</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Wydajność</w:t>
            </w:r>
            <w:r w:rsidRPr="00923C36">
              <w:rPr>
                <w:rFonts w:ascii="Candara" w:eastAsia="Arial Unicode MS" w:hAnsi="Candara" w:cs="Liberation Mono"/>
                <w:lang w:eastAsia="zh-CN" w:bidi="hi-IN"/>
              </w:rPr>
              <w:t xml:space="preserve"> 500 GB (1 GB = 1 miliard bajtów wg IDEMA) </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Form Factor</w:t>
            </w:r>
            <w:r w:rsidRPr="00923C36">
              <w:rPr>
                <w:rFonts w:ascii="Candara" w:eastAsia="Arial Unicode MS" w:hAnsi="Candara" w:cs="Liberation Mono"/>
                <w:lang w:eastAsia="zh-CN" w:bidi="hi-IN"/>
              </w:rPr>
              <w:t xml:space="preserve"> 2,5 cala </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Interfejs</w:t>
            </w:r>
            <w:r w:rsidRPr="00923C36">
              <w:rPr>
                <w:rFonts w:ascii="Candara" w:eastAsia="Arial Unicode MS" w:hAnsi="Candara" w:cs="Liberation Mono"/>
                <w:lang w:eastAsia="zh-CN" w:bidi="hi-IN"/>
              </w:rPr>
              <w:t xml:space="preserve"> SATA 6 Gb/s zgodny z interfejsem SATA 3 Gb/s i SATA 1,5 Gb/s </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Wymiary (SxWxG)</w:t>
            </w:r>
            <w:r w:rsidRPr="00923C36">
              <w:rPr>
                <w:rFonts w:ascii="Candara" w:eastAsia="Arial Unicode MS" w:hAnsi="Candara" w:cs="Liberation Mono"/>
                <w:lang w:eastAsia="zh-CN" w:bidi="hi-IN"/>
              </w:rPr>
              <w:t xml:space="preserve"> maks. 100 x 69,85 x 6,8 mm </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Waga</w:t>
            </w:r>
            <w:r w:rsidRPr="00923C36">
              <w:rPr>
                <w:rFonts w:ascii="Candara" w:eastAsia="Arial Unicode MS" w:hAnsi="Candara" w:cs="Liberation Mono"/>
                <w:lang w:eastAsia="zh-CN" w:bidi="hi-IN"/>
              </w:rPr>
              <w:t xml:space="preserve"> Maks. 50 g </w:t>
            </w:r>
          </w:p>
          <w:p w:rsidR="00923C36" w:rsidRPr="00923C36" w:rsidRDefault="00923C36" w:rsidP="003E51C0">
            <w:pPr>
              <w:numPr>
                <w:ilvl w:val="0"/>
                <w:numId w:val="50"/>
              </w:numPr>
              <w:rPr>
                <w:rFonts w:ascii="Candara" w:eastAsia="Arial Unicode MS" w:hAnsi="Candara" w:cs="Liberation Mono"/>
                <w:lang w:val="en-US" w:eastAsia="zh-CN" w:bidi="hi-IN"/>
              </w:rPr>
            </w:pPr>
            <w:r w:rsidRPr="00923C36">
              <w:rPr>
                <w:rFonts w:ascii="Candara" w:eastAsia="Arial Unicode MS" w:hAnsi="Candara" w:cs="Liberation Mono"/>
                <w:i/>
                <w:iCs/>
                <w:lang w:val="en-US" w:eastAsia="zh-CN" w:bidi="hi-IN"/>
              </w:rPr>
              <w:t>NAND Type</w:t>
            </w:r>
            <w:r w:rsidRPr="00923C36">
              <w:rPr>
                <w:rFonts w:ascii="Candara" w:eastAsia="Arial Unicode MS" w:hAnsi="Candara" w:cs="Liberation Mono"/>
                <w:lang w:val="en-US" w:eastAsia="zh-CN" w:bidi="hi-IN"/>
              </w:rPr>
              <w:t xml:space="preserve"> V-NAND 3bit MLC </w:t>
            </w:r>
          </w:p>
          <w:p w:rsidR="00923C36" w:rsidRPr="00923C36" w:rsidRDefault="00923C36" w:rsidP="003E51C0">
            <w:pPr>
              <w:numPr>
                <w:ilvl w:val="0"/>
                <w:numId w:val="50"/>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Pamieć podręczna</w:t>
            </w:r>
            <w:r w:rsidRPr="00923C36">
              <w:rPr>
                <w:rFonts w:ascii="Candara" w:eastAsia="Arial Unicode MS" w:hAnsi="Candara" w:cs="Liberation Mono"/>
                <w:lang w:eastAsia="zh-CN" w:bidi="hi-IN"/>
              </w:rPr>
              <w:t xml:space="preserve"> 4 GB Low Power DDR4 SDRAM </w:t>
            </w:r>
          </w:p>
          <w:p w:rsidR="00923C36" w:rsidRPr="00923C36" w:rsidRDefault="00923C36" w:rsidP="003E51C0">
            <w:pPr>
              <w:numPr>
                <w:ilvl w:val="0"/>
                <w:numId w:val="51"/>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Obsługa TRIM</w:t>
            </w:r>
            <w:r w:rsidRPr="00923C36">
              <w:rPr>
                <w:rFonts w:ascii="Candara" w:eastAsia="Arial Unicode MS" w:hAnsi="Candara" w:cs="Liberation Mono"/>
                <w:lang w:eastAsia="zh-CN" w:bidi="hi-IN"/>
              </w:rPr>
              <w:t xml:space="preserve"> Tak </w:t>
            </w:r>
          </w:p>
          <w:p w:rsidR="00923C36" w:rsidRPr="00923C36" w:rsidRDefault="00923C36" w:rsidP="003E51C0">
            <w:pPr>
              <w:numPr>
                <w:ilvl w:val="0"/>
                <w:numId w:val="51"/>
              </w:numPr>
              <w:rPr>
                <w:rFonts w:ascii="Candara" w:eastAsia="Arial Unicode MS" w:hAnsi="Candara" w:cs="Liberation Mono"/>
                <w:lang w:val="en-US" w:eastAsia="zh-CN" w:bidi="hi-IN"/>
              </w:rPr>
            </w:pPr>
            <w:r w:rsidRPr="00923C36">
              <w:rPr>
                <w:rFonts w:ascii="Candara" w:eastAsia="Arial Unicode MS" w:hAnsi="Candara" w:cs="Liberation Mono"/>
                <w:i/>
                <w:iCs/>
                <w:lang w:val="en-US" w:eastAsia="zh-CN" w:bidi="hi-IN"/>
              </w:rPr>
              <w:lastRenderedPageBreak/>
              <w:t>S.M.A.R.T Support</w:t>
            </w:r>
            <w:r w:rsidRPr="00923C36">
              <w:rPr>
                <w:rFonts w:ascii="Candara" w:eastAsia="Arial Unicode MS" w:hAnsi="Candara" w:cs="Liberation Mono"/>
                <w:lang w:val="en-US" w:eastAsia="zh-CN" w:bidi="hi-IN"/>
              </w:rPr>
              <w:t xml:space="preserve"> Tak </w:t>
            </w:r>
          </w:p>
          <w:p w:rsidR="00923C36" w:rsidRPr="00923C36" w:rsidRDefault="00923C36" w:rsidP="003E51C0">
            <w:pPr>
              <w:numPr>
                <w:ilvl w:val="0"/>
                <w:numId w:val="51"/>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Odśmiecanie</w:t>
            </w:r>
            <w:r w:rsidRPr="00923C36">
              <w:rPr>
                <w:rFonts w:ascii="Candara" w:eastAsia="Arial Unicode MS" w:hAnsi="Candara" w:cs="Liberation Mono"/>
                <w:lang w:eastAsia="zh-CN" w:bidi="hi-IN"/>
              </w:rPr>
              <w:t xml:space="preserve"> Algorytm Auto Garbage </w:t>
            </w:r>
          </w:p>
          <w:p w:rsidR="00923C36" w:rsidRPr="00923C36" w:rsidRDefault="00923C36" w:rsidP="003E51C0">
            <w:pPr>
              <w:numPr>
                <w:ilvl w:val="0"/>
                <w:numId w:val="51"/>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Szyfrowanie</w:t>
            </w:r>
            <w:r w:rsidRPr="00923C36">
              <w:rPr>
                <w:rFonts w:ascii="Candara" w:eastAsia="Arial Unicode MS" w:hAnsi="Candara" w:cs="Liberation Mono"/>
                <w:lang w:eastAsia="zh-CN" w:bidi="hi-IN"/>
              </w:rPr>
              <w:t xml:space="preserve"> 256-bitowe szyfrowanie AES (Klasa 0), TCG / Opal IEEE1667 (Dysk szyfrowany) </w:t>
            </w:r>
          </w:p>
          <w:p w:rsidR="00923C36" w:rsidRPr="00923C36" w:rsidRDefault="00923C36" w:rsidP="003E51C0">
            <w:pPr>
              <w:numPr>
                <w:ilvl w:val="0"/>
                <w:numId w:val="51"/>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Obsługa WWN</w:t>
            </w:r>
            <w:r w:rsidRPr="00923C36">
              <w:rPr>
                <w:rFonts w:ascii="Candara" w:eastAsia="Arial Unicode MS" w:hAnsi="Candara" w:cs="Liberation Mono"/>
                <w:lang w:eastAsia="zh-CN" w:bidi="hi-IN"/>
              </w:rPr>
              <w:t xml:space="preserve"> Tak </w:t>
            </w:r>
          </w:p>
          <w:p w:rsidR="00923C36" w:rsidRPr="00923C36" w:rsidRDefault="00923C36" w:rsidP="003E51C0">
            <w:pPr>
              <w:numPr>
                <w:ilvl w:val="0"/>
                <w:numId w:val="51"/>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Tryb uśpienia</w:t>
            </w:r>
            <w:r w:rsidRPr="00923C36">
              <w:rPr>
                <w:rFonts w:ascii="Candara" w:eastAsia="Arial Unicode MS" w:hAnsi="Candara" w:cs="Liberation Mono"/>
                <w:lang w:eastAsia="zh-CN" w:bidi="hi-IN"/>
              </w:rPr>
              <w:t xml:space="preserve"> Tak </w:t>
            </w:r>
          </w:p>
          <w:p w:rsidR="00923C36" w:rsidRPr="00923C36" w:rsidRDefault="00923C36" w:rsidP="003E51C0">
            <w:pPr>
              <w:numPr>
                <w:ilvl w:val="0"/>
                <w:numId w:val="52"/>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Odczyt sekwencyjny</w:t>
            </w:r>
            <w:r w:rsidRPr="00923C36">
              <w:rPr>
                <w:rFonts w:ascii="Candara" w:eastAsia="Arial Unicode MS" w:hAnsi="Candara" w:cs="Liberation Mono"/>
                <w:lang w:eastAsia="zh-CN" w:bidi="hi-IN"/>
              </w:rPr>
              <w:t xml:space="preserve"> Do 550 MB/s</w:t>
            </w:r>
          </w:p>
          <w:p w:rsidR="00923C36" w:rsidRPr="00923C36" w:rsidRDefault="00923C36" w:rsidP="003E51C0">
            <w:pPr>
              <w:numPr>
                <w:ilvl w:val="0"/>
                <w:numId w:val="52"/>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Zapis sekwencyjny</w:t>
            </w:r>
            <w:r w:rsidRPr="00923C36">
              <w:rPr>
                <w:rFonts w:ascii="Candara" w:eastAsia="Arial Unicode MS" w:hAnsi="Candara" w:cs="Liberation Mono"/>
                <w:lang w:eastAsia="zh-CN" w:bidi="hi-IN"/>
              </w:rPr>
              <w:t xml:space="preserve"> Do 520 MB/s </w:t>
            </w:r>
          </w:p>
          <w:p w:rsidR="00923C36" w:rsidRPr="00923C36" w:rsidRDefault="00923C36" w:rsidP="003E51C0">
            <w:pPr>
              <w:numPr>
                <w:ilvl w:val="0"/>
                <w:numId w:val="53"/>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Zużycie energii</w:t>
            </w:r>
            <w:r w:rsidRPr="00923C36">
              <w:rPr>
                <w:rFonts w:ascii="Candara" w:eastAsia="Arial Unicode MS" w:hAnsi="Candara" w:cs="Liberation Mono"/>
                <w:lang w:eastAsia="zh-CN" w:bidi="hi-IN"/>
              </w:rPr>
              <w:t xml:space="preserve"> Średni: 2,2 W; Maksymalny: 4,0 W (tryb Burst) </w:t>
            </w:r>
          </w:p>
          <w:p w:rsidR="00923C36" w:rsidRPr="00923C36" w:rsidRDefault="00923C36" w:rsidP="003E51C0">
            <w:pPr>
              <w:numPr>
                <w:ilvl w:val="0"/>
                <w:numId w:val="53"/>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Średni czas bezawaryjnej pracy</w:t>
            </w:r>
            <w:r w:rsidRPr="00923C36">
              <w:rPr>
                <w:rFonts w:ascii="Candara" w:eastAsia="Arial Unicode MS" w:hAnsi="Candara" w:cs="Liberation Mono"/>
                <w:lang w:eastAsia="zh-CN" w:bidi="hi-IN"/>
              </w:rPr>
              <w:t xml:space="preserve"> 1,5 mln godz. </w:t>
            </w:r>
          </w:p>
          <w:p w:rsidR="00923C36" w:rsidRPr="00923C36" w:rsidRDefault="00923C36" w:rsidP="003E51C0">
            <w:pPr>
              <w:numPr>
                <w:ilvl w:val="0"/>
                <w:numId w:val="53"/>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Temperatura pracy</w:t>
            </w:r>
            <w:r w:rsidRPr="00923C36">
              <w:rPr>
                <w:rFonts w:ascii="Candara" w:eastAsia="Arial Unicode MS" w:hAnsi="Candara" w:cs="Liberation Mono"/>
                <w:lang w:eastAsia="zh-CN" w:bidi="hi-IN"/>
              </w:rPr>
              <w:t xml:space="preserve"> 0 - 70 °C </w:t>
            </w:r>
          </w:p>
          <w:p w:rsidR="00923C36" w:rsidRPr="00923C36" w:rsidRDefault="00923C36" w:rsidP="003E51C0">
            <w:pPr>
              <w:numPr>
                <w:ilvl w:val="0"/>
                <w:numId w:val="53"/>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Odporność na wstrząsy</w:t>
            </w:r>
            <w:r w:rsidRPr="00923C36">
              <w:rPr>
                <w:rFonts w:ascii="Candara" w:eastAsia="Arial Unicode MS" w:hAnsi="Candara" w:cs="Liberation Mono"/>
                <w:lang w:eastAsia="zh-CN" w:bidi="hi-IN"/>
              </w:rPr>
              <w:t xml:space="preserve"> 1,500 G / 0,5 ms (fala półsinusoidalna) </w:t>
            </w:r>
          </w:p>
          <w:p w:rsidR="00923C36" w:rsidRPr="00923C36" w:rsidRDefault="00923C36" w:rsidP="003E51C0">
            <w:pPr>
              <w:numPr>
                <w:ilvl w:val="0"/>
                <w:numId w:val="53"/>
              </w:numPr>
              <w:rPr>
                <w:rFonts w:ascii="Candara" w:eastAsia="Arial Unicode MS" w:hAnsi="Candara" w:cs="Liberation Mono"/>
                <w:lang w:eastAsia="zh-CN" w:bidi="hi-IN"/>
              </w:rPr>
            </w:pPr>
            <w:r w:rsidRPr="00923C36">
              <w:rPr>
                <w:rFonts w:ascii="Candara" w:eastAsia="Arial Unicode MS" w:hAnsi="Candara" w:cs="Liberation Mono"/>
                <w:i/>
                <w:iCs/>
                <w:lang w:eastAsia="zh-CN" w:bidi="hi-IN"/>
              </w:rPr>
              <w:t>Gwarancja producenta: min. 5 lat.</w:t>
            </w:r>
          </w:p>
          <w:p w:rsidR="00923C36" w:rsidRPr="00923C36" w:rsidRDefault="00923C36" w:rsidP="003E51C0">
            <w:pPr>
              <w:numPr>
                <w:ilvl w:val="0"/>
                <w:numId w:val="54"/>
              </w:numPr>
              <w:rPr>
                <w:rFonts w:ascii="Candara" w:eastAsia="Arial Unicode MS" w:hAnsi="Candara" w:cs="Liberation Mono"/>
                <w:b/>
                <w:lang w:eastAsia="zh-CN" w:bidi="hi-IN"/>
              </w:rPr>
            </w:pPr>
            <w:r w:rsidRPr="00923C36">
              <w:rPr>
                <w:rFonts w:ascii="Candara" w:eastAsia="Arial Unicode MS" w:hAnsi="Candara" w:cs="Liberation Mono"/>
                <w:b/>
                <w:lang w:eastAsia="zh-CN" w:bidi="hi-IN"/>
              </w:rPr>
              <w:t>klawiatura czarna USB – 3 szt.</w:t>
            </w:r>
          </w:p>
          <w:p w:rsidR="00923C36" w:rsidRPr="00923C36" w:rsidRDefault="00923C36" w:rsidP="00923C36">
            <w:pPr>
              <w:rPr>
                <w:rFonts w:ascii="Candara" w:eastAsia="Arial Unicode MS" w:hAnsi="Candara" w:cs="Liberation Mono"/>
                <w:lang w:eastAsia="zh-CN" w:bidi="hi-IN"/>
              </w:rPr>
            </w:pP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Typ: Niskoprofilowa Klasyczna, membranowa</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Łączność: Przewodowa</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Interfejs: USB</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Kolor: Czarny</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Długość: maks. 442 mm + - 5mm</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Szerokość: maks. 127 mm + - 5mm</w:t>
            </w:r>
          </w:p>
          <w:p w:rsidR="00923C36" w:rsidRPr="00923C36" w:rsidRDefault="00923C36" w:rsidP="00923C36">
            <w:pPr>
              <w:rPr>
                <w:rFonts w:ascii="Candara" w:eastAsia="Arial Unicode MS" w:hAnsi="Candara" w:cs="Liberation Mono"/>
                <w:lang w:val="en-US" w:eastAsia="zh-CN" w:bidi="hi-IN"/>
              </w:rPr>
            </w:pPr>
            <w:r w:rsidRPr="00923C36">
              <w:rPr>
                <w:rFonts w:ascii="Candara" w:eastAsia="Arial Unicode MS" w:hAnsi="Candara" w:cs="Liberation Mono"/>
                <w:lang w:eastAsia="zh-CN" w:bidi="hi-IN"/>
              </w:rPr>
              <w:t xml:space="preserve">Wysokość: maks. </w:t>
            </w:r>
            <w:r w:rsidRPr="00923C36">
              <w:rPr>
                <w:rFonts w:ascii="Candara" w:eastAsia="Arial Unicode MS" w:hAnsi="Candara" w:cs="Liberation Mono"/>
                <w:lang w:val="en-US" w:eastAsia="zh-CN" w:bidi="hi-IN"/>
              </w:rPr>
              <w:t>25 mm + - 5mm</w:t>
            </w:r>
          </w:p>
          <w:p w:rsidR="00923C36" w:rsidRPr="00923C36" w:rsidRDefault="00923C36" w:rsidP="00923C36">
            <w:pPr>
              <w:rPr>
                <w:rFonts w:ascii="Candara" w:eastAsia="Arial Unicode MS" w:hAnsi="Candara" w:cs="Liberation Mono"/>
                <w:lang w:val="en-US" w:eastAsia="zh-CN" w:bidi="hi-IN"/>
              </w:rPr>
            </w:pPr>
            <w:r w:rsidRPr="00923C36">
              <w:rPr>
                <w:rFonts w:ascii="Candara" w:eastAsia="Arial Unicode MS" w:hAnsi="Candara" w:cs="Liberation Mono"/>
                <w:lang w:val="en-US" w:eastAsia="zh-CN" w:bidi="hi-IN"/>
              </w:rPr>
              <w:t>Waga: maks. 503 g +- 5g</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Inne wymagania: klawiatura numeryczna</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Dodatkowe Funkcje klawiszy (Hot Keys): Głośność, wyciszenie, play/pause, do tyłu, do przodu</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Zgodność z: OptiPlex 7010</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Gwarancja: min. 12 miesięcy (gwarancja producenta)</w:t>
            </w:r>
          </w:p>
          <w:p w:rsidR="00923C36" w:rsidRPr="00923C36" w:rsidRDefault="00923C36" w:rsidP="00923C36">
            <w:pPr>
              <w:rPr>
                <w:rFonts w:ascii="Candara" w:eastAsia="Arial Unicode MS" w:hAnsi="Candara" w:cs="Liberation Mono"/>
                <w:lang w:eastAsia="zh-CN" w:bidi="hi-IN"/>
              </w:rPr>
            </w:pPr>
          </w:p>
          <w:p w:rsidR="00923C36" w:rsidRPr="00923C36" w:rsidRDefault="00923C36" w:rsidP="00923C36">
            <w:pPr>
              <w:rPr>
                <w:rFonts w:ascii="Candara" w:eastAsia="Arial Unicode MS" w:hAnsi="Candara" w:cs="Liberation Mono"/>
                <w:lang w:eastAsia="zh-CN" w:bidi="hi-IN"/>
              </w:rPr>
            </w:pPr>
          </w:p>
          <w:p w:rsidR="00923C36" w:rsidRPr="00923C36" w:rsidRDefault="00923C36" w:rsidP="003E51C0">
            <w:pPr>
              <w:numPr>
                <w:ilvl w:val="0"/>
                <w:numId w:val="54"/>
              </w:numPr>
              <w:rPr>
                <w:rFonts w:ascii="Candara" w:eastAsia="Arial Unicode MS" w:hAnsi="Candara" w:cs="Liberation Mono"/>
                <w:b/>
                <w:lang w:eastAsia="zh-CN" w:bidi="hi-IN"/>
              </w:rPr>
            </w:pPr>
            <w:r w:rsidRPr="00923C36">
              <w:rPr>
                <w:rFonts w:ascii="Candara" w:eastAsia="Arial Unicode MS" w:hAnsi="Candara" w:cs="Liberation Mono"/>
                <w:b/>
                <w:lang w:eastAsia="zh-CN" w:bidi="hi-IN"/>
              </w:rPr>
              <w:t xml:space="preserve">Mysz USB – 3 szt. </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 xml:space="preserve">                </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Rodzaj myszy  - Laserowa</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Interfejs  - USB</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Komunikacja z komputerem  - Przewodowa</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Ilość przycisków – min. 6</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Rolka przewijania - Rolka z przyciskiem</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Profil myszy  - Uniwersalna</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Rozdzielczość (maks.) - 1600 dpi</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Szerokość: maks. 39 mm</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Długość: maks. 113 mm</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Waga: maks. 113 g +- 5g</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Zgodność z: OptiPlex 7010</w:t>
            </w:r>
          </w:p>
          <w:p w:rsidR="00923C36" w:rsidRPr="00923C36" w:rsidRDefault="00923C36" w:rsidP="00923C36">
            <w:pPr>
              <w:rPr>
                <w:rFonts w:ascii="Candara" w:eastAsia="Arial Unicode MS" w:hAnsi="Candara" w:cs="Liberation Mono"/>
                <w:lang w:eastAsia="zh-CN" w:bidi="hi-IN"/>
              </w:rPr>
            </w:pPr>
            <w:r w:rsidRPr="00923C36">
              <w:rPr>
                <w:rFonts w:ascii="Candara" w:eastAsia="Arial Unicode MS" w:hAnsi="Candara" w:cs="Liberation Mono"/>
                <w:lang w:eastAsia="zh-CN" w:bidi="hi-IN"/>
              </w:rPr>
              <w:t>Gwarancja: min. 12 miesięcy (gwarancja producenta)</w:t>
            </w:r>
          </w:p>
          <w:p w:rsidR="00923C36" w:rsidRPr="00923C36" w:rsidRDefault="00923C36" w:rsidP="00923C36">
            <w:pPr>
              <w:rPr>
                <w:rFonts w:ascii="Candara" w:eastAsia="Arial Unicode MS" w:hAnsi="Candara" w:cs="Liberation Mono"/>
                <w:lang w:eastAsia="zh-CN" w:bidi="hi-IN"/>
              </w:rPr>
            </w:pPr>
          </w:p>
          <w:p w:rsidR="00923C36" w:rsidRPr="003515EB" w:rsidRDefault="00923C36" w:rsidP="00923C36">
            <w:pPr>
              <w:rPr>
                <w:rFonts w:ascii="Candara" w:eastAsia="Arial Unicode MS" w:hAnsi="Candara" w:cs="Liberation Mono"/>
                <w:lang w:eastAsia="zh-CN" w:bidi="hi-IN"/>
              </w:rPr>
            </w:pPr>
          </w:p>
        </w:tc>
        <w:tc>
          <w:tcPr>
            <w:tcW w:w="3969" w:type="dxa"/>
          </w:tcPr>
          <w:p w:rsidR="00923C36" w:rsidRPr="003515EB" w:rsidRDefault="00923C36" w:rsidP="00923C36">
            <w:pPr>
              <w:jc w:val="both"/>
              <w:rPr>
                <w:rFonts w:ascii="Times New Roman" w:hAnsi="Times New Roman"/>
                <w:color w:val="000000"/>
                <w:u w:val="single"/>
              </w:rPr>
            </w:pPr>
          </w:p>
          <w:p w:rsidR="00923C36" w:rsidRPr="003515EB" w:rsidRDefault="00923C36" w:rsidP="00923C36">
            <w:pPr>
              <w:jc w:val="both"/>
              <w:rPr>
                <w:rFonts w:ascii="Times New Roman" w:hAnsi="Times New Roman"/>
                <w:color w:val="000000"/>
                <w:u w:val="single"/>
              </w:rPr>
            </w:pPr>
          </w:p>
        </w:tc>
      </w:tr>
    </w:tbl>
    <w:p w:rsid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Pr="00923C36" w:rsidRDefault="00923C36" w:rsidP="00923C36">
      <w:pPr>
        <w:spacing w:after="0"/>
        <w:jc w:val="both"/>
        <w:rPr>
          <w:rFonts w:ascii="Times New Roman" w:hAnsi="Times New Roman"/>
          <w:b/>
          <w:i/>
          <w:color w:val="000000"/>
        </w:rPr>
      </w:pPr>
      <w:r>
        <w:rPr>
          <w:rFonts w:ascii="Times New Roman" w:hAnsi="Times New Roman"/>
          <w:b/>
          <w:i/>
          <w:color w:val="000000"/>
        </w:rPr>
        <w:t>Część 5</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923C36" w:rsidRPr="00923C36" w:rsidRDefault="00923C36" w:rsidP="003E51C0">
            <w:pPr>
              <w:numPr>
                <w:ilvl w:val="1"/>
                <w:numId w:val="55"/>
              </w:numPr>
              <w:spacing w:line="276" w:lineRule="auto"/>
              <w:jc w:val="both"/>
              <w:rPr>
                <w:rFonts w:ascii="Times New Roman" w:hAnsi="Times New Roman"/>
                <w:color w:val="000000"/>
              </w:rPr>
            </w:pPr>
            <w:r w:rsidRPr="00923C36">
              <w:rPr>
                <w:rFonts w:ascii="Times New Roman" w:hAnsi="Times New Roman"/>
                <w:b/>
                <w:color w:val="000000"/>
              </w:rPr>
              <w:t>Część 5 Wydział Pedagogiki i Psychologii</w:t>
            </w:r>
          </w:p>
          <w:p w:rsidR="00923C36" w:rsidRPr="00923C36" w:rsidRDefault="00923C36" w:rsidP="003E51C0">
            <w:pPr>
              <w:numPr>
                <w:ilvl w:val="1"/>
                <w:numId w:val="55"/>
              </w:numPr>
              <w:spacing w:line="276" w:lineRule="auto"/>
              <w:jc w:val="both"/>
              <w:rPr>
                <w:rFonts w:ascii="Times New Roman" w:hAnsi="Times New Roman"/>
                <w:color w:val="000000"/>
              </w:rPr>
            </w:pPr>
          </w:p>
          <w:p w:rsidR="00923C36" w:rsidRPr="00923C36" w:rsidRDefault="00923C36" w:rsidP="003E51C0">
            <w:pPr>
              <w:numPr>
                <w:ilvl w:val="1"/>
                <w:numId w:val="55"/>
              </w:numPr>
              <w:spacing w:line="276" w:lineRule="auto"/>
              <w:jc w:val="both"/>
              <w:rPr>
                <w:rFonts w:ascii="Times New Roman" w:hAnsi="Times New Roman"/>
                <w:color w:val="000000"/>
              </w:rPr>
            </w:pPr>
            <w:r w:rsidRPr="00923C36">
              <w:rPr>
                <w:rFonts w:ascii="Times New Roman" w:hAnsi="Times New Roman"/>
                <w:b/>
                <w:bCs/>
                <w:color w:val="000000"/>
              </w:rPr>
              <w:t xml:space="preserve">1) Zasilacz </w:t>
            </w:r>
            <w:r w:rsidRPr="00923C36">
              <w:rPr>
                <w:rFonts w:ascii="Times New Roman" w:hAnsi="Times New Roman"/>
                <w:bCs/>
                <w:color w:val="000000"/>
              </w:rPr>
              <w:t>do laptopa ThinkPad W520 170W</w:t>
            </w:r>
            <w:r w:rsidRPr="00923C36">
              <w:rPr>
                <w:rFonts w:ascii="Times New Roman" w:hAnsi="Times New Roman"/>
                <w:b/>
                <w:bCs/>
                <w:color w:val="000000"/>
              </w:rPr>
              <w:t xml:space="preserve"> 1 szt</w:t>
            </w:r>
            <w:r w:rsidR="007372F2">
              <w:rPr>
                <w:rFonts w:ascii="Times New Roman" w:hAnsi="Times New Roman"/>
                <w:b/>
                <w:bCs/>
                <w:color w:val="000000"/>
              </w:rPr>
              <w:t>.</w:t>
            </w:r>
          </w:p>
          <w:p w:rsidR="00923C36" w:rsidRPr="00923C36" w:rsidRDefault="00923C36" w:rsidP="00923C36">
            <w:pPr>
              <w:spacing w:line="276" w:lineRule="auto"/>
              <w:jc w:val="both"/>
              <w:rPr>
                <w:rFonts w:ascii="Times New Roman" w:hAnsi="Times New Roman"/>
                <w:color w:val="000000"/>
              </w:rPr>
            </w:pPr>
            <w:r w:rsidRPr="00923C36">
              <w:rPr>
                <w:rFonts w:ascii="Times New Roman" w:hAnsi="Times New Roman"/>
                <w:color w:val="000000"/>
              </w:rPr>
              <w:t xml:space="preserve">fabrycznie nowy; </w:t>
            </w:r>
          </w:p>
          <w:p w:rsidR="00923C36" w:rsidRPr="00923C36" w:rsidRDefault="00923C36" w:rsidP="003E51C0">
            <w:pPr>
              <w:numPr>
                <w:ilvl w:val="1"/>
                <w:numId w:val="55"/>
              </w:numPr>
              <w:spacing w:line="276" w:lineRule="auto"/>
              <w:jc w:val="both"/>
              <w:rPr>
                <w:rFonts w:ascii="Times New Roman" w:hAnsi="Times New Roman"/>
                <w:color w:val="000000"/>
              </w:rPr>
            </w:pPr>
            <w:r w:rsidRPr="00923C36">
              <w:rPr>
                <w:rFonts w:ascii="Times New Roman" w:hAnsi="Times New Roman"/>
                <w:color w:val="000000"/>
              </w:rPr>
              <w:t xml:space="preserve">oryginalny producenta (Lenovo) lub zamiennik; </w:t>
            </w:r>
          </w:p>
          <w:p w:rsidR="00923C36" w:rsidRPr="00923C36" w:rsidRDefault="00923C36" w:rsidP="003E51C0">
            <w:pPr>
              <w:numPr>
                <w:ilvl w:val="1"/>
                <w:numId w:val="55"/>
              </w:numPr>
              <w:spacing w:line="276" w:lineRule="auto"/>
              <w:jc w:val="both"/>
              <w:rPr>
                <w:rFonts w:ascii="Times New Roman" w:hAnsi="Times New Roman"/>
                <w:color w:val="000000"/>
              </w:rPr>
            </w:pPr>
            <w:r w:rsidRPr="00923C36">
              <w:rPr>
                <w:rFonts w:ascii="Times New Roman" w:hAnsi="Times New Roman"/>
                <w:color w:val="000000"/>
              </w:rPr>
              <w:t xml:space="preserve">moc 170W, prąd 8,5 A, napięcie 20V; </w:t>
            </w:r>
          </w:p>
          <w:p w:rsidR="00923C36" w:rsidRPr="00923C36" w:rsidRDefault="00923C36" w:rsidP="003E51C0">
            <w:pPr>
              <w:numPr>
                <w:ilvl w:val="1"/>
                <w:numId w:val="55"/>
              </w:numPr>
              <w:spacing w:line="276" w:lineRule="auto"/>
              <w:jc w:val="both"/>
              <w:rPr>
                <w:rFonts w:ascii="Times New Roman" w:hAnsi="Times New Roman"/>
                <w:color w:val="000000"/>
              </w:rPr>
            </w:pPr>
            <w:r w:rsidRPr="00923C36">
              <w:rPr>
                <w:rFonts w:ascii="Times New Roman" w:hAnsi="Times New Roman"/>
                <w:color w:val="000000"/>
              </w:rPr>
              <w:t xml:space="preserve">w komplecie z dedykowanym kablem zasilającym typu „koniczynka”; </w:t>
            </w:r>
          </w:p>
          <w:p w:rsidR="00923C36" w:rsidRPr="00923C36" w:rsidRDefault="00923C36" w:rsidP="003E51C0">
            <w:pPr>
              <w:numPr>
                <w:ilvl w:val="1"/>
                <w:numId w:val="55"/>
              </w:numPr>
              <w:spacing w:line="276" w:lineRule="auto"/>
              <w:jc w:val="both"/>
              <w:rPr>
                <w:rFonts w:ascii="Times New Roman" w:hAnsi="Times New Roman"/>
                <w:color w:val="000000"/>
              </w:rPr>
            </w:pPr>
            <w:r w:rsidRPr="00923C36">
              <w:rPr>
                <w:rFonts w:ascii="Times New Roman" w:hAnsi="Times New Roman"/>
                <w:color w:val="000000"/>
              </w:rPr>
              <w:t xml:space="preserve">gwarancja min. 1 rok. </w:t>
            </w:r>
          </w:p>
          <w:p w:rsidR="00923C36" w:rsidRPr="00923C36" w:rsidRDefault="00923C36" w:rsidP="003E51C0">
            <w:pPr>
              <w:numPr>
                <w:ilvl w:val="1"/>
                <w:numId w:val="55"/>
              </w:numPr>
              <w:spacing w:line="276" w:lineRule="auto"/>
              <w:jc w:val="both"/>
              <w:rPr>
                <w:rFonts w:ascii="Times New Roman" w:hAnsi="Times New Roman"/>
                <w:color w:val="000000"/>
              </w:rPr>
            </w:pPr>
          </w:p>
          <w:p w:rsidR="00923C36" w:rsidRPr="00923C36" w:rsidRDefault="00923C36" w:rsidP="00923C36">
            <w:pPr>
              <w:spacing w:line="276" w:lineRule="auto"/>
              <w:jc w:val="both"/>
              <w:rPr>
                <w:rFonts w:ascii="Times New Roman" w:hAnsi="Times New Roman"/>
                <w:color w:val="000000"/>
              </w:rPr>
            </w:pPr>
          </w:p>
          <w:p w:rsidR="00923C36" w:rsidRPr="00923C36" w:rsidRDefault="00923C36" w:rsidP="003E51C0">
            <w:pPr>
              <w:numPr>
                <w:ilvl w:val="1"/>
                <w:numId w:val="56"/>
              </w:numPr>
              <w:spacing w:line="276" w:lineRule="auto"/>
              <w:jc w:val="both"/>
              <w:rPr>
                <w:rFonts w:ascii="Times New Roman" w:hAnsi="Times New Roman"/>
                <w:b/>
                <w:color w:val="000000"/>
              </w:rPr>
            </w:pPr>
            <w:r w:rsidRPr="00923C36">
              <w:rPr>
                <w:rFonts w:ascii="Times New Roman" w:hAnsi="Times New Roman"/>
                <w:b/>
                <w:bCs/>
                <w:color w:val="000000"/>
              </w:rPr>
              <w:t>2) Dysk SSD – 1 szt.</w:t>
            </w:r>
          </w:p>
          <w:p w:rsidR="00923C36" w:rsidRPr="00923C36" w:rsidRDefault="00923C36" w:rsidP="003E51C0">
            <w:pPr>
              <w:numPr>
                <w:ilvl w:val="1"/>
                <w:numId w:val="56"/>
              </w:numPr>
              <w:spacing w:line="276" w:lineRule="auto"/>
              <w:jc w:val="both"/>
              <w:rPr>
                <w:rFonts w:ascii="Times New Roman" w:hAnsi="Times New Roman"/>
                <w:color w:val="000000"/>
              </w:rPr>
            </w:pPr>
            <w:r w:rsidRPr="00923C36">
              <w:rPr>
                <w:rFonts w:ascii="Times New Roman" w:hAnsi="Times New Roman"/>
                <w:bCs/>
                <w:color w:val="000000"/>
              </w:rPr>
              <w:t xml:space="preserve">500GB SATA3, wymagania minimalne: </w:t>
            </w:r>
            <w:r w:rsidRPr="00923C36">
              <w:rPr>
                <w:rFonts w:ascii="Times New Roman" w:hAnsi="Times New Roman"/>
                <w:color w:val="000000"/>
              </w:rPr>
              <w:t xml:space="preserve">a) format </w:t>
            </w:r>
            <w:r w:rsidRPr="00923C36">
              <w:rPr>
                <w:rFonts w:ascii="Times New Roman" w:hAnsi="Times New Roman"/>
                <w:bCs/>
                <w:color w:val="000000"/>
              </w:rPr>
              <w:t>2,5”</w:t>
            </w:r>
            <w:r w:rsidRPr="00923C36">
              <w:rPr>
                <w:rFonts w:ascii="Times New Roman" w:hAnsi="Times New Roman"/>
                <w:color w:val="000000"/>
              </w:rPr>
              <w:t xml:space="preserve">; obudowa </w:t>
            </w:r>
            <w:r w:rsidRPr="00923C36">
              <w:rPr>
                <w:rFonts w:ascii="Times New Roman" w:hAnsi="Times New Roman"/>
                <w:bCs/>
                <w:color w:val="000000"/>
              </w:rPr>
              <w:t xml:space="preserve">7 mm </w:t>
            </w:r>
            <w:r w:rsidRPr="00923C36">
              <w:rPr>
                <w:rFonts w:ascii="Times New Roman" w:hAnsi="Times New Roman"/>
                <w:color w:val="000000"/>
              </w:rPr>
              <w:t xml:space="preserve">wysokości; </w:t>
            </w:r>
          </w:p>
          <w:p w:rsidR="00923C36" w:rsidRPr="00923C36" w:rsidRDefault="00923C36" w:rsidP="003E51C0">
            <w:pPr>
              <w:numPr>
                <w:ilvl w:val="1"/>
                <w:numId w:val="56"/>
              </w:numPr>
              <w:spacing w:line="276" w:lineRule="auto"/>
              <w:jc w:val="both"/>
              <w:rPr>
                <w:rFonts w:ascii="Times New Roman" w:hAnsi="Times New Roman"/>
                <w:color w:val="000000"/>
              </w:rPr>
            </w:pPr>
            <w:r w:rsidRPr="00923C36">
              <w:rPr>
                <w:rFonts w:ascii="Times New Roman" w:hAnsi="Times New Roman"/>
                <w:color w:val="000000"/>
              </w:rPr>
              <w:t xml:space="preserve"> pojemność </w:t>
            </w:r>
            <w:r w:rsidRPr="00923C36">
              <w:rPr>
                <w:rFonts w:ascii="Times New Roman" w:hAnsi="Times New Roman"/>
                <w:bCs/>
                <w:color w:val="000000"/>
              </w:rPr>
              <w:t>500 GB</w:t>
            </w:r>
            <w:r w:rsidRPr="00923C36">
              <w:rPr>
                <w:rFonts w:ascii="Times New Roman" w:hAnsi="Times New Roman"/>
                <w:color w:val="000000"/>
              </w:rPr>
              <w:t xml:space="preserve">; technologia </w:t>
            </w:r>
            <w:r w:rsidRPr="00923C36">
              <w:rPr>
                <w:rFonts w:ascii="Times New Roman" w:hAnsi="Times New Roman"/>
                <w:bCs/>
                <w:color w:val="000000"/>
              </w:rPr>
              <w:t>SATA III 6.0 Gbps</w:t>
            </w:r>
            <w:r w:rsidRPr="00923C36">
              <w:rPr>
                <w:rFonts w:ascii="Times New Roman" w:hAnsi="Times New Roman"/>
                <w:color w:val="000000"/>
              </w:rPr>
              <w:t xml:space="preserve">; MTBF ok. </w:t>
            </w:r>
            <w:r w:rsidRPr="00923C36">
              <w:rPr>
                <w:rFonts w:ascii="Times New Roman" w:hAnsi="Times New Roman"/>
                <w:bCs/>
                <w:color w:val="000000"/>
              </w:rPr>
              <w:t xml:space="preserve">2 mln </w:t>
            </w:r>
            <w:r w:rsidRPr="00923C36">
              <w:rPr>
                <w:rFonts w:ascii="Times New Roman" w:hAnsi="Times New Roman"/>
                <w:color w:val="000000"/>
              </w:rPr>
              <w:t xml:space="preserve">godz., TBW ok. </w:t>
            </w:r>
            <w:r w:rsidRPr="00923C36">
              <w:rPr>
                <w:rFonts w:ascii="Times New Roman" w:hAnsi="Times New Roman"/>
                <w:bCs/>
                <w:color w:val="000000"/>
              </w:rPr>
              <w:t>400 TB</w:t>
            </w:r>
            <w:r w:rsidRPr="00923C36">
              <w:rPr>
                <w:rFonts w:ascii="Times New Roman" w:hAnsi="Times New Roman"/>
                <w:color w:val="000000"/>
              </w:rPr>
              <w:t xml:space="preserve">, odczyt min. </w:t>
            </w:r>
            <w:r w:rsidRPr="00923C36">
              <w:rPr>
                <w:rFonts w:ascii="Times New Roman" w:hAnsi="Times New Roman"/>
                <w:bCs/>
                <w:color w:val="000000"/>
              </w:rPr>
              <w:t xml:space="preserve">60000 </w:t>
            </w:r>
            <w:r w:rsidRPr="00923C36">
              <w:rPr>
                <w:rFonts w:ascii="Times New Roman" w:hAnsi="Times New Roman"/>
                <w:color w:val="000000"/>
              </w:rPr>
              <w:t xml:space="preserve">IOPS; </w:t>
            </w:r>
          </w:p>
          <w:p w:rsidR="00923C36" w:rsidRPr="00923C36" w:rsidRDefault="00923C36" w:rsidP="003E51C0">
            <w:pPr>
              <w:numPr>
                <w:ilvl w:val="1"/>
                <w:numId w:val="56"/>
              </w:numPr>
              <w:spacing w:line="276" w:lineRule="auto"/>
              <w:jc w:val="both"/>
              <w:rPr>
                <w:rFonts w:ascii="Times New Roman" w:hAnsi="Times New Roman"/>
                <w:color w:val="000000"/>
              </w:rPr>
            </w:pPr>
            <w:r w:rsidRPr="00923C36">
              <w:rPr>
                <w:rFonts w:ascii="Times New Roman" w:hAnsi="Times New Roman"/>
                <w:color w:val="000000"/>
              </w:rPr>
              <w:t xml:space="preserve">dołączone oprogramowanie do migracji i monitorowania; </w:t>
            </w:r>
          </w:p>
          <w:p w:rsidR="00923C36" w:rsidRPr="00923C36" w:rsidRDefault="00923C36" w:rsidP="003E51C0">
            <w:pPr>
              <w:numPr>
                <w:ilvl w:val="1"/>
                <w:numId w:val="56"/>
              </w:numPr>
              <w:spacing w:line="276" w:lineRule="auto"/>
              <w:jc w:val="both"/>
              <w:rPr>
                <w:rFonts w:ascii="Times New Roman" w:hAnsi="Times New Roman"/>
                <w:color w:val="000000"/>
              </w:rPr>
            </w:pPr>
            <w:r w:rsidRPr="00923C36">
              <w:rPr>
                <w:rFonts w:ascii="Times New Roman" w:hAnsi="Times New Roman"/>
                <w:color w:val="000000"/>
              </w:rPr>
              <w:t xml:space="preserve">ograniczona gwarancja producenta min. 3 lata. </w:t>
            </w:r>
          </w:p>
          <w:p w:rsidR="00923C36" w:rsidRPr="00923C36" w:rsidRDefault="00923C36" w:rsidP="00923C36">
            <w:pPr>
              <w:spacing w:line="276" w:lineRule="auto"/>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Pr="00923C36" w:rsidRDefault="00923C36" w:rsidP="00923C36">
      <w:pPr>
        <w:spacing w:after="0"/>
        <w:jc w:val="both"/>
        <w:rPr>
          <w:rFonts w:ascii="Times New Roman" w:hAnsi="Times New Roman"/>
          <w:color w:val="000000"/>
        </w:rPr>
      </w:pPr>
    </w:p>
    <w:p w:rsidR="00923C36" w:rsidRPr="003515EB"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7372F2" w:rsidRDefault="007372F2" w:rsidP="00923C36">
      <w:pPr>
        <w:spacing w:after="0"/>
        <w:jc w:val="both"/>
        <w:rPr>
          <w:rFonts w:ascii="Times New Roman" w:hAnsi="Times New Roman"/>
          <w:color w:val="000000"/>
        </w:rPr>
      </w:pPr>
    </w:p>
    <w:p w:rsidR="00923C36" w:rsidRPr="00923C36" w:rsidRDefault="00923C36" w:rsidP="00923C36">
      <w:pPr>
        <w:spacing w:after="0"/>
        <w:jc w:val="both"/>
        <w:rPr>
          <w:rFonts w:ascii="Times New Roman" w:hAnsi="Times New Roman"/>
          <w:b/>
          <w:i/>
          <w:color w:val="000000"/>
        </w:rPr>
      </w:pPr>
      <w:r>
        <w:rPr>
          <w:rFonts w:ascii="Times New Roman" w:hAnsi="Times New Roman"/>
          <w:b/>
          <w:i/>
          <w:color w:val="000000"/>
        </w:rPr>
        <w:lastRenderedPageBreak/>
        <w:t>Część 6</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923C36" w:rsidRPr="00923C36" w:rsidRDefault="00923C36" w:rsidP="003E51C0">
            <w:pPr>
              <w:numPr>
                <w:ilvl w:val="1"/>
                <w:numId w:val="56"/>
              </w:numPr>
              <w:spacing w:line="276" w:lineRule="auto"/>
              <w:jc w:val="both"/>
              <w:rPr>
                <w:rFonts w:ascii="Times New Roman" w:hAnsi="Times New Roman"/>
                <w:color w:val="000000"/>
              </w:rPr>
            </w:pPr>
            <w:r w:rsidRPr="00362804">
              <w:rPr>
                <w:rFonts w:ascii="Times New Roman" w:hAnsi="Times New Roman"/>
                <w:b/>
                <w:color w:val="FF0000"/>
              </w:rPr>
              <w:t>Część 6 Wydział Nauk Ścisłych i Przyrodniczych</w:t>
            </w:r>
          </w:p>
          <w:p w:rsidR="00923C36" w:rsidRPr="00923C36" w:rsidRDefault="00923C36" w:rsidP="003E51C0">
            <w:pPr>
              <w:numPr>
                <w:ilvl w:val="0"/>
                <w:numId w:val="57"/>
              </w:numPr>
              <w:jc w:val="both"/>
              <w:rPr>
                <w:rFonts w:ascii="Times New Roman" w:hAnsi="Times New Roman"/>
                <w:b/>
                <w:color w:val="000000"/>
              </w:rPr>
            </w:pPr>
            <w:r w:rsidRPr="00923C36">
              <w:rPr>
                <w:rFonts w:ascii="Times New Roman" w:hAnsi="Times New Roman"/>
                <w:b/>
                <w:color w:val="000000"/>
              </w:rPr>
              <w:t>Laptop zaawansowany – 2 szt</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Procesor: wynik w teście PassMark CPU Mark min. 8100 pkt.</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Ekran LCD: przekątnej 15.6 cali, nominalna rozdzielczość min. 1920 x 1080 pikseli,</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Pamięć RAM: min. 16 GB DDR4 (2400 MHz)</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Dysk twardy: SSD (flash) o pojemności min. 480 GB</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Karta graficzna: zintegrowana karta graficzna</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Wyjścia karty graficznej: 1 x wyjście HDMI</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Karta dźwiękowa: stereo</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Komunikacja: LAN 1 Gbps, Bluetooth, WiFi IEEE 802.11b/g/n/ac , 1 x USB 3.1 typ C, 2 x USB 3.0 Wbudowane wyposażenie/funkcjonalność: mikrofon, kamera, czytnik kart pamięci, wyodrębniona klawiatura numeryczna</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Zainstalowany system operacyjny: Windows 10 (64-bit) lub równoważny Waga: maks. 2.2 kg</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Gwarancja: min. 24 miesiące (gwarancja producenta)</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Oprogramowanie:</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1. Windows 10 PL 64 bit lub równoważne z możliwością odtworzenia systemu bez potrzeby</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 xml:space="preserve">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w:t>
            </w:r>
            <w:r w:rsidRPr="00923C36">
              <w:rPr>
                <w:rFonts w:ascii="Times New Roman" w:hAnsi="Times New Roman"/>
                <w:color w:val="000000"/>
              </w:rPr>
              <w:lastRenderedPageBreak/>
              <w:t>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923C36" w:rsidRPr="00923C36" w:rsidRDefault="00923C36" w:rsidP="00923C36">
            <w:pPr>
              <w:jc w:val="both"/>
              <w:rPr>
                <w:rFonts w:ascii="Times New Roman" w:hAnsi="Times New Roman"/>
                <w:color w:val="000000"/>
              </w:rPr>
            </w:pPr>
          </w:p>
          <w:p w:rsidR="00923C36" w:rsidRPr="00923C36" w:rsidRDefault="00923C36" w:rsidP="003E51C0">
            <w:pPr>
              <w:numPr>
                <w:ilvl w:val="0"/>
                <w:numId w:val="57"/>
              </w:numPr>
              <w:jc w:val="both"/>
              <w:rPr>
                <w:rFonts w:ascii="Times New Roman" w:hAnsi="Times New Roman"/>
                <w:b/>
                <w:color w:val="000000"/>
              </w:rPr>
            </w:pPr>
            <w:r w:rsidRPr="00923C36">
              <w:rPr>
                <w:rFonts w:ascii="Times New Roman" w:hAnsi="Times New Roman"/>
                <w:b/>
                <w:color w:val="000000"/>
              </w:rPr>
              <w:t xml:space="preserve">Dysk SSD wewnętrzny 2,5 SATA III – 6 szt. </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250 GB</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 xml:space="preserve">Format 2,5 </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Max prędkośc odczytu  minimum 500  MB/s</w:t>
            </w:r>
          </w:p>
          <w:p w:rsidR="00923C36" w:rsidRPr="00923C36" w:rsidRDefault="00923C36" w:rsidP="00923C36">
            <w:pPr>
              <w:jc w:val="both"/>
              <w:rPr>
                <w:rFonts w:ascii="Times New Roman" w:hAnsi="Times New Roman"/>
                <w:color w:val="000000"/>
              </w:rPr>
            </w:pPr>
            <w:r w:rsidRPr="00923C36">
              <w:rPr>
                <w:rFonts w:ascii="Times New Roman" w:hAnsi="Times New Roman"/>
                <w:color w:val="000000"/>
              </w:rPr>
              <w:t>Max prędkośc zapisu  minimum 500 MB/s</w:t>
            </w:r>
          </w:p>
          <w:p w:rsidR="00923C36" w:rsidRPr="00923C36" w:rsidRDefault="00923C36" w:rsidP="00923C36">
            <w:pPr>
              <w:spacing w:line="276" w:lineRule="auto"/>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Pr="00923C36" w:rsidRDefault="00923C36" w:rsidP="00923C36">
      <w:pPr>
        <w:spacing w:after="0"/>
        <w:jc w:val="both"/>
        <w:rPr>
          <w:rFonts w:ascii="Times New Roman" w:hAnsi="Times New Roman"/>
          <w:color w:val="000000"/>
        </w:rPr>
      </w:pPr>
    </w:p>
    <w:p w:rsidR="00923C36" w:rsidRDefault="00923C36" w:rsidP="00923C36">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t>Część 7</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1 </w:t>
            </w:r>
            <w:r w:rsidRPr="00362804">
              <w:rPr>
                <w:rFonts w:asciiTheme="minorHAnsi" w:eastAsiaTheme="minorHAnsi" w:hAnsiTheme="minorHAnsi" w:cstheme="minorBidi"/>
                <w:b/>
              </w:rPr>
              <w:t xml:space="preserve"> Adapter Jack 3,5mm – Gniazdo 6,3mm, </w:t>
            </w:r>
            <w:r w:rsidRPr="00362804">
              <w:rPr>
                <w:rFonts w:asciiTheme="minorHAnsi" w:eastAsiaTheme="minorHAnsi" w:hAnsiTheme="minorHAnsi" w:cstheme="minorBidi"/>
              </w:rPr>
              <w:t xml:space="preserve"> Ilość: 2 sztuki.</w:t>
            </w:r>
            <w:r w:rsidRPr="00362804">
              <w:rPr>
                <w:rFonts w:asciiTheme="minorHAnsi" w:eastAsiaTheme="minorHAnsi" w:hAnsiTheme="minorHAnsi" w:cstheme="minorBidi"/>
                <w:b/>
              </w:rPr>
              <w:br/>
            </w:r>
            <w:r w:rsidRPr="00362804">
              <w:rPr>
                <w:rFonts w:asciiTheme="minorHAnsi" w:eastAsiaTheme="minorHAnsi" w:hAnsiTheme="minorHAnsi" w:cstheme="minorBidi"/>
              </w:rPr>
              <w:br/>
              <w:t xml:space="preserve">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 2</w:t>
            </w:r>
            <w:r w:rsidRPr="00362804">
              <w:rPr>
                <w:rFonts w:asciiTheme="minorHAnsi" w:eastAsiaTheme="minorHAnsi" w:hAnsiTheme="minorHAnsi" w:cstheme="minorBidi"/>
                <w:b/>
              </w:rPr>
              <w:t xml:space="preserve"> Dysk SSD</w:t>
            </w:r>
            <w:r w:rsidRPr="00362804">
              <w:rPr>
                <w:rFonts w:asciiTheme="minorHAnsi" w:eastAsiaTheme="minorHAnsi" w:hAnsiTheme="minorHAnsi" w:cstheme="minorBidi"/>
              </w:rPr>
              <w:t xml:space="preserve"> 5 sztuk </w:t>
            </w:r>
          </w:p>
          <w:p w:rsidR="00362804" w:rsidRPr="00362804" w:rsidRDefault="00362804" w:rsidP="003E51C0">
            <w:pPr>
              <w:numPr>
                <w:ilvl w:val="0"/>
                <w:numId w:val="58"/>
              </w:numPr>
              <w:spacing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Rodzaj dysku: SSD;</w:t>
            </w:r>
          </w:p>
          <w:p w:rsidR="00362804" w:rsidRPr="00362804" w:rsidRDefault="00362804" w:rsidP="003E51C0">
            <w:pPr>
              <w:numPr>
                <w:ilvl w:val="0"/>
                <w:numId w:val="58"/>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Pojemność min. 480GB;</w:t>
            </w:r>
          </w:p>
          <w:p w:rsidR="00362804" w:rsidRPr="00362804" w:rsidRDefault="00362804" w:rsidP="003E51C0">
            <w:pPr>
              <w:numPr>
                <w:ilvl w:val="0"/>
                <w:numId w:val="58"/>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Interfejs: SATA III;</w:t>
            </w:r>
          </w:p>
          <w:p w:rsidR="00362804" w:rsidRPr="00362804" w:rsidRDefault="00362804" w:rsidP="003E51C0">
            <w:pPr>
              <w:numPr>
                <w:ilvl w:val="0"/>
                <w:numId w:val="58"/>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Szybkość odczytu: min. 540 MB/s;</w:t>
            </w:r>
          </w:p>
          <w:p w:rsidR="00362804" w:rsidRPr="00362804" w:rsidRDefault="00362804" w:rsidP="003E51C0">
            <w:pPr>
              <w:numPr>
                <w:ilvl w:val="0"/>
                <w:numId w:val="58"/>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Szybkość zapisu: min. 500MB/s;</w:t>
            </w:r>
          </w:p>
          <w:p w:rsidR="00362804" w:rsidRPr="00362804" w:rsidRDefault="00362804" w:rsidP="003E51C0">
            <w:pPr>
              <w:numPr>
                <w:ilvl w:val="0"/>
                <w:numId w:val="58"/>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Nominalny czas pracy: ok. 1,5mln godz.</w:t>
            </w:r>
          </w:p>
          <w:p w:rsidR="00362804" w:rsidRPr="00362804" w:rsidRDefault="00362804" w:rsidP="003E51C0">
            <w:pPr>
              <w:numPr>
                <w:ilvl w:val="0"/>
                <w:numId w:val="58"/>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Gwarancja: min. 24 m-ce;</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3</w:t>
            </w:r>
            <w:r w:rsidRPr="00362804">
              <w:rPr>
                <w:rFonts w:asciiTheme="minorHAnsi" w:eastAsiaTheme="minorHAnsi" w:hAnsiTheme="minorHAnsi" w:cstheme="minorBidi"/>
                <w:b/>
              </w:rPr>
              <w:t xml:space="preserve"> Pamięć RAM</w:t>
            </w:r>
            <w:r w:rsidRPr="00362804">
              <w:rPr>
                <w:rFonts w:asciiTheme="minorHAnsi" w:eastAsiaTheme="minorHAnsi" w:hAnsiTheme="minorHAnsi" w:cstheme="minorBidi"/>
              </w:rPr>
              <w:t>, Ilość: 1 szt</w:t>
            </w:r>
          </w:p>
          <w:p w:rsidR="00362804" w:rsidRPr="00362804" w:rsidRDefault="00362804" w:rsidP="003E51C0">
            <w:pPr>
              <w:numPr>
                <w:ilvl w:val="0"/>
                <w:numId w:val="59"/>
              </w:numPr>
              <w:spacing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Pojemność: 1x8GB;</w:t>
            </w:r>
          </w:p>
          <w:p w:rsidR="00362804" w:rsidRPr="00362804" w:rsidRDefault="00362804" w:rsidP="003E51C0">
            <w:pPr>
              <w:numPr>
                <w:ilvl w:val="0"/>
                <w:numId w:val="59"/>
              </w:numPr>
              <w:spacing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Typ pamięci: DDR3;</w:t>
            </w:r>
          </w:p>
          <w:p w:rsidR="00362804" w:rsidRPr="00362804" w:rsidRDefault="00362804" w:rsidP="003E51C0">
            <w:pPr>
              <w:numPr>
                <w:ilvl w:val="0"/>
                <w:numId w:val="59"/>
              </w:numPr>
              <w:spacing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Taktowanie: 1600Mhz;</w:t>
            </w:r>
          </w:p>
          <w:p w:rsidR="00362804" w:rsidRPr="00362804" w:rsidRDefault="00362804" w:rsidP="00362804">
            <w:pPr>
              <w:rPr>
                <w:rFonts w:asciiTheme="minorHAnsi" w:eastAsiaTheme="minorHAnsi" w:hAnsiTheme="minorHAnsi" w:cstheme="minorBidi"/>
              </w:rPr>
            </w:pPr>
          </w:p>
          <w:p w:rsidR="00362804" w:rsidRPr="00362804" w:rsidRDefault="00362804" w:rsidP="00362804">
            <w:pPr>
              <w:rPr>
                <w:rFonts w:asciiTheme="minorHAnsi" w:eastAsiaTheme="minorHAnsi" w:hAnsiTheme="minorHAnsi" w:cstheme="minorHAnsi"/>
              </w:rPr>
            </w:pPr>
            <w:r w:rsidRPr="00362804">
              <w:rPr>
                <w:rFonts w:asciiTheme="minorHAnsi" w:eastAsiaTheme="minorHAnsi" w:hAnsiTheme="minorHAnsi" w:cstheme="minorBidi"/>
              </w:rPr>
              <w:t xml:space="preserve"> 4 </w:t>
            </w:r>
            <w:r w:rsidRPr="00362804">
              <w:rPr>
                <w:rFonts w:asciiTheme="minorHAnsi" w:eastAsiaTheme="minorHAnsi" w:hAnsiTheme="minorHAnsi" w:cstheme="minorBidi"/>
                <w:b/>
              </w:rPr>
              <w:t xml:space="preserve">Mysz komputerowa </w:t>
            </w:r>
            <w:r w:rsidRPr="00362804">
              <w:rPr>
                <w:rFonts w:asciiTheme="minorHAnsi" w:eastAsiaTheme="minorHAnsi" w:hAnsiTheme="minorHAnsi" w:cstheme="minorHAnsi"/>
                <w:b/>
                <w:color w:val="000000"/>
                <w:shd w:val="clear" w:color="auto" w:fill="FFFFFF"/>
              </w:rPr>
              <w:t>przewodowa</w:t>
            </w:r>
            <w:r w:rsidRPr="00362804">
              <w:rPr>
                <w:rFonts w:asciiTheme="minorHAnsi" w:eastAsiaTheme="minorHAnsi" w:hAnsiTheme="minorHAnsi" w:cstheme="minorHAnsi"/>
                <w:color w:val="000000"/>
                <w:shd w:val="clear" w:color="auto" w:fill="FFFFFF"/>
              </w:rPr>
              <w:t> , Ilość: 3;</w:t>
            </w:r>
            <w:r w:rsidRPr="00362804">
              <w:rPr>
                <w:rFonts w:asciiTheme="minorHAnsi" w:eastAsiaTheme="minorHAnsi" w:hAnsiTheme="minorHAnsi" w:cstheme="minorHAnsi"/>
                <w:color w:val="000000"/>
              </w:rPr>
              <w:br/>
            </w:r>
            <w:r w:rsidRPr="00362804">
              <w:rPr>
                <w:rFonts w:asciiTheme="minorHAnsi" w:eastAsiaTheme="minorHAnsi" w:hAnsiTheme="minorHAnsi" w:cstheme="minorHAnsi"/>
                <w:color w:val="000000"/>
                <w:shd w:val="clear" w:color="auto" w:fill="FFFFFF"/>
              </w:rPr>
              <w:t>Rodzaj: Optyczna;</w:t>
            </w:r>
            <w:r w:rsidRPr="00362804">
              <w:rPr>
                <w:rFonts w:asciiTheme="minorHAnsi" w:eastAsiaTheme="minorHAnsi" w:hAnsiTheme="minorHAnsi" w:cstheme="minorHAnsi"/>
                <w:color w:val="000000"/>
              </w:rPr>
              <w:br/>
            </w:r>
            <w:r w:rsidRPr="00362804">
              <w:rPr>
                <w:rFonts w:asciiTheme="minorHAnsi" w:eastAsiaTheme="minorHAnsi" w:hAnsiTheme="minorHAnsi" w:cstheme="minorHAnsi"/>
                <w:color w:val="000000"/>
                <w:shd w:val="clear" w:color="auto" w:fill="FFFFFF"/>
              </w:rPr>
              <w:t>Komunikacja: przewodowa;</w:t>
            </w:r>
            <w:r w:rsidRPr="00362804">
              <w:rPr>
                <w:rFonts w:asciiTheme="minorHAnsi" w:eastAsiaTheme="minorHAnsi" w:hAnsiTheme="minorHAnsi" w:cstheme="minorHAnsi"/>
                <w:color w:val="000000"/>
              </w:rPr>
              <w:br/>
            </w:r>
            <w:r w:rsidRPr="00362804">
              <w:rPr>
                <w:rFonts w:asciiTheme="minorHAnsi" w:eastAsiaTheme="minorHAnsi" w:hAnsiTheme="minorHAnsi" w:cstheme="minorHAnsi"/>
                <w:color w:val="000000"/>
                <w:shd w:val="clear" w:color="auto" w:fill="FFFFFF"/>
              </w:rPr>
              <w:t>Długość przewodu: min. 1,2m;</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923C36">
      <w:pPr>
        <w:spacing w:after="0"/>
        <w:jc w:val="both"/>
        <w:rPr>
          <w:rFonts w:ascii="Times New Roman" w:hAnsi="Times New Roman"/>
          <w:color w:val="000000"/>
        </w:rPr>
      </w:pPr>
    </w:p>
    <w:p w:rsidR="00923C36" w:rsidRDefault="00923C36"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t>Część 8</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0"/>
              </w:numPr>
              <w:contextualSpacing/>
              <w:rPr>
                <w:rFonts w:asciiTheme="minorHAnsi" w:eastAsiaTheme="minorHAnsi" w:hAnsiTheme="minorHAnsi" w:cstheme="minorBidi"/>
                <w:b/>
              </w:rPr>
            </w:pPr>
            <w:r w:rsidRPr="00362804">
              <w:rPr>
                <w:rFonts w:asciiTheme="minorHAnsi" w:eastAsiaTheme="minorHAnsi" w:hAnsiTheme="minorHAnsi" w:cstheme="minorBidi"/>
                <w:b/>
              </w:rPr>
              <w:t>Dysk wewnętrzny  SSD 1TB  - 1 szt.</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Zastosowanie</w:t>
            </w:r>
            <w:r w:rsidRPr="00362804">
              <w:rPr>
                <w:rFonts w:ascii="Times New Roman" w:eastAsia="Times New Roman" w:hAnsi="Times New Roman"/>
                <w:sz w:val="24"/>
                <w:szCs w:val="24"/>
                <w:lang w:eastAsia="pl-PL"/>
              </w:rPr>
              <w:t xml:space="preserve"> Komputer stacjonarny i laptop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sz w:val="24"/>
                <w:szCs w:val="24"/>
                <w:lang w:eastAsia="pl-PL"/>
              </w:rPr>
              <w:t xml:space="preserve">Pojemność min. 1 000 GB (1 GB = 1 miliard bajtów wg IDEMA) </w:t>
            </w: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iCs/>
                <w:sz w:val="24"/>
                <w:szCs w:val="24"/>
                <w:lang w:eastAsia="pl-PL"/>
              </w:rPr>
              <w:t>Rozmiar dysku</w:t>
            </w:r>
            <w:r w:rsidRPr="00362804">
              <w:rPr>
                <w:rFonts w:ascii="Times New Roman" w:eastAsia="Times New Roman" w:hAnsi="Times New Roman"/>
                <w:sz w:val="24"/>
                <w:szCs w:val="24"/>
                <w:lang w:eastAsia="pl-PL"/>
              </w:rPr>
              <w:t xml:space="preserve"> 2,5 cala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Interfejs</w:t>
            </w:r>
            <w:r w:rsidRPr="00362804">
              <w:rPr>
                <w:rFonts w:ascii="Times New Roman" w:eastAsia="Times New Roman" w:hAnsi="Times New Roman"/>
                <w:sz w:val="24"/>
                <w:szCs w:val="24"/>
                <w:lang w:eastAsia="pl-PL"/>
              </w:rPr>
              <w:t xml:space="preserve"> Interfejs SATA 6 Gb/s zgodny z interfejsem SATA 3 Gb/s i SATA 1,5 Gb/s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Wymiary (SxWxG)</w:t>
            </w:r>
            <w:r w:rsidRPr="00362804">
              <w:rPr>
                <w:rFonts w:ascii="Times New Roman" w:eastAsia="Times New Roman" w:hAnsi="Times New Roman"/>
                <w:sz w:val="24"/>
                <w:szCs w:val="24"/>
                <w:lang w:eastAsia="pl-PL"/>
              </w:rPr>
              <w:t xml:space="preserve"> maks. 100 x 69,85 x 6,8 mm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Waga</w:t>
            </w:r>
            <w:r w:rsidRPr="00362804">
              <w:rPr>
                <w:rFonts w:ascii="Times New Roman" w:eastAsia="Times New Roman" w:hAnsi="Times New Roman"/>
                <w:sz w:val="24"/>
                <w:szCs w:val="24"/>
                <w:lang w:eastAsia="pl-PL"/>
              </w:rPr>
              <w:t xml:space="preserve"> Maks. 51 g </w:t>
            </w:r>
          </w:p>
          <w:p w:rsidR="00362804" w:rsidRPr="00362804" w:rsidRDefault="00362804" w:rsidP="00362804">
            <w:pPr>
              <w:rPr>
                <w:rFonts w:ascii="Times New Roman" w:eastAsia="Times New Roman" w:hAnsi="Times New Roman"/>
                <w:sz w:val="24"/>
                <w:szCs w:val="24"/>
                <w:lang w:eastAsia="pl-PL"/>
              </w:rPr>
            </w:pPr>
            <w:bookmarkStart w:id="7" w:name="_Hlk54074381"/>
            <w:r w:rsidRPr="00362804">
              <w:rPr>
                <w:rFonts w:ascii="Times New Roman" w:eastAsia="Times New Roman" w:hAnsi="Times New Roman"/>
                <w:i/>
                <w:iCs/>
                <w:sz w:val="24"/>
                <w:szCs w:val="24"/>
                <w:lang w:eastAsia="pl-PL"/>
              </w:rPr>
              <w:t xml:space="preserve">Technologia NAND </w:t>
            </w:r>
            <w:bookmarkEnd w:id="7"/>
            <w:r w:rsidRPr="00362804">
              <w:rPr>
                <w:rFonts w:ascii="Times New Roman" w:eastAsia="Times New Roman" w:hAnsi="Times New Roman"/>
                <w:sz w:val="24"/>
                <w:szCs w:val="24"/>
                <w:lang w:eastAsia="pl-PL"/>
              </w:rPr>
              <w:t xml:space="preserve">3bit MLC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Pamięć podręczna</w:t>
            </w:r>
            <w:r w:rsidRPr="00362804">
              <w:rPr>
                <w:rFonts w:ascii="Times New Roman" w:eastAsia="Times New Roman" w:hAnsi="Times New Roman"/>
                <w:sz w:val="24"/>
                <w:szCs w:val="24"/>
                <w:lang w:eastAsia="pl-PL"/>
              </w:rPr>
              <w:t xml:space="preserve"> 4 GB DDR4 SDRAM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Odczyt sekwencyjny</w:t>
            </w:r>
            <w:r w:rsidRPr="00362804">
              <w:rPr>
                <w:rFonts w:ascii="Times New Roman" w:eastAsia="Times New Roman" w:hAnsi="Times New Roman"/>
                <w:sz w:val="24"/>
                <w:szCs w:val="24"/>
                <w:lang w:eastAsia="pl-PL"/>
              </w:rPr>
              <w:t xml:space="preserve"> min. 550 MB/s </w:t>
            </w:r>
          </w:p>
          <w:p w:rsidR="00362804" w:rsidRPr="00362804" w:rsidRDefault="00362804" w:rsidP="00362804">
            <w:pPr>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Zapis sekwencyjny</w:t>
            </w:r>
            <w:r w:rsidRPr="00362804">
              <w:rPr>
                <w:rFonts w:ascii="Times New Roman" w:eastAsia="Times New Roman" w:hAnsi="Times New Roman"/>
                <w:sz w:val="24"/>
                <w:szCs w:val="24"/>
                <w:lang w:eastAsia="pl-PL"/>
              </w:rPr>
              <w:t xml:space="preserve"> min. 520 MB/s </w:t>
            </w: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Zużycie energii</w:t>
            </w:r>
            <w:r w:rsidRPr="00362804">
              <w:rPr>
                <w:rFonts w:ascii="Times New Roman" w:eastAsia="Times New Roman" w:hAnsi="Times New Roman"/>
                <w:sz w:val="24"/>
                <w:szCs w:val="24"/>
                <w:lang w:eastAsia="pl-PL"/>
              </w:rPr>
              <w:t xml:space="preserve"> maksymalne: 4 W </w:t>
            </w: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Średni czas bezawaryjnej pracy</w:t>
            </w:r>
            <w:r w:rsidRPr="00362804">
              <w:rPr>
                <w:rFonts w:ascii="Times New Roman" w:eastAsia="Times New Roman" w:hAnsi="Times New Roman"/>
                <w:sz w:val="24"/>
                <w:szCs w:val="24"/>
                <w:lang w:eastAsia="pl-PL"/>
              </w:rPr>
              <w:t xml:space="preserve"> min. 1,5 mln godz. </w:t>
            </w: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Temperatura pracy</w:t>
            </w:r>
            <w:r w:rsidRPr="00362804">
              <w:rPr>
                <w:rFonts w:ascii="Times New Roman" w:eastAsia="Times New Roman" w:hAnsi="Times New Roman"/>
                <w:sz w:val="24"/>
                <w:szCs w:val="24"/>
                <w:lang w:eastAsia="pl-PL"/>
              </w:rPr>
              <w:t xml:space="preserve"> maks. 70 °C </w:t>
            </w: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sz w:val="24"/>
                <w:szCs w:val="24"/>
                <w:lang w:eastAsia="pl-PL"/>
              </w:rPr>
              <w:t xml:space="preserve">Dodatkowe właściwości: </w:t>
            </w:r>
            <w:r w:rsidRPr="00362804">
              <w:rPr>
                <w:rFonts w:ascii="Times New Roman" w:eastAsia="Times New Roman" w:hAnsi="Times New Roman"/>
                <w:i/>
                <w:iCs/>
                <w:sz w:val="24"/>
                <w:szCs w:val="24"/>
                <w:lang w:eastAsia="pl-PL"/>
              </w:rPr>
              <w:t>Obsługa TRIM, Wsparcie S.M.A.R.T, Odśmiecanie</w:t>
            </w: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Szyfrowanie</w:t>
            </w:r>
            <w:r w:rsidRPr="00362804">
              <w:rPr>
                <w:rFonts w:ascii="Times New Roman" w:eastAsia="Times New Roman" w:hAnsi="Times New Roman"/>
                <w:sz w:val="24"/>
                <w:szCs w:val="24"/>
                <w:lang w:eastAsia="pl-PL"/>
              </w:rPr>
              <w:t xml:space="preserve"> 256-bitowe szyfrowanie AES (Klasa 0), TCG / Opal IEEE1667 (Dysk szyfrowany), </w:t>
            </w:r>
            <w:r w:rsidRPr="00362804">
              <w:rPr>
                <w:rFonts w:ascii="Times New Roman" w:eastAsia="Times New Roman" w:hAnsi="Times New Roman"/>
                <w:i/>
                <w:iCs/>
                <w:sz w:val="24"/>
                <w:szCs w:val="24"/>
                <w:lang w:eastAsia="pl-PL"/>
              </w:rPr>
              <w:t>Obsługa WWN, Tryb uśpienia</w:t>
            </w:r>
            <w:r w:rsidRPr="00362804">
              <w:rPr>
                <w:rFonts w:ascii="Times New Roman" w:eastAsia="Times New Roman" w:hAnsi="Times New Roman"/>
                <w:sz w:val="24"/>
                <w:szCs w:val="24"/>
                <w:lang w:eastAsia="pl-PL"/>
              </w:rPr>
              <w:t xml:space="preserve"> </w:t>
            </w:r>
          </w:p>
          <w:p w:rsidR="00362804" w:rsidRPr="00362804" w:rsidRDefault="00362804" w:rsidP="00362804">
            <w:pPr>
              <w:ind w:left="708"/>
              <w:rPr>
                <w:rFonts w:ascii="Times New Roman" w:eastAsia="Times New Roman" w:hAnsi="Times New Roman"/>
                <w:sz w:val="24"/>
                <w:szCs w:val="24"/>
                <w:lang w:eastAsia="pl-PL"/>
              </w:rPr>
            </w:pPr>
          </w:p>
          <w:p w:rsidR="00362804" w:rsidRPr="00362804" w:rsidRDefault="00362804" w:rsidP="00362804">
            <w:pPr>
              <w:ind w:left="-12"/>
              <w:rPr>
                <w:rFonts w:ascii="Times New Roman" w:eastAsia="Times New Roman" w:hAnsi="Times New Roman"/>
                <w:sz w:val="24"/>
                <w:szCs w:val="24"/>
                <w:lang w:eastAsia="pl-PL"/>
              </w:rPr>
            </w:pPr>
            <w:r w:rsidRPr="00362804">
              <w:rPr>
                <w:rFonts w:ascii="Times New Roman" w:eastAsia="Times New Roman" w:hAnsi="Times New Roman"/>
                <w:sz w:val="24"/>
                <w:szCs w:val="24"/>
                <w:lang w:eastAsia="pl-PL"/>
              </w:rPr>
              <w:t>Gwarancja producenta: min. 5 lat</w:t>
            </w:r>
          </w:p>
          <w:p w:rsidR="00362804" w:rsidRPr="00362804" w:rsidRDefault="00362804" w:rsidP="00362804">
            <w:pPr>
              <w:ind w:left="1080"/>
              <w:contextualSpacing/>
              <w:rPr>
                <w:rFonts w:asciiTheme="minorHAnsi" w:eastAsiaTheme="minorHAnsi" w:hAnsiTheme="minorHAnsi" w:cstheme="minorBidi"/>
                <w:b/>
              </w:rPr>
            </w:pPr>
          </w:p>
          <w:p w:rsidR="00362804" w:rsidRPr="00362804" w:rsidRDefault="00362804" w:rsidP="003E51C0">
            <w:pPr>
              <w:numPr>
                <w:ilvl w:val="0"/>
                <w:numId w:val="60"/>
              </w:numPr>
              <w:contextualSpacing/>
              <w:rPr>
                <w:rFonts w:asciiTheme="minorHAnsi" w:eastAsiaTheme="minorHAnsi" w:hAnsiTheme="minorHAnsi" w:cstheme="minorBidi"/>
                <w:b/>
              </w:rPr>
            </w:pPr>
            <w:r w:rsidRPr="00362804">
              <w:rPr>
                <w:rFonts w:asciiTheme="minorHAnsi" w:eastAsiaTheme="minorHAnsi" w:hAnsiTheme="minorHAnsi" w:cstheme="minorBidi"/>
                <w:b/>
              </w:rPr>
              <w:t>Dysk wewnętrzny  SSD 500 GB  - 2 szt.</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Zastosowanie</w:t>
            </w:r>
            <w:r w:rsidRPr="00362804">
              <w:rPr>
                <w:rFonts w:ascii="Times New Roman" w:eastAsia="Times New Roman" w:hAnsi="Times New Roman"/>
                <w:sz w:val="24"/>
                <w:szCs w:val="24"/>
                <w:lang w:eastAsia="pl-PL"/>
              </w:rPr>
              <w:t xml:space="preserve"> Komputer stacjonarny i laptop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sz w:val="24"/>
                <w:szCs w:val="24"/>
                <w:lang w:eastAsia="pl-PL"/>
              </w:rPr>
              <w:t>Pojemność min. 500 GB  (1 GB = 1 miliard bajtów wg IDEMA)</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Cs/>
                <w:sz w:val="24"/>
                <w:szCs w:val="24"/>
                <w:lang w:eastAsia="pl-PL"/>
              </w:rPr>
              <w:t>Rozmiar dysku</w:t>
            </w:r>
            <w:r w:rsidRPr="00362804">
              <w:rPr>
                <w:rFonts w:ascii="Times New Roman" w:eastAsia="Times New Roman" w:hAnsi="Times New Roman"/>
                <w:sz w:val="24"/>
                <w:szCs w:val="24"/>
                <w:lang w:eastAsia="pl-PL"/>
              </w:rPr>
              <w:t xml:space="preserve"> 2,5 cala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Interfejs</w:t>
            </w:r>
            <w:r w:rsidRPr="00362804">
              <w:rPr>
                <w:rFonts w:ascii="Times New Roman" w:eastAsia="Times New Roman" w:hAnsi="Times New Roman"/>
                <w:sz w:val="24"/>
                <w:szCs w:val="24"/>
                <w:lang w:eastAsia="pl-PL"/>
              </w:rPr>
              <w:t xml:space="preserve"> SATA 6 Gb/s zgodny z interfejsem SATA 3 Gb/s i SATA 1,5 Gb/s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Wymiary (SxWxG)</w:t>
            </w:r>
            <w:r w:rsidRPr="00362804">
              <w:rPr>
                <w:rFonts w:ascii="Times New Roman" w:eastAsia="Times New Roman" w:hAnsi="Times New Roman"/>
                <w:sz w:val="24"/>
                <w:szCs w:val="24"/>
                <w:lang w:eastAsia="pl-PL"/>
              </w:rPr>
              <w:t xml:space="preserve"> maks. 100 x 69,85 x 6,8 mm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Waga</w:t>
            </w:r>
            <w:r w:rsidRPr="00362804">
              <w:rPr>
                <w:rFonts w:ascii="Times New Roman" w:eastAsia="Times New Roman" w:hAnsi="Times New Roman"/>
                <w:sz w:val="24"/>
                <w:szCs w:val="24"/>
                <w:lang w:eastAsia="pl-PL"/>
              </w:rPr>
              <w:t xml:space="preserve"> Maks. 50 g </w:t>
            </w:r>
          </w:p>
          <w:p w:rsidR="00362804" w:rsidRPr="00362804" w:rsidRDefault="00362804" w:rsidP="00362804">
            <w:pPr>
              <w:ind w:left="357"/>
              <w:rPr>
                <w:rFonts w:ascii="Times New Roman" w:eastAsia="Times New Roman" w:hAnsi="Times New Roman"/>
                <w:sz w:val="24"/>
                <w:szCs w:val="24"/>
                <w:lang w:val="en-US" w:eastAsia="pl-PL"/>
              </w:rPr>
            </w:pPr>
            <w:r w:rsidRPr="00362804">
              <w:rPr>
                <w:rFonts w:ascii="Times New Roman" w:eastAsia="Times New Roman" w:hAnsi="Times New Roman"/>
                <w:i/>
                <w:iCs/>
                <w:sz w:val="24"/>
                <w:szCs w:val="24"/>
                <w:lang w:eastAsia="pl-PL"/>
              </w:rPr>
              <w:t xml:space="preserve">Technologia NAND </w:t>
            </w:r>
            <w:r w:rsidRPr="00362804">
              <w:rPr>
                <w:rFonts w:ascii="Times New Roman" w:eastAsia="Times New Roman" w:hAnsi="Times New Roman"/>
                <w:sz w:val="24"/>
                <w:szCs w:val="24"/>
                <w:lang w:val="en-US" w:eastAsia="pl-PL"/>
              </w:rPr>
              <w:t xml:space="preserve">3bit MLC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Pamięć podręczna</w:t>
            </w:r>
            <w:r w:rsidRPr="00362804">
              <w:rPr>
                <w:rFonts w:ascii="Times New Roman" w:eastAsia="Times New Roman" w:hAnsi="Times New Roman"/>
                <w:sz w:val="24"/>
                <w:szCs w:val="24"/>
                <w:lang w:eastAsia="pl-PL"/>
              </w:rPr>
              <w:t xml:space="preserve"> 4 GB DDR4 SDRAM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Odczyt sekwencyjny</w:t>
            </w:r>
            <w:r w:rsidRPr="00362804">
              <w:rPr>
                <w:rFonts w:ascii="Times New Roman" w:eastAsia="Times New Roman" w:hAnsi="Times New Roman"/>
                <w:sz w:val="24"/>
                <w:szCs w:val="24"/>
                <w:lang w:eastAsia="pl-PL"/>
              </w:rPr>
              <w:t xml:space="preserve"> min. 550 MB/s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Zapis sekwencyjny</w:t>
            </w:r>
            <w:r w:rsidRPr="00362804">
              <w:rPr>
                <w:rFonts w:ascii="Times New Roman" w:eastAsia="Times New Roman" w:hAnsi="Times New Roman"/>
                <w:sz w:val="24"/>
                <w:szCs w:val="24"/>
                <w:lang w:eastAsia="pl-PL"/>
              </w:rPr>
              <w:t xml:space="preserve"> min. 520 MB/s </w:t>
            </w:r>
          </w:p>
          <w:p w:rsidR="00362804" w:rsidRPr="00362804" w:rsidRDefault="00362804" w:rsidP="00362804">
            <w:pPr>
              <w:ind w:left="-12" w:firstLine="369"/>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Zużycie energii</w:t>
            </w:r>
            <w:r w:rsidRPr="00362804">
              <w:rPr>
                <w:rFonts w:ascii="Times New Roman" w:eastAsia="Times New Roman" w:hAnsi="Times New Roman"/>
                <w:sz w:val="24"/>
                <w:szCs w:val="24"/>
                <w:lang w:eastAsia="pl-PL"/>
              </w:rPr>
              <w:t xml:space="preserve"> maksymalne: 4 W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Średni czas bezawaryjnej pracy min.</w:t>
            </w:r>
            <w:r w:rsidRPr="00362804">
              <w:rPr>
                <w:rFonts w:ascii="Times New Roman" w:eastAsia="Times New Roman" w:hAnsi="Times New Roman"/>
                <w:sz w:val="24"/>
                <w:szCs w:val="24"/>
                <w:lang w:eastAsia="pl-PL"/>
              </w:rPr>
              <w:t xml:space="preserve"> 1,5 mln godz. </w:t>
            </w:r>
          </w:p>
          <w:p w:rsidR="00362804" w:rsidRPr="00362804" w:rsidRDefault="00362804" w:rsidP="00362804">
            <w:pPr>
              <w:ind w:left="-12" w:firstLine="369"/>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Temperatura pracy</w:t>
            </w:r>
            <w:r w:rsidRPr="00362804">
              <w:rPr>
                <w:rFonts w:ascii="Times New Roman" w:eastAsia="Times New Roman" w:hAnsi="Times New Roman"/>
                <w:sz w:val="24"/>
                <w:szCs w:val="24"/>
                <w:lang w:eastAsia="pl-PL"/>
              </w:rPr>
              <w:t xml:space="preserve"> maks. 70 °C </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sz w:val="24"/>
                <w:szCs w:val="24"/>
                <w:lang w:eastAsia="pl-PL"/>
              </w:rPr>
              <w:t xml:space="preserve">Dodatkowe właściwości: </w:t>
            </w:r>
            <w:r w:rsidRPr="00362804">
              <w:rPr>
                <w:rFonts w:ascii="Times New Roman" w:eastAsia="Times New Roman" w:hAnsi="Times New Roman"/>
                <w:i/>
                <w:iCs/>
                <w:sz w:val="24"/>
                <w:szCs w:val="24"/>
                <w:lang w:eastAsia="pl-PL"/>
              </w:rPr>
              <w:t>Obsługa TRIM, Wsparcie S.M.A.R.T, Odśmiecanie</w:t>
            </w: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i/>
                <w:iCs/>
                <w:sz w:val="24"/>
                <w:szCs w:val="24"/>
                <w:lang w:eastAsia="pl-PL"/>
              </w:rPr>
              <w:t>Szyfrowanie</w:t>
            </w:r>
            <w:r w:rsidRPr="00362804">
              <w:rPr>
                <w:rFonts w:ascii="Times New Roman" w:eastAsia="Times New Roman" w:hAnsi="Times New Roman"/>
                <w:sz w:val="24"/>
                <w:szCs w:val="24"/>
                <w:lang w:eastAsia="pl-PL"/>
              </w:rPr>
              <w:t xml:space="preserve"> 256-bitowe szyfrowanie AES (Klasa 0), TCG / Opal IEEE1667 (Dysk szyfrowany), </w:t>
            </w:r>
            <w:r w:rsidRPr="00362804">
              <w:rPr>
                <w:rFonts w:ascii="Times New Roman" w:eastAsia="Times New Roman" w:hAnsi="Times New Roman"/>
                <w:i/>
                <w:iCs/>
                <w:sz w:val="24"/>
                <w:szCs w:val="24"/>
                <w:lang w:eastAsia="pl-PL"/>
              </w:rPr>
              <w:t>Obsługa WWN, Tryb uśpienia</w:t>
            </w:r>
            <w:r w:rsidRPr="00362804">
              <w:rPr>
                <w:rFonts w:ascii="Times New Roman" w:eastAsia="Times New Roman" w:hAnsi="Times New Roman"/>
                <w:sz w:val="24"/>
                <w:szCs w:val="24"/>
                <w:lang w:eastAsia="pl-PL"/>
              </w:rPr>
              <w:t xml:space="preserve"> </w:t>
            </w:r>
          </w:p>
          <w:p w:rsidR="00362804" w:rsidRPr="00362804" w:rsidRDefault="00362804" w:rsidP="00362804">
            <w:pPr>
              <w:ind w:left="1077"/>
              <w:rPr>
                <w:rFonts w:ascii="Times New Roman" w:eastAsia="Times New Roman" w:hAnsi="Times New Roman"/>
                <w:sz w:val="24"/>
                <w:szCs w:val="24"/>
                <w:lang w:eastAsia="pl-PL"/>
              </w:rPr>
            </w:pPr>
          </w:p>
          <w:p w:rsidR="00362804" w:rsidRPr="00362804" w:rsidRDefault="00362804" w:rsidP="00362804">
            <w:pPr>
              <w:ind w:left="357"/>
              <w:rPr>
                <w:rFonts w:ascii="Times New Roman" w:eastAsia="Times New Roman" w:hAnsi="Times New Roman"/>
                <w:sz w:val="24"/>
                <w:szCs w:val="24"/>
                <w:lang w:eastAsia="pl-PL"/>
              </w:rPr>
            </w:pPr>
            <w:r w:rsidRPr="00362804">
              <w:rPr>
                <w:rFonts w:ascii="Times New Roman" w:eastAsia="Times New Roman" w:hAnsi="Times New Roman"/>
                <w:sz w:val="24"/>
                <w:szCs w:val="24"/>
                <w:lang w:eastAsia="pl-PL"/>
              </w:rPr>
              <w:t>Gwarancja producenta: min. 5 lat</w:t>
            </w:r>
          </w:p>
          <w:p w:rsidR="00362804" w:rsidRPr="00362804" w:rsidRDefault="00362804" w:rsidP="00362804">
            <w:pPr>
              <w:rPr>
                <w:rFonts w:asciiTheme="minorHAnsi" w:eastAsiaTheme="minorHAnsi" w:hAnsiTheme="minorHAnsi" w:cstheme="minorBidi"/>
              </w:rPr>
            </w:pPr>
          </w:p>
          <w:p w:rsidR="00362804" w:rsidRPr="00362804" w:rsidRDefault="00362804" w:rsidP="00362804">
            <w:pPr>
              <w:ind w:left="1080"/>
              <w:contextualSpacing/>
              <w:rPr>
                <w:rFonts w:asciiTheme="minorHAnsi" w:eastAsiaTheme="minorHAnsi" w:hAnsiTheme="minorHAnsi" w:cstheme="minorBidi"/>
              </w:rPr>
            </w:pPr>
          </w:p>
          <w:p w:rsidR="00362804" w:rsidRPr="00362804" w:rsidRDefault="00362804" w:rsidP="00362804">
            <w:pPr>
              <w:ind w:left="1080"/>
              <w:contextualSpacing/>
              <w:rPr>
                <w:rFonts w:asciiTheme="minorHAnsi" w:eastAsiaTheme="minorHAnsi" w:hAnsiTheme="minorHAnsi" w:cstheme="minorBidi"/>
              </w:rPr>
            </w:pP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lastRenderedPageBreak/>
        <w:t>Część 9</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Część 9 Biuro Informacji Niejawnej UJK</w:t>
            </w:r>
          </w:p>
          <w:p w:rsidR="00362804" w:rsidRPr="00362804" w:rsidRDefault="00362804" w:rsidP="00362804">
            <w:pPr>
              <w:shd w:val="clear" w:color="auto" w:fill="FFFFFF"/>
              <w:spacing w:after="100"/>
              <w:rPr>
                <w:rFonts w:ascii="Verdana" w:eastAsia="Times New Roman" w:hAnsi="Verdana"/>
                <w:b/>
                <w:bCs/>
                <w:color w:val="000000"/>
                <w:sz w:val="18"/>
                <w:szCs w:val="18"/>
                <w:lang w:eastAsia="pl-PL"/>
              </w:rPr>
            </w:pPr>
          </w:p>
          <w:p w:rsidR="00362804" w:rsidRPr="00362804" w:rsidRDefault="00362804" w:rsidP="00362804">
            <w:pPr>
              <w:shd w:val="clear" w:color="auto" w:fill="FFFFFF"/>
              <w:spacing w:after="100"/>
              <w:rPr>
                <w:rFonts w:ascii="Verdana" w:eastAsia="Times New Roman" w:hAnsi="Verdana"/>
                <w:b/>
                <w:bCs/>
                <w:color w:val="000000"/>
                <w:sz w:val="18"/>
                <w:szCs w:val="18"/>
                <w:lang w:eastAsia="pl-PL"/>
              </w:rPr>
            </w:pPr>
            <w:r w:rsidRPr="00362804">
              <w:rPr>
                <w:rFonts w:ascii="Verdana" w:eastAsia="Times New Roman" w:hAnsi="Verdana"/>
                <w:b/>
                <w:bCs/>
                <w:color w:val="000000"/>
                <w:sz w:val="18"/>
                <w:szCs w:val="18"/>
                <w:lang w:eastAsia="pl-PL"/>
              </w:rPr>
              <w:t>KOMPUTER STACJONARNY 1 zestaw</w:t>
            </w:r>
          </w:p>
          <w:p w:rsidR="00362804" w:rsidRPr="00362804" w:rsidRDefault="00362804" w:rsidP="00362804">
            <w:pPr>
              <w:shd w:val="clear" w:color="auto" w:fill="FFFFFF"/>
              <w:spacing w:after="100"/>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Procesor:</w:t>
            </w:r>
            <w:r w:rsidRPr="00362804">
              <w:rPr>
                <w:rFonts w:ascii="Verdana" w:eastAsia="Times New Roman" w:hAnsi="Verdana"/>
                <w:color w:val="000000"/>
                <w:sz w:val="18"/>
                <w:szCs w:val="18"/>
                <w:lang w:eastAsia="pl-PL"/>
              </w:rPr>
              <w:br/>
              <w:t>Minimum 6 rdzeni /12 wątków</w:t>
            </w:r>
            <w:r w:rsidRPr="00362804">
              <w:rPr>
                <w:rFonts w:ascii="Verdana" w:eastAsia="Times New Roman" w:hAnsi="Verdana"/>
                <w:color w:val="000000"/>
                <w:sz w:val="18"/>
                <w:szCs w:val="18"/>
                <w:lang w:eastAsia="pl-PL"/>
              </w:rPr>
              <w:br/>
              <w:t>Minimum 32MB pamięci podręcznej</w:t>
            </w:r>
            <w:r w:rsidRPr="00362804">
              <w:rPr>
                <w:rFonts w:ascii="Verdana" w:eastAsia="Times New Roman" w:hAnsi="Verdana"/>
                <w:color w:val="000000"/>
                <w:sz w:val="18"/>
                <w:szCs w:val="18"/>
                <w:lang w:eastAsia="pl-PL"/>
              </w:rPr>
              <w:br/>
              <w:t>Obsługiwane pamięci: DDR4 minimum 3000MHz</w:t>
            </w:r>
            <w:r w:rsidRPr="00362804">
              <w:rPr>
                <w:rFonts w:ascii="Verdana" w:eastAsia="Times New Roman" w:hAnsi="Verdana"/>
                <w:color w:val="000000"/>
                <w:sz w:val="18"/>
                <w:szCs w:val="18"/>
                <w:lang w:eastAsia="pl-PL"/>
              </w:rPr>
              <w:br/>
              <w:t>Wynik w teście passmark CPU: min. 17500</w:t>
            </w:r>
            <w:r w:rsidRPr="00362804">
              <w:rPr>
                <w:rFonts w:ascii="Verdana" w:eastAsia="Times New Roman" w:hAnsi="Verdana"/>
                <w:color w:val="000000"/>
                <w:sz w:val="18"/>
                <w:szCs w:val="18"/>
                <w:lang w:eastAsia="pl-PL"/>
              </w:rPr>
              <w:br/>
              <w:t>Chłodzenie w zestawie</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Pamięć:</w:t>
            </w:r>
            <w:r w:rsidRPr="00362804">
              <w:rPr>
                <w:rFonts w:ascii="Verdana" w:eastAsia="Times New Roman" w:hAnsi="Verdana"/>
                <w:color w:val="000000"/>
                <w:sz w:val="18"/>
                <w:szCs w:val="18"/>
                <w:lang w:eastAsia="pl-PL"/>
              </w:rPr>
              <w:br/>
              <w:t>Minimum 16GB (2 x 8GB Dual-Channel) DDR4,</w:t>
            </w:r>
            <w:r w:rsidRPr="00362804">
              <w:rPr>
                <w:rFonts w:ascii="Verdana" w:eastAsia="Times New Roman" w:hAnsi="Verdana"/>
                <w:color w:val="000000"/>
                <w:sz w:val="18"/>
                <w:szCs w:val="18"/>
                <w:lang w:eastAsia="pl-PL"/>
              </w:rPr>
              <w:br/>
              <w:t>Taktowanie: min. 3000MHz</w:t>
            </w:r>
            <w:r w:rsidRPr="00362804">
              <w:rPr>
                <w:rFonts w:ascii="Verdana" w:eastAsia="Times New Roman" w:hAnsi="Verdana"/>
                <w:color w:val="000000"/>
                <w:sz w:val="18"/>
                <w:szCs w:val="18"/>
                <w:lang w:eastAsia="pl-PL"/>
              </w:rPr>
              <w:br/>
              <w:t>Opóżnienie: max CL15</w:t>
            </w:r>
            <w:r w:rsidRPr="00362804">
              <w:rPr>
                <w:rFonts w:ascii="Verdana" w:eastAsia="Times New Roman" w:hAnsi="Verdana"/>
                <w:color w:val="000000"/>
                <w:sz w:val="18"/>
                <w:szCs w:val="18"/>
                <w:lang w:eastAsia="pl-PL"/>
              </w:rPr>
              <w:br/>
              <w:t>Radiator fabryczny</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Płyta głowna:</w:t>
            </w:r>
            <w:r w:rsidRPr="00362804">
              <w:rPr>
                <w:rFonts w:ascii="Verdana" w:eastAsia="Times New Roman" w:hAnsi="Verdana"/>
                <w:color w:val="000000"/>
                <w:sz w:val="18"/>
                <w:szCs w:val="18"/>
                <w:lang w:eastAsia="pl-PL"/>
              </w:rPr>
              <w:br/>
              <w:t>Obsługiwane pamięci: min 3000MHz w trybie OC</w:t>
            </w:r>
            <w:r w:rsidRPr="00362804">
              <w:rPr>
                <w:rFonts w:ascii="Verdana" w:eastAsia="Times New Roman" w:hAnsi="Verdana"/>
                <w:color w:val="000000"/>
                <w:sz w:val="18"/>
                <w:szCs w:val="18"/>
                <w:lang w:eastAsia="pl-PL"/>
              </w:rPr>
              <w:br/>
              <w:t>Porty SATA3: min 4szt.</w:t>
            </w:r>
            <w:r w:rsidRPr="00362804">
              <w:rPr>
                <w:rFonts w:ascii="Verdana" w:eastAsia="Times New Roman" w:hAnsi="Verdana"/>
                <w:color w:val="000000"/>
                <w:sz w:val="18"/>
                <w:szCs w:val="18"/>
                <w:lang w:eastAsia="pl-PL"/>
              </w:rPr>
              <w:br/>
              <w:t>USB 3.1: min 1szt.</w:t>
            </w:r>
            <w:r w:rsidRPr="00362804">
              <w:rPr>
                <w:rFonts w:ascii="Verdana" w:eastAsia="Times New Roman" w:hAnsi="Verdana"/>
                <w:color w:val="000000"/>
                <w:sz w:val="18"/>
                <w:szCs w:val="18"/>
                <w:lang w:eastAsia="pl-PL"/>
              </w:rPr>
              <w:br/>
              <w:t>USB 3.0: min. 2szt.</w:t>
            </w:r>
            <w:r w:rsidRPr="00362804">
              <w:rPr>
                <w:rFonts w:ascii="Verdana" w:eastAsia="Times New Roman" w:hAnsi="Verdana"/>
                <w:color w:val="000000"/>
                <w:sz w:val="18"/>
                <w:szCs w:val="18"/>
                <w:lang w:eastAsia="pl-PL"/>
              </w:rPr>
              <w:br/>
              <w:t>USB 2.0: min. 2szt.</w:t>
            </w:r>
            <w:r w:rsidRPr="00362804">
              <w:rPr>
                <w:rFonts w:ascii="Verdana" w:eastAsia="Times New Roman" w:hAnsi="Verdana"/>
                <w:color w:val="000000"/>
                <w:sz w:val="18"/>
                <w:szCs w:val="18"/>
                <w:lang w:eastAsia="pl-PL"/>
              </w:rPr>
              <w:br/>
              <w:t>M.2 - 1 szt.</w:t>
            </w:r>
            <w:r w:rsidRPr="00362804">
              <w:rPr>
                <w:rFonts w:ascii="Verdana" w:eastAsia="Times New Roman" w:hAnsi="Verdana"/>
                <w:color w:val="000000"/>
                <w:sz w:val="18"/>
                <w:szCs w:val="18"/>
                <w:lang w:eastAsia="pl-PL"/>
              </w:rPr>
              <w:br/>
              <w:t>PCIe 3.0 x16 - 1 szt.</w:t>
            </w:r>
            <w:r w:rsidRPr="00362804">
              <w:rPr>
                <w:rFonts w:ascii="Verdana" w:eastAsia="Times New Roman" w:hAnsi="Verdana"/>
                <w:color w:val="000000"/>
                <w:sz w:val="18"/>
                <w:szCs w:val="18"/>
                <w:lang w:eastAsia="pl-PL"/>
              </w:rPr>
              <w:br/>
              <w:t>PCIe 3.0 x1 - 2 szt.</w:t>
            </w:r>
            <w:r w:rsidRPr="00362804">
              <w:rPr>
                <w:rFonts w:ascii="Verdana" w:eastAsia="Times New Roman" w:hAnsi="Verdana"/>
                <w:color w:val="000000"/>
                <w:sz w:val="18"/>
                <w:szCs w:val="18"/>
                <w:lang w:eastAsia="pl-PL"/>
              </w:rPr>
              <w:br/>
              <w:t>Format: micro ATX lub ATX</w:t>
            </w:r>
            <w:r w:rsidRPr="00362804">
              <w:rPr>
                <w:rFonts w:ascii="Verdana" w:eastAsia="Times New Roman" w:hAnsi="Verdana"/>
                <w:color w:val="000000"/>
                <w:sz w:val="18"/>
                <w:szCs w:val="18"/>
                <w:lang w:eastAsia="pl-PL"/>
              </w:rPr>
              <w:br/>
              <w:t xml:space="preserve">Gwarancja producenta: min 36 miesięcy </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Dysk Twardy 1:</w:t>
            </w:r>
            <w:r w:rsidRPr="00362804">
              <w:rPr>
                <w:rFonts w:ascii="Verdana" w:eastAsia="Times New Roman" w:hAnsi="Verdana"/>
                <w:color w:val="000000"/>
                <w:sz w:val="18"/>
                <w:szCs w:val="18"/>
                <w:lang w:eastAsia="pl-PL"/>
              </w:rPr>
              <w:br/>
              <w:t>SSD min. 1GB</w:t>
            </w:r>
            <w:r w:rsidRPr="00362804">
              <w:rPr>
                <w:rFonts w:ascii="Verdana" w:eastAsia="Times New Roman" w:hAnsi="Verdana"/>
                <w:color w:val="000000"/>
                <w:sz w:val="18"/>
                <w:szCs w:val="18"/>
                <w:lang w:eastAsia="pl-PL"/>
              </w:rPr>
              <w:br/>
              <w:t>Interfejs:</w:t>
            </w:r>
            <w:r w:rsidRPr="00362804">
              <w:rPr>
                <w:rFonts w:asciiTheme="minorHAnsi" w:eastAsiaTheme="minorHAnsi" w:hAnsiTheme="minorHAnsi" w:cstheme="minorBidi"/>
              </w:rPr>
              <w:t xml:space="preserve"> </w:t>
            </w:r>
            <w:r w:rsidRPr="00362804">
              <w:rPr>
                <w:rFonts w:ascii="Verdana" w:eastAsia="Times New Roman" w:hAnsi="Verdana"/>
                <w:color w:val="000000"/>
                <w:sz w:val="18"/>
                <w:szCs w:val="18"/>
                <w:lang w:eastAsia="pl-PL"/>
              </w:rPr>
              <w:t>M.2 PCIe NVMe 3.0 x4</w:t>
            </w:r>
            <w:r w:rsidRPr="00362804">
              <w:rPr>
                <w:rFonts w:ascii="Verdana" w:eastAsia="Times New Roman" w:hAnsi="Verdana"/>
                <w:color w:val="000000"/>
                <w:sz w:val="18"/>
                <w:szCs w:val="18"/>
                <w:lang w:eastAsia="pl-PL"/>
              </w:rPr>
              <w:br/>
              <w:t>Prędkość odczytu min.:2000 MB/s</w:t>
            </w:r>
            <w:r w:rsidRPr="00362804">
              <w:rPr>
                <w:rFonts w:ascii="Verdana" w:eastAsia="Times New Roman" w:hAnsi="Verdana"/>
                <w:color w:val="000000"/>
                <w:sz w:val="18"/>
                <w:szCs w:val="18"/>
                <w:lang w:eastAsia="pl-PL"/>
              </w:rPr>
              <w:br/>
              <w:t>Prędkość zapisu min.:2000 MB/s</w:t>
            </w:r>
            <w:r w:rsidRPr="00362804">
              <w:rPr>
                <w:rFonts w:ascii="Verdana" w:eastAsia="Times New Roman" w:hAnsi="Verdana"/>
                <w:color w:val="000000"/>
                <w:sz w:val="18"/>
                <w:szCs w:val="18"/>
                <w:lang w:eastAsia="pl-PL"/>
              </w:rPr>
              <w:br/>
              <w:t>Gwarancja producenta: min 60 miesięcy</w:t>
            </w:r>
          </w:p>
          <w:p w:rsidR="00362804" w:rsidRPr="00362804" w:rsidRDefault="00362804" w:rsidP="00362804">
            <w:pPr>
              <w:shd w:val="clear" w:color="auto" w:fill="FFFFFF"/>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Dysk Twardy 2:</w:t>
            </w:r>
          </w:p>
          <w:p w:rsidR="00362804" w:rsidRPr="00362804" w:rsidRDefault="00362804" w:rsidP="00362804">
            <w:pPr>
              <w:shd w:val="clear" w:color="auto" w:fill="FFFFFF"/>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 xml:space="preserve">HDD 4TB </w:t>
            </w:r>
          </w:p>
          <w:p w:rsidR="00362804" w:rsidRPr="00362804" w:rsidRDefault="00362804" w:rsidP="00362804">
            <w:pPr>
              <w:shd w:val="clear" w:color="auto" w:fill="FFFFFF"/>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Złącze SATA III</w:t>
            </w:r>
          </w:p>
          <w:p w:rsidR="00362804" w:rsidRPr="00362804" w:rsidRDefault="00362804" w:rsidP="00362804">
            <w:pPr>
              <w:shd w:val="clear" w:color="auto" w:fill="FFFFFF"/>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Format:3.5"</w:t>
            </w:r>
          </w:p>
          <w:p w:rsidR="00362804" w:rsidRPr="00362804" w:rsidRDefault="00362804" w:rsidP="00362804">
            <w:pPr>
              <w:shd w:val="clear" w:color="auto" w:fill="FFFFFF"/>
              <w:rPr>
                <w:rFonts w:asciiTheme="minorHAnsi" w:eastAsiaTheme="minorHAnsi" w:hAnsiTheme="minorHAnsi" w:cstheme="minorBidi"/>
              </w:rPr>
            </w:pPr>
            <w:r w:rsidRPr="00362804">
              <w:rPr>
                <w:rFonts w:ascii="Verdana" w:eastAsia="Times New Roman" w:hAnsi="Verdana"/>
                <w:color w:val="000000"/>
                <w:sz w:val="18"/>
                <w:szCs w:val="18"/>
                <w:lang w:eastAsia="pl-PL"/>
              </w:rPr>
              <w:lastRenderedPageBreak/>
              <w:t>Prędkość obr.:5400 obr./min</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Karta graficzna:</w:t>
            </w:r>
            <w:r w:rsidRPr="00362804">
              <w:rPr>
                <w:rFonts w:ascii="Verdana" w:eastAsia="Times New Roman" w:hAnsi="Verdana"/>
                <w:color w:val="000000"/>
                <w:sz w:val="18"/>
                <w:szCs w:val="18"/>
                <w:lang w:eastAsia="pl-PL"/>
              </w:rPr>
              <w:br/>
              <w:t>Minimum 2GB GDDR3 pamięci własnej</w:t>
            </w:r>
            <w:r w:rsidRPr="00362804">
              <w:rPr>
                <w:rFonts w:ascii="Verdana" w:eastAsia="Times New Roman" w:hAnsi="Verdana"/>
                <w:color w:val="000000"/>
                <w:sz w:val="18"/>
                <w:szCs w:val="18"/>
                <w:lang w:eastAsia="pl-PL"/>
              </w:rPr>
              <w:br/>
              <w:t>Złącza:HDMI - 1 szt.</w:t>
            </w:r>
            <w:r w:rsidRPr="00362804">
              <w:rPr>
                <w:rFonts w:ascii="Verdana" w:eastAsia="Times New Roman" w:hAnsi="Verdana"/>
                <w:color w:val="000000"/>
                <w:sz w:val="18"/>
                <w:szCs w:val="18"/>
                <w:lang w:eastAsia="pl-PL"/>
              </w:rPr>
              <w:br/>
              <w:t>Interfejs: PCI-E x16</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Zasilacz:</w:t>
            </w:r>
            <w:r w:rsidRPr="00362804">
              <w:rPr>
                <w:rFonts w:ascii="Verdana" w:eastAsia="Times New Roman" w:hAnsi="Verdana"/>
                <w:color w:val="000000"/>
                <w:sz w:val="18"/>
                <w:szCs w:val="18"/>
                <w:lang w:eastAsia="pl-PL"/>
              </w:rPr>
              <w:br/>
              <w:t>Moc: 650W</w:t>
            </w:r>
            <w:r w:rsidRPr="00362804">
              <w:rPr>
                <w:rFonts w:ascii="Verdana" w:eastAsia="Times New Roman" w:hAnsi="Verdana"/>
                <w:color w:val="000000"/>
                <w:sz w:val="18"/>
                <w:szCs w:val="18"/>
                <w:lang w:eastAsia="pl-PL"/>
              </w:rPr>
              <w:br/>
              <w:t>Certyfikat: 80 PLUS Gold</w:t>
            </w:r>
            <w:r w:rsidRPr="00362804">
              <w:rPr>
                <w:rFonts w:ascii="Verdana" w:eastAsia="Times New Roman" w:hAnsi="Verdana"/>
                <w:color w:val="000000"/>
                <w:sz w:val="18"/>
                <w:szCs w:val="18"/>
                <w:lang w:eastAsia="pl-PL"/>
              </w:rPr>
              <w:br/>
              <w:t>Złącza:</w:t>
            </w:r>
            <w:r w:rsidRPr="00362804">
              <w:rPr>
                <w:rFonts w:ascii="Verdana" w:eastAsia="Times New Roman" w:hAnsi="Verdana"/>
                <w:color w:val="000000"/>
                <w:sz w:val="18"/>
                <w:szCs w:val="18"/>
                <w:lang w:eastAsia="pl-PL"/>
              </w:rPr>
              <w:br/>
              <w:t>CPU 4+4 (8) pin - 1 szt.</w:t>
            </w:r>
            <w:r w:rsidRPr="00362804">
              <w:rPr>
                <w:rFonts w:ascii="Verdana" w:eastAsia="Times New Roman" w:hAnsi="Verdana"/>
                <w:color w:val="000000"/>
                <w:sz w:val="18"/>
                <w:szCs w:val="18"/>
                <w:lang w:eastAsia="pl-PL"/>
              </w:rPr>
              <w:br/>
              <w:t>PCI-E 2.0 6+2 (8) pin - 2 szt.</w:t>
            </w:r>
            <w:r w:rsidRPr="00362804">
              <w:rPr>
                <w:rFonts w:ascii="Verdana" w:eastAsia="Times New Roman" w:hAnsi="Verdana"/>
                <w:color w:val="000000"/>
                <w:sz w:val="18"/>
                <w:szCs w:val="18"/>
                <w:lang w:eastAsia="pl-PL"/>
              </w:rPr>
              <w:br/>
              <w:t>MOLEX 4-pin - min. 3 szt.</w:t>
            </w:r>
            <w:r w:rsidRPr="00362804">
              <w:rPr>
                <w:rFonts w:ascii="Verdana" w:eastAsia="Times New Roman" w:hAnsi="Verdana"/>
                <w:color w:val="000000"/>
                <w:sz w:val="18"/>
                <w:szCs w:val="18"/>
                <w:lang w:eastAsia="pl-PL"/>
              </w:rPr>
              <w:br/>
              <w:t>SATA - min. 6 szt.</w:t>
            </w:r>
            <w:r w:rsidRPr="00362804">
              <w:rPr>
                <w:rFonts w:ascii="Verdana" w:eastAsia="Times New Roman" w:hAnsi="Verdana"/>
                <w:color w:val="000000"/>
                <w:sz w:val="18"/>
                <w:szCs w:val="18"/>
                <w:lang w:eastAsia="pl-PL"/>
              </w:rPr>
              <w:br/>
              <w:t>EPS12V 24-pin - 1 szt.</w:t>
            </w:r>
            <w:r w:rsidRPr="00362804">
              <w:rPr>
                <w:rFonts w:ascii="Verdana" w:eastAsia="Times New Roman" w:hAnsi="Verdana"/>
                <w:color w:val="000000"/>
                <w:sz w:val="18"/>
                <w:szCs w:val="18"/>
                <w:lang w:eastAsia="pl-PL"/>
              </w:rPr>
              <w:br/>
              <w:t>Zabezpieczenia:</w:t>
            </w:r>
            <w:r w:rsidRPr="00362804">
              <w:rPr>
                <w:rFonts w:asciiTheme="minorHAnsi" w:eastAsiaTheme="minorHAnsi" w:hAnsiTheme="minorHAnsi" w:cstheme="minorBidi"/>
              </w:rPr>
              <w:t xml:space="preserve"> </w:t>
            </w:r>
          </w:p>
          <w:p w:rsidR="00362804" w:rsidRPr="00362804" w:rsidRDefault="00362804" w:rsidP="003E51C0">
            <w:pPr>
              <w:numPr>
                <w:ilvl w:val="0"/>
                <w:numId w:val="61"/>
              </w:numPr>
              <w:shd w:val="clear" w:color="auto" w:fill="FFFFFF"/>
              <w:spacing w:after="100"/>
              <w:contextualSpacing/>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Przed zbyt wysokim prądem (OCP)</w:t>
            </w:r>
          </w:p>
          <w:p w:rsidR="00362804" w:rsidRPr="00362804" w:rsidRDefault="00362804" w:rsidP="003E51C0">
            <w:pPr>
              <w:numPr>
                <w:ilvl w:val="0"/>
                <w:numId w:val="61"/>
              </w:numPr>
              <w:shd w:val="clear" w:color="auto" w:fill="FFFFFF"/>
              <w:spacing w:after="100"/>
              <w:contextualSpacing/>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Przeciwprzeciążeniowe (OPP)</w:t>
            </w:r>
          </w:p>
          <w:p w:rsidR="00362804" w:rsidRPr="00362804" w:rsidRDefault="00362804" w:rsidP="003E51C0">
            <w:pPr>
              <w:numPr>
                <w:ilvl w:val="0"/>
                <w:numId w:val="61"/>
              </w:numPr>
              <w:shd w:val="clear" w:color="auto" w:fill="FFFFFF"/>
              <w:spacing w:after="100"/>
              <w:contextualSpacing/>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Termiczne (OTP)</w:t>
            </w:r>
          </w:p>
          <w:p w:rsidR="00362804" w:rsidRPr="00362804" w:rsidRDefault="00362804" w:rsidP="003E51C0">
            <w:pPr>
              <w:numPr>
                <w:ilvl w:val="0"/>
                <w:numId w:val="61"/>
              </w:numPr>
              <w:shd w:val="clear" w:color="auto" w:fill="FFFFFF"/>
              <w:spacing w:after="100"/>
              <w:contextualSpacing/>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Przeciwprzepięciowe (OVP)</w:t>
            </w:r>
          </w:p>
          <w:p w:rsidR="00362804" w:rsidRPr="00362804" w:rsidRDefault="00362804" w:rsidP="003E51C0">
            <w:pPr>
              <w:numPr>
                <w:ilvl w:val="0"/>
                <w:numId w:val="61"/>
              </w:numPr>
              <w:shd w:val="clear" w:color="auto" w:fill="FFFFFF"/>
              <w:spacing w:after="100"/>
              <w:contextualSpacing/>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Przeciwzwarciowe (SCP)</w:t>
            </w:r>
          </w:p>
          <w:p w:rsidR="00362804" w:rsidRPr="00362804" w:rsidRDefault="00362804" w:rsidP="003E51C0">
            <w:pPr>
              <w:numPr>
                <w:ilvl w:val="0"/>
                <w:numId w:val="61"/>
              </w:numPr>
              <w:shd w:val="clear" w:color="auto" w:fill="FFFFFF"/>
              <w:spacing w:after="100"/>
              <w:contextualSpacing/>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t>Przed zbyt niskim napięciem (UVP)</w:t>
            </w:r>
          </w:p>
          <w:p w:rsidR="00362804" w:rsidRPr="00362804" w:rsidRDefault="00362804" w:rsidP="00362804">
            <w:pPr>
              <w:shd w:val="clear" w:color="auto" w:fill="FFFFFF"/>
              <w:spacing w:after="100"/>
              <w:rPr>
                <w:rFonts w:ascii="Verdana" w:eastAsia="Times New Roman" w:hAnsi="Verdana"/>
                <w:color w:val="000000"/>
                <w:sz w:val="18"/>
                <w:szCs w:val="18"/>
                <w:lang w:eastAsia="pl-PL"/>
              </w:rPr>
            </w:pPr>
            <w:r w:rsidRPr="00362804">
              <w:rPr>
                <w:rFonts w:ascii="Verdana" w:eastAsia="Times New Roman" w:hAnsi="Verdana"/>
                <w:color w:val="000000"/>
                <w:sz w:val="18"/>
                <w:szCs w:val="18"/>
                <w:lang w:eastAsia="pl-PL"/>
              </w:rPr>
              <w:br/>
              <w:t>Wentylator: 120 mm</w:t>
            </w:r>
            <w:r w:rsidRPr="00362804">
              <w:rPr>
                <w:rFonts w:ascii="Verdana" w:eastAsia="Times New Roman" w:hAnsi="Verdana"/>
                <w:color w:val="000000"/>
                <w:sz w:val="18"/>
                <w:szCs w:val="18"/>
                <w:lang w:eastAsia="pl-PL"/>
              </w:rPr>
              <w:br/>
              <w:t>Gwarancja producenta: min 60 miesięcy</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Obudowa:</w:t>
            </w:r>
            <w:r w:rsidRPr="00362804">
              <w:rPr>
                <w:rFonts w:ascii="Verdana" w:eastAsia="Times New Roman" w:hAnsi="Verdana"/>
                <w:color w:val="000000"/>
                <w:sz w:val="18"/>
                <w:szCs w:val="18"/>
                <w:lang w:eastAsia="pl-PL"/>
              </w:rPr>
              <w:br/>
              <w:t>Standard płyty głównej:</w:t>
            </w:r>
            <w:r w:rsidRPr="00362804">
              <w:rPr>
                <w:rFonts w:ascii="Verdana" w:eastAsia="Times New Roman" w:hAnsi="Verdana"/>
                <w:color w:val="000000"/>
                <w:sz w:val="18"/>
                <w:szCs w:val="18"/>
                <w:lang w:eastAsia="pl-PL"/>
              </w:rPr>
              <w:br/>
              <w:t>ATX</w:t>
            </w:r>
            <w:r w:rsidRPr="00362804">
              <w:rPr>
                <w:rFonts w:ascii="Verdana" w:eastAsia="Times New Roman" w:hAnsi="Verdana"/>
                <w:color w:val="000000"/>
                <w:sz w:val="18"/>
                <w:szCs w:val="18"/>
                <w:lang w:eastAsia="pl-PL"/>
              </w:rPr>
              <w:br/>
              <w:t>microATX</w:t>
            </w:r>
            <w:r w:rsidRPr="00362804">
              <w:rPr>
                <w:rFonts w:ascii="Verdana" w:eastAsia="Times New Roman" w:hAnsi="Verdana"/>
                <w:color w:val="000000"/>
                <w:sz w:val="18"/>
                <w:szCs w:val="18"/>
                <w:lang w:eastAsia="pl-PL"/>
              </w:rPr>
              <w:br/>
              <w:t>Mini-ITX</w:t>
            </w:r>
            <w:r w:rsidRPr="00362804">
              <w:rPr>
                <w:rFonts w:ascii="Verdana" w:eastAsia="Times New Roman" w:hAnsi="Verdana"/>
                <w:color w:val="000000"/>
                <w:sz w:val="18"/>
                <w:szCs w:val="18"/>
                <w:lang w:eastAsia="pl-PL"/>
              </w:rPr>
              <w:br/>
              <w:t>Miejsca na wewnętrzne dyski/napędy</w:t>
            </w:r>
            <w:r w:rsidRPr="00362804">
              <w:rPr>
                <w:rFonts w:ascii="Verdana" w:eastAsia="Times New Roman" w:hAnsi="Verdana"/>
                <w:color w:val="000000"/>
                <w:sz w:val="18"/>
                <w:szCs w:val="18"/>
                <w:lang w:eastAsia="pl-PL"/>
              </w:rPr>
              <w:br/>
              <w:t>4 x 2,5"</w:t>
            </w:r>
            <w:r w:rsidRPr="00362804">
              <w:rPr>
                <w:rFonts w:ascii="Verdana" w:eastAsia="Times New Roman" w:hAnsi="Verdana"/>
                <w:color w:val="000000"/>
                <w:sz w:val="18"/>
                <w:szCs w:val="18"/>
                <w:lang w:eastAsia="pl-PL"/>
              </w:rPr>
              <w:br/>
              <w:t>2 x 3,5"/2,5"</w:t>
            </w:r>
            <w:r w:rsidRPr="00362804">
              <w:rPr>
                <w:rFonts w:ascii="Verdana" w:eastAsia="Times New Roman" w:hAnsi="Verdana"/>
                <w:color w:val="000000"/>
                <w:sz w:val="18"/>
                <w:szCs w:val="18"/>
                <w:lang w:eastAsia="pl-PL"/>
              </w:rPr>
              <w:br/>
              <w:t>Miejsca na zewnętrzne dyski/napędy</w:t>
            </w:r>
            <w:r w:rsidRPr="00362804">
              <w:rPr>
                <w:rFonts w:ascii="Verdana" w:eastAsia="Times New Roman" w:hAnsi="Verdana"/>
                <w:color w:val="000000"/>
                <w:sz w:val="18"/>
                <w:szCs w:val="18"/>
                <w:lang w:eastAsia="pl-PL"/>
              </w:rPr>
              <w:br/>
              <w:t>2 x 5,25″</w:t>
            </w:r>
            <w:r w:rsidRPr="00362804">
              <w:rPr>
                <w:rFonts w:ascii="Verdana" w:eastAsia="Times New Roman" w:hAnsi="Verdana"/>
                <w:color w:val="000000"/>
                <w:sz w:val="18"/>
                <w:szCs w:val="18"/>
                <w:lang w:eastAsia="pl-PL"/>
              </w:rPr>
              <w:br/>
              <w:t>Zainstalowane wentylatory</w:t>
            </w:r>
            <w:r w:rsidRPr="00362804">
              <w:rPr>
                <w:rFonts w:ascii="Verdana" w:eastAsia="Times New Roman" w:hAnsi="Verdana"/>
                <w:color w:val="000000"/>
                <w:sz w:val="18"/>
                <w:szCs w:val="18"/>
                <w:lang w:eastAsia="pl-PL"/>
              </w:rPr>
              <w:br/>
              <w:t>2x 120 mm (przód)</w:t>
            </w:r>
            <w:r w:rsidRPr="00362804">
              <w:rPr>
                <w:rFonts w:ascii="Verdana" w:eastAsia="Times New Roman" w:hAnsi="Verdana"/>
                <w:color w:val="000000"/>
                <w:sz w:val="18"/>
                <w:szCs w:val="18"/>
                <w:lang w:eastAsia="pl-PL"/>
              </w:rPr>
              <w:br/>
              <w:t>1x 120 mm (tył)</w:t>
            </w:r>
            <w:r w:rsidRPr="00362804">
              <w:rPr>
                <w:rFonts w:ascii="Verdana" w:eastAsia="Times New Roman" w:hAnsi="Verdana"/>
                <w:color w:val="000000"/>
                <w:sz w:val="18"/>
                <w:szCs w:val="18"/>
                <w:lang w:eastAsia="pl-PL"/>
              </w:rPr>
              <w:br/>
              <w:t>Wyprowadzone złącza</w:t>
            </w:r>
            <w:r w:rsidRPr="00362804">
              <w:rPr>
                <w:rFonts w:ascii="Verdana" w:eastAsia="Times New Roman" w:hAnsi="Verdana"/>
                <w:color w:val="000000"/>
                <w:sz w:val="18"/>
                <w:szCs w:val="18"/>
                <w:lang w:eastAsia="pl-PL"/>
              </w:rPr>
              <w:br/>
              <w:t>USB 3.1 Gen. 1 (USB 3.0) - 2 szt.</w:t>
            </w:r>
            <w:r w:rsidRPr="00362804">
              <w:rPr>
                <w:rFonts w:ascii="Verdana" w:eastAsia="Times New Roman" w:hAnsi="Verdana"/>
                <w:color w:val="000000"/>
                <w:sz w:val="18"/>
                <w:szCs w:val="18"/>
                <w:lang w:eastAsia="pl-PL"/>
              </w:rPr>
              <w:br/>
              <w:t>Wyjście słuchawkowe/głośnikowe - 1 szt.</w:t>
            </w:r>
            <w:r w:rsidRPr="00362804">
              <w:rPr>
                <w:rFonts w:ascii="Verdana" w:eastAsia="Times New Roman" w:hAnsi="Verdana"/>
                <w:color w:val="000000"/>
                <w:sz w:val="18"/>
                <w:szCs w:val="18"/>
                <w:lang w:eastAsia="pl-PL"/>
              </w:rPr>
              <w:br/>
              <w:t>Wejście mikrofonowe - 1 szt.</w:t>
            </w:r>
            <w:r w:rsidRPr="00362804">
              <w:rPr>
                <w:rFonts w:ascii="Verdana" w:eastAsia="Times New Roman" w:hAnsi="Verdana"/>
                <w:color w:val="000000"/>
                <w:sz w:val="18"/>
                <w:szCs w:val="18"/>
                <w:lang w:eastAsia="pl-PL"/>
              </w:rPr>
              <w:br/>
              <w:t>Czytnik kart pamięci - 1 szt.</w:t>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r>
            <w:r w:rsidRPr="00362804">
              <w:rPr>
                <w:rFonts w:ascii="Verdana" w:eastAsia="Times New Roman" w:hAnsi="Verdana"/>
                <w:color w:val="000000"/>
                <w:sz w:val="18"/>
                <w:szCs w:val="18"/>
                <w:lang w:eastAsia="pl-PL"/>
              </w:rPr>
              <w:br/>
              <w:t>system operacyjny: Windows 10 lub równoważny</w:t>
            </w:r>
          </w:p>
          <w:p w:rsidR="00362804" w:rsidRPr="00362804" w:rsidRDefault="00362804" w:rsidP="00362804">
            <w:pPr>
              <w:rPr>
                <w:rFonts w:asciiTheme="minorHAnsi" w:eastAsiaTheme="minorHAnsi" w:hAnsiTheme="minorHAnsi" w:cstheme="minorBidi"/>
              </w:rPr>
            </w:pPr>
          </w:p>
          <w:p w:rsidR="00362804" w:rsidRPr="00362804" w:rsidRDefault="00362804" w:rsidP="00362804">
            <w:pPr>
              <w:rPr>
                <w:rFonts w:asciiTheme="minorHAnsi" w:eastAsiaTheme="minorHAnsi" w:hAnsiTheme="minorHAnsi" w:cstheme="minorBidi"/>
                <w:b/>
                <w:bCs/>
              </w:rPr>
            </w:pPr>
            <w:r w:rsidRPr="00362804">
              <w:rPr>
                <w:rFonts w:asciiTheme="minorHAnsi" w:eastAsiaTheme="minorHAnsi" w:hAnsiTheme="minorHAnsi" w:cstheme="minorBidi"/>
                <w:b/>
                <w:bCs/>
              </w:rPr>
              <w:t>DYSK ZEWNĘTRZNY 1 szt</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Typ dysku: HDD</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Pojemność: 4000 GB</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Format: 3.5"</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Interfejs: USB 3.0 - 1 szt.</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Dołączone akcesoria: Kabel USB, Zasilacz sieciowy</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3515EB">
      <w:pPr>
        <w:spacing w:after="0"/>
        <w:jc w:val="both"/>
        <w:rPr>
          <w:rFonts w:ascii="Times New Roman" w:hAnsi="Times New Roman"/>
          <w:color w:val="000000"/>
        </w:rPr>
      </w:pPr>
    </w:p>
    <w:p w:rsidR="00362804" w:rsidRDefault="00362804"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Pr="003515EB" w:rsidRDefault="007372F2"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lastRenderedPageBreak/>
        <w:t>Część 10</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 xml:space="preserve">Część 10 Archiwum Filia </w:t>
            </w:r>
          </w:p>
          <w:p w:rsidR="00362804" w:rsidRPr="00362804" w:rsidRDefault="00362804" w:rsidP="003E51C0">
            <w:pPr>
              <w:numPr>
                <w:ilvl w:val="0"/>
                <w:numId w:val="62"/>
              </w:numPr>
              <w:autoSpaceDE w:val="0"/>
              <w:autoSpaceDN w:val="0"/>
              <w:adjustRightInd w:val="0"/>
              <w:spacing w:after="20"/>
              <w:rPr>
                <w:rFonts w:ascii="Arial" w:eastAsiaTheme="minorHAnsi" w:hAnsi="Arial" w:cs="Arial"/>
                <w:b/>
                <w:color w:val="000000"/>
                <w:sz w:val="20"/>
                <w:szCs w:val="20"/>
              </w:rPr>
            </w:pPr>
            <w:r w:rsidRPr="00362804">
              <w:rPr>
                <w:rFonts w:ascii="Arial" w:eastAsiaTheme="minorHAnsi" w:hAnsi="Arial" w:cs="Arial"/>
                <w:b/>
                <w:color w:val="000000"/>
                <w:sz w:val="20"/>
                <w:szCs w:val="20"/>
              </w:rPr>
              <w:t xml:space="preserve">1) </w:t>
            </w:r>
            <w:r w:rsidRPr="00362804">
              <w:rPr>
                <w:rFonts w:ascii="Arial" w:eastAsiaTheme="minorHAnsi" w:hAnsi="Arial" w:cs="Arial"/>
                <w:b/>
                <w:sz w:val="20"/>
                <w:szCs w:val="20"/>
              </w:rPr>
              <w:t>Zestaw zaawansowany, All in One.  1 szt.</w:t>
            </w:r>
          </w:p>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sz w:val="20"/>
                <w:szCs w:val="20"/>
              </w:rPr>
              <w:t xml:space="preserve">Rodzaj: All in One przekątna ekranu: min. 24 cali rozdzielczość: min. 1920 x 1080 procesor: min. 8000pkt. W teście passmark, min. 4 rdzenie, min. 8MB Cache pamięć RAM: min 16 GB, DDR4-2133 dysk twardy: SSD min. 480 GB napęd optyczny: DVD+/-RW karta graficzna: zintegrowana złącza: min. 3 x USB w tym min. 1 x USB 3.0, czytnik kart pamięci komunikacja: LAN 10/100/1000, WLAN 802.11 a/b/g/n/ac, Bluetooth 4.0 gwarancja: min. 2 lata (gwarancja producenta) </w:t>
            </w:r>
          </w:p>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b/>
                <w:sz w:val="20"/>
                <w:szCs w:val="20"/>
              </w:rPr>
              <w:t xml:space="preserve">Oprogramowanie: </w:t>
            </w:r>
          </w:p>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sz w:val="20"/>
                <w:szCs w:val="20"/>
              </w:rPr>
              <w:t xml:space="preserve">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 Mysz i klawiatura: Klawiatura pełnowymiarowa, układ polski QWERTY, Mysz optyczna USB</w:t>
            </w:r>
          </w:p>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0"/>
                <w:szCs w:val="20"/>
              </w:rPr>
            </w:pPr>
          </w:p>
          <w:p w:rsidR="00362804" w:rsidRPr="00362804" w:rsidRDefault="00362804" w:rsidP="003E51C0">
            <w:pPr>
              <w:numPr>
                <w:ilvl w:val="0"/>
                <w:numId w:val="62"/>
              </w:numPr>
              <w:autoSpaceDE w:val="0"/>
              <w:autoSpaceDN w:val="0"/>
              <w:adjustRightInd w:val="0"/>
              <w:spacing w:after="20"/>
              <w:rPr>
                <w:rFonts w:ascii="Arial" w:eastAsiaTheme="minorHAnsi" w:hAnsi="Arial" w:cs="Arial"/>
                <w:b/>
                <w:color w:val="000000"/>
                <w:sz w:val="20"/>
                <w:szCs w:val="20"/>
              </w:rPr>
            </w:pPr>
            <w:r w:rsidRPr="00362804">
              <w:rPr>
                <w:rFonts w:ascii="Arial" w:eastAsiaTheme="minorHAnsi" w:hAnsi="Arial" w:cs="Arial"/>
                <w:b/>
                <w:sz w:val="20"/>
                <w:szCs w:val="20"/>
              </w:rPr>
              <w:lastRenderedPageBreak/>
              <w:t xml:space="preserve">2) </w:t>
            </w:r>
            <w:r w:rsidRPr="00362804">
              <w:rPr>
                <w:rFonts w:ascii="Arial" w:eastAsiaTheme="minorHAnsi" w:hAnsi="Arial" w:cs="Arial"/>
                <w:b/>
                <w:color w:val="000000"/>
                <w:sz w:val="20"/>
                <w:szCs w:val="20"/>
              </w:rPr>
              <w:t>Urządzenie wielofunkcyjne atramentowe kolorowe -1 szt.</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Technologia druku: Atramentowa, kolorowa</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Funkcje: drukarka, skaner, kopiarka</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Format nośnika: co najmniej A4, A5</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Podajnik papieru: min. 250 arkuszy Szybkość druku: czerń - min. 18 str./min , kolor – 12 str./min</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Minimalna rozdzielczość druku: 600 x 1200 dpi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Minimalna rozdzielczość skanera: 1200 x 1200 dpi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Miesięczne obciążenie min.: 1000 str.</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Interfejsy: LAN, USB</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Waga: maks. 15 kg</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W komplecie startowe tusze, kabel zasilający</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Gwarancja: min. 24 miesiące (gwarancja producenta)</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3515EB" w:rsidRDefault="003515EB"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t>Część 11</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 xml:space="preserve">Część 11 Centrum Nauki i Kultury </w:t>
            </w:r>
          </w:p>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 xml:space="preserve">1) </w:t>
            </w:r>
            <w:r w:rsidRPr="00362804">
              <w:rPr>
                <w:rFonts w:asciiTheme="minorHAnsi" w:eastAsiaTheme="minorHAnsi" w:hAnsiTheme="minorHAnsi" w:cstheme="minorBidi"/>
                <w:b/>
              </w:rPr>
              <w:t>Kamera internetowa – 2 sztuki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Typ matrycy: CMOS</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Rozdzielczość połączeń wideo i nagrań: FullHD (1920 x 1080)</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Rozdzielczość zdjęć: co najmniej 2 Mpix</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Mikrofon: wbudowany, stereo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Pole widzenia: co najmniej 75º</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Łączność: USB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Dodatkowe informacje: uniwersalny klips</w:t>
            </w:r>
          </w:p>
          <w:p w:rsidR="00362804" w:rsidRPr="00362804" w:rsidRDefault="00362804" w:rsidP="00362804">
            <w:pPr>
              <w:ind w:left="720"/>
              <w:contextualSpacing/>
              <w:rPr>
                <w:rFonts w:asciiTheme="minorHAnsi" w:eastAsiaTheme="minorHAnsi" w:hAnsiTheme="minorHAnsi" w:cstheme="minorBidi"/>
              </w:rPr>
            </w:pPr>
          </w:p>
          <w:p w:rsidR="00362804" w:rsidRPr="00362804" w:rsidRDefault="00362804" w:rsidP="00362804">
            <w:pPr>
              <w:ind w:left="720"/>
              <w:contextualSpacing/>
              <w:rPr>
                <w:rFonts w:asciiTheme="minorHAnsi" w:eastAsiaTheme="minorHAnsi" w:hAnsiTheme="minorHAnsi" w:cstheme="minorBidi"/>
              </w:rPr>
            </w:pPr>
            <w:r w:rsidRPr="00362804">
              <w:rPr>
                <w:rFonts w:asciiTheme="minorHAnsi" w:eastAsiaTheme="minorHAnsi" w:hAnsiTheme="minorHAnsi" w:cstheme="minorBidi"/>
              </w:rPr>
              <w:t xml:space="preserve">2) </w:t>
            </w:r>
            <w:r w:rsidRPr="00362804">
              <w:rPr>
                <w:rFonts w:asciiTheme="minorHAnsi" w:eastAsiaTheme="minorHAnsi" w:hAnsiTheme="minorHAnsi" w:cstheme="minorBidi"/>
                <w:b/>
              </w:rPr>
              <w:t>Klawiatura komputerowa - 2 sztuki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Klawiatura klasyczna, multimedialna, pełnowymiarowa z klawiaturą numeryczną</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Rodzaj przycisków: membranowe</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Łączność: USB</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lastRenderedPageBreak/>
              <w:t>Okres gwarancji: min. 24 miesiące (gwarancja producenta)</w:t>
            </w:r>
          </w:p>
          <w:p w:rsidR="00362804" w:rsidRPr="00362804" w:rsidRDefault="00362804" w:rsidP="003E51C0">
            <w:pPr>
              <w:numPr>
                <w:ilvl w:val="0"/>
                <w:numId w:val="62"/>
              </w:numPr>
              <w:contextualSpacing/>
              <w:rPr>
                <w:rFonts w:asciiTheme="minorHAnsi" w:eastAsiaTheme="minorHAnsi" w:hAnsiTheme="minorHAnsi" w:cstheme="minorBidi"/>
                <w:b/>
              </w:rPr>
            </w:pPr>
          </w:p>
          <w:p w:rsidR="00362804" w:rsidRPr="00362804" w:rsidRDefault="00362804" w:rsidP="003E51C0">
            <w:pPr>
              <w:numPr>
                <w:ilvl w:val="0"/>
                <w:numId w:val="62"/>
              </w:numPr>
              <w:contextualSpacing/>
              <w:rPr>
                <w:rFonts w:asciiTheme="minorHAnsi" w:eastAsiaTheme="minorHAnsi" w:hAnsiTheme="minorHAnsi" w:cstheme="minorBidi"/>
                <w:b/>
              </w:rPr>
            </w:pPr>
            <w:r w:rsidRPr="00362804">
              <w:rPr>
                <w:rFonts w:asciiTheme="minorHAnsi" w:eastAsiaTheme="minorHAnsi" w:hAnsiTheme="minorHAnsi" w:cstheme="minorBidi"/>
                <w:b/>
              </w:rPr>
              <w:t>3) Mysz komputerowa - 2 sztuki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Mysz optyczna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Liczba przycisków 5 (dwa podstawowe + rolka i dwa programowalne)</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Okres gwarancji: min. 24 miesiące (gwarancja producenta)</w:t>
            </w:r>
          </w:p>
          <w:p w:rsidR="00362804" w:rsidRPr="00362804" w:rsidRDefault="00362804" w:rsidP="003E51C0">
            <w:pPr>
              <w:numPr>
                <w:ilvl w:val="0"/>
                <w:numId w:val="62"/>
              </w:numPr>
              <w:contextualSpacing/>
              <w:rPr>
                <w:rFonts w:asciiTheme="minorHAnsi" w:eastAsiaTheme="minorHAnsi" w:hAnsiTheme="minorHAnsi" w:cstheme="minorBidi"/>
              </w:rPr>
            </w:pP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4) </w:t>
            </w:r>
            <w:r w:rsidRPr="00362804">
              <w:rPr>
                <w:rFonts w:asciiTheme="minorHAnsi" w:eastAsiaTheme="minorHAnsi" w:hAnsiTheme="minorHAnsi" w:cstheme="minorBidi"/>
                <w:b/>
              </w:rPr>
              <w:t>Zestaw mysz plus klawiatura bezprzewodowa - 1 sztuka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Mysz optyczna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Liczba przycisków 5 (dwa podstawowe + rolka i dwa programowalne)</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Klawiatura klasyczna, multimedialna, pełnowymiarowa z klawiaturą numeryczną</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Łączność:  USB 2,4 GHz</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Odbiornik: nano</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Okres gwarancji: min. 24 miesiące (gwarancja producenta)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Zasilanie: baterie AA lub AAA </w:t>
            </w:r>
          </w:p>
          <w:p w:rsidR="00362804" w:rsidRPr="00362804" w:rsidRDefault="00362804" w:rsidP="00362804">
            <w:pPr>
              <w:ind w:left="720"/>
              <w:contextualSpacing/>
              <w:rPr>
                <w:rFonts w:asciiTheme="minorHAnsi" w:eastAsiaTheme="minorHAnsi" w:hAnsiTheme="minorHAnsi" w:cstheme="minorBidi"/>
              </w:rPr>
            </w:pP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5) </w:t>
            </w:r>
            <w:r w:rsidRPr="00362804">
              <w:rPr>
                <w:rFonts w:asciiTheme="minorHAnsi" w:eastAsiaTheme="minorHAnsi" w:hAnsiTheme="minorHAnsi" w:cstheme="minorBidi"/>
                <w:b/>
              </w:rPr>
              <w:t>Monitory komputerowe - 2 sztuki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Przekątna ekranu: 23,2"-25,4”</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Rozdzielczość : min. 1920 x 1080;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Proporcje wymiarów matrycy: 16:9;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Typ matrycy: matowa, podświetlenie LED; filtrowanie niebieskiego światła i redukcja migotania;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Czas reakcji: maks. 5 ms;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Jasność [cd/m2]: min. 250;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Kąt widzenia [stopnie]: min. 170 (pion) , 170 (poziom);</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Zakres regulacji: wysokość, obrót, pochył, pivot;</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Wbudowane głośniki o mocy min. 2 x 2 W;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Złącza: 1x DVI-D , 1x HDMI, 1x mini jack (Słuchawkowe);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Załączone wyposażenie: Przewód audio, Przewód DisplayPort, Przewód DVI-D, Przewód zasilający; </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Okres gwarancji: min. 24 miesiące (gwarancja producenta)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6) </w:t>
            </w:r>
            <w:r w:rsidRPr="00362804">
              <w:rPr>
                <w:rFonts w:asciiTheme="minorHAnsi" w:eastAsiaTheme="minorHAnsi" w:hAnsiTheme="minorHAnsi" w:cstheme="minorBidi"/>
                <w:b/>
              </w:rPr>
              <w:t>Urządzenie wielofunkcyjne – 1 sztuka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Technologia druku: Atramentowa, kolorowa z systemem stałego zasilania tuszem (napełniaczami)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Funkcje: drukarka, skaner, kopiarka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Format nośnika: co najmniej A4,</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Podajnik papieru: min. 250 arkuszy Szybkość druku: czerń - min. 18 str./min , kolor – 12 str./min</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Minimalna rozdzielczość druku: 600 x 1200 dpi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Minimalna rozdzielczość skanera: 1200 x 1200 dpi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Miesięczne obciążenie min.: 1000 str.</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Interfejsy: co najmniej 2 - USB, WiFi lub LAN</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lastRenderedPageBreak/>
              <w:t>Waga: maks. 15 kg</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W komplecie zestaw napełniaczy z tuszem, kabel zasilający</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Gwarancja: min. 24 miesiące (gwarancja producenta)</w:t>
            </w:r>
          </w:p>
          <w:p w:rsidR="00362804" w:rsidRPr="00362804" w:rsidRDefault="00362804" w:rsidP="003E51C0">
            <w:pPr>
              <w:numPr>
                <w:ilvl w:val="0"/>
                <w:numId w:val="62"/>
              </w:numPr>
              <w:contextualSpacing/>
              <w:rPr>
                <w:rFonts w:asciiTheme="minorHAnsi" w:eastAsiaTheme="minorHAnsi" w:hAnsiTheme="minorHAnsi" w:cstheme="minorBidi"/>
              </w:rPr>
            </w:pP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7) </w:t>
            </w:r>
            <w:r w:rsidRPr="00362804">
              <w:rPr>
                <w:rFonts w:asciiTheme="minorHAnsi" w:eastAsiaTheme="minorHAnsi" w:hAnsiTheme="minorHAnsi" w:cstheme="minorBidi"/>
                <w:b/>
              </w:rPr>
              <w:t>Dysk zewnętrzny przenośny – 1 sztuka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Typ dysku: SSD</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Pojemność: minimum 250 GB</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Format: 2.5"</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Interfejs: USB Typu C - 1 szt.</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Prędkość odczytu : 550 MB/s</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Dodatkowe informacje: Odporność na zachlapanie i  kurz (standard IP55), Zwiększona odporność na drgania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Okres gwarancji: min. 24 miesiące (gwarancja producenta)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W komplecie kabel USB C, adapter kabla do USB A</w:t>
            </w:r>
          </w:p>
          <w:p w:rsidR="00362804" w:rsidRPr="00362804" w:rsidRDefault="00362804" w:rsidP="003E51C0">
            <w:pPr>
              <w:numPr>
                <w:ilvl w:val="0"/>
                <w:numId w:val="62"/>
              </w:numPr>
              <w:contextualSpacing/>
              <w:rPr>
                <w:rFonts w:asciiTheme="minorHAnsi" w:eastAsiaTheme="minorHAnsi" w:hAnsiTheme="minorHAnsi" w:cstheme="minorBidi"/>
              </w:rPr>
            </w:pP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b/>
              </w:rPr>
              <w:t>8) Karty pamięci - 2 sztuki</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Rodzaj karty: microSDXC</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Pojemność: 64 GB</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Klasa prędkości</w:t>
            </w:r>
            <w:r w:rsidRPr="00362804">
              <w:rPr>
                <w:rFonts w:asciiTheme="minorHAnsi" w:eastAsiaTheme="minorHAnsi" w:hAnsiTheme="minorHAnsi" w:cstheme="minorBidi"/>
              </w:rPr>
              <w:tab/>
              <w:t>: UHS-I / U3</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Klasa nagrywania filmów: V30</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Prędkość zapisu danych: minimum 70 MB/s</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Prędkość odczytu danych: minimum 170 MB/s</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W zestawie adapter do standardu SD</w:t>
            </w:r>
          </w:p>
          <w:p w:rsidR="00362804" w:rsidRPr="00362804" w:rsidRDefault="00362804" w:rsidP="003E51C0">
            <w:pPr>
              <w:numPr>
                <w:ilvl w:val="0"/>
                <w:numId w:val="62"/>
              </w:numPr>
              <w:contextualSpacing/>
              <w:rPr>
                <w:rFonts w:asciiTheme="minorHAnsi" w:eastAsiaTheme="minorHAnsi" w:hAnsiTheme="minorHAnsi" w:cstheme="minorBidi"/>
                <w:b/>
              </w:rPr>
            </w:pP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9)</w:t>
            </w:r>
            <w:r w:rsidRPr="00362804">
              <w:rPr>
                <w:rFonts w:asciiTheme="minorHAnsi" w:eastAsiaTheme="minorHAnsi" w:hAnsiTheme="minorHAnsi" w:cstheme="minorBidi"/>
                <w:b/>
              </w:rPr>
              <w:t>Termometr - 1 sztuka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Czas pomiaru: 1 sekunda</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Odległość pomiaru: 3-5 cm</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Dokładność pomiaru: +/- 0,2°C</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Podświetlany wyświetlacz LCD.</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Pamięć ostatnich 50 pomiarów.</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Sygnalizacja dźwiękowa wysokiej temperatury.</w:t>
            </w:r>
          </w:p>
          <w:p w:rsidR="00362804" w:rsidRPr="00362804" w:rsidRDefault="00362804" w:rsidP="003E51C0">
            <w:pPr>
              <w:numPr>
                <w:ilvl w:val="0"/>
                <w:numId w:val="62"/>
              </w:numPr>
              <w:contextualSpacing/>
              <w:rPr>
                <w:rFonts w:asciiTheme="minorHAnsi" w:eastAsiaTheme="minorHAnsi" w:hAnsiTheme="minorHAnsi" w:cstheme="minorBidi"/>
              </w:rPr>
            </w:pPr>
            <w:r w:rsidRPr="00362804">
              <w:rPr>
                <w:rFonts w:asciiTheme="minorHAnsi" w:eastAsiaTheme="minorHAnsi" w:hAnsiTheme="minorHAnsi" w:cstheme="minorBidi"/>
              </w:rPr>
              <w:t>Automatyczny wyłącznik.</w:t>
            </w:r>
          </w:p>
          <w:p w:rsidR="00362804" w:rsidRPr="00362804" w:rsidRDefault="00362804" w:rsidP="00362804">
            <w:pPr>
              <w:rPr>
                <w:rFonts w:asciiTheme="minorHAnsi" w:eastAsiaTheme="minorHAnsi" w:hAnsiTheme="minorHAnsi" w:cstheme="minorBidi"/>
              </w:rPr>
            </w:pPr>
          </w:p>
          <w:p w:rsidR="00362804" w:rsidRPr="00362804" w:rsidRDefault="00362804" w:rsidP="00362804">
            <w:pPr>
              <w:rPr>
                <w:rFonts w:asciiTheme="minorHAnsi" w:eastAsiaTheme="minorHAnsi" w:hAnsiTheme="minorHAnsi" w:cstheme="minorBidi"/>
              </w:rPr>
            </w:pP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b/>
              </w:rPr>
              <w:t>10) Zestaw komputerowy – 1 szt.</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Monitor: przekątna ekranu: min. 24 cali  rozdzielczość: min. 1920 x 1080  regulowana wysokość obrót i pochył procesor: min. 8000pkt. W teście passmark, min. 4 rdzenie, min. 8MB Cache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pamięć RAM: min 16 GB, DDR4-2133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dysk twardy: SSD min. 480 GB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napęd optyczny: DVD+/-RW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karta graficzna: zintegrowana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złącza: min. 3 x USB w tym min. 1 x USB 3.0, czytnik kart pamięci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komunikacja: LAN 10/100/1000, WLAN 802.11 a/b/g/n/ac, Bluetooth 4.0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t xml:space="preserve">gwarancja: min. 2 lata (gwarancja producenta) </w:t>
            </w:r>
          </w:p>
          <w:p w:rsidR="00362804" w:rsidRPr="00362804" w:rsidRDefault="00362804" w:rsidP="00362804">
            <w:pPr>
              <w:rPr>
                <w:rFonts w:asciiTheme="minorHAnsi" w:eastAsiaTheme="minorHAnsi" w:hAnsiTheme="minorHAnsi" w:cstheme="minorBidi"/>
              </w:rPr>
            </w:pPr>
            <w:r w:rsidRPr="00362804">
              <w:rPr>
                <w:rFonts w:asciiTheme="minorHAnsi" w:eastAsiaTheme="minorHAnsi" w:hAnsiTheme="minorHAnsi" w:cstheme="minorBidi"/>
              </w:rPr>
              <w:lastRenderedPageBreak/>
              <w:t xml:space="preserve">Oprogramowanie: </w:t>
            </w:r>
          </w:p>
          <w:p w:rsidR="00362804" w:rsidRPr="00362804" w:rsidRDefault="00362804" w:rsidP="003E51C0">
            <w:pPr>
              <w:numPr>
                <w:ilvl w:val="0"/>
                <w:numId w:val="63"/>
              </w:numPr>
              <w:spacing w:after="160" w:line="259" w:lineRule="auto"/>
              <w:contextualSpacing/>
              <w:rPr>
                <w:rFonts w:asciiTheme="minorHAnsi" w:eastAsiaTheme="minorHAnsi" w:hAnsiTheme="minorHAnsi" w:cstheme="minorBidi"/>
              </w:rPr>
            </w:pPr>
            <w:r w:rsidRPr="00362804">
              <w:rPr>
                <w:rFonts w:asciiTheme="minorHAnsi" w:eastAsiaTheme="minorHAnsi" w:hAnsiTheme="minorHAnsi" w:cstheme="minorBidi"/>
              </w:rPr>
              <w:t xml:space="preserve">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 </w:t>
            </w:r>
          </w:p>
          <w:p w:rsidR="00362804" w:rsidRPr="00362804" w:rsidRDefault="00362804" w:rsidP="00362804">
            <w:pPr>
              <w:ind w:left="360"/>
              <w:rPr>
                <w:rFonts w:asciiTheme="minorHAnsi" w:eastAsiaTheme="minorHAnsi" w:hAnsiTheme="minorHAnsi" w:cstheme="minorBidi"/>
              </w:rPr>
            </w:pPr>
            <w:r w:rsidRPr="00362804">
              <w:rPr>
                <w:rFonts w:asciiTheme="minorHAnsi" w:eastAsiaTheme="minorHAnsi" w:hAnsiTheme="minorHAnsi" w:cstheme="minorBidi"/>
              </w:rPr>
              <w:t>Mysz i klawiatura: Klawiatura pełnowymiarowa, układ polski QWERTY, Mysz optyczna USB</w:t>
            </w:r>
          </w:p>
          <w:p w:rsidR="00362804" w:rsidRPr="00362804" w:rsidRDefault="00362804" w:rsidP="00362804">
            <w:pPr>
              <w:ind w:left="360"/>
              <w:rPr>
                <w:rFonts w:asciiTheme="minorHAnsi" w:eastAsiaTheme="minorHAnsi" w:hAnsiTheme="minorHAnsi" w:cstheme="minorBidi"/>
                <w:b/>
              </w:rPr>
            </w:pPr>
            <w:r w:rsidRPr="00362804">
              <w:rPr>
                <w:rFonts w:asciiTheme="minorHAnsi" w:eastAsiaTheme="minorHAnsi" w:hAnsiTheme="minorHAnsi" w:cstheme="minorBidi"/>
                <w:b/>
              </w:rPr>
              <w:t xml:space="preserve">11) Laptop zaawansowany 1 szt. </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Procesor: wynik w teście PassMark CPU Mark min. 8100 pkt.</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Ekran LCD: matryca matowa o przekątnej 15.6 cali, nominalna rozdzielczość min. 1920 x 1080 pikseli,</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Pamięć RAM: min. 16 GB DDR4 (2400 MHz)</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Dysk twardy: SSD (flash) o pojemności min. 480 GB</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Karta graficzna: zintegrowana karta graficzna</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Wyjścia karty graficznej: 1 x wyjście HDMI</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Karta dźwiękowa: stereo</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Komunikacja: LAN 1 Gbps, Bluetooth, WiFi IEEE 802.11b/g/n/ac , 1 x USB 3.1 typ C, 2 x USB 3.0</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Wbudowane wyposażenie/funkcjonalność: mikrofon, kamera, czytnik kart pamięci, wyodrębniona</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klawiatura numeryczna</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Zainstalowany system operacyjny: Windows 10 (64-bit) lub równoważny</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Waga: maks. 2.2 kg</w:t>
            </w:r>
          </w:p>
          <w:p w:rsidR="00362804" w:rsidRPr="00362804" w:rsidRDefault="00362804" w:rsidP="00362804">
            <w:pPr>
              <w:ind w:left="357"/>
              <w:rPr>
                <w:rFonts w:asciiTheme="minorHAnsi" w:eastAsiaTheme="minorHAnsi" w:hAnsiTheme="minorHAnsi" w:cstheme="minorBidi"/>
              </w:rPr>
            </w:pPr>
            <w:r w:rsidRPr="00362804">
              <w:rPr>
                <w:rFonts w:asciiTheme="minorHAnsi" w:eastAsiaTheme="minorHAnsi" w:hAnsiTheme="minorHAnsi" w:cstheme="minorBidi"/>
              </w:rPr>
              <w:t>Gwarancja: min. 24 miesiące (gwarancja producenta)</w:t>
            </w:r>
          </w:p>
          <w:p w:rsidR="00362804" w:rsidRPr="00362804" w:rsidRDefault="00362804" w:rsidP="00362804">
            <w:pPr>
              <w:ind w:left="360"/>
              <w:rPr>
                <w:rFonts w:asciiTheme="minorHAnsi" w:eastAsiaTheme="minorHAnsi" w:hAnsiTheme="minorHAnsi" w:cstheme="minorBidi"/>
              </w:rPr>
            </w:pPr>
          </w:p>
          <w:p w:rsidR="00362804" w:rsidRPr="00362804" w:rsidRDefault="00362804" w:rsidP="00362804">
            <w:pPr>
              <w:ind w:left="360"/>
              <w:rPr>
                <w:rFonts w:asciiTheme="minorHAnsi" w:eastAsiaTheme="minorHAnsi" w:hAnsiTheme="minorHAnsi" w:cstheme="minorBidi"/>
              </w:rPr>
            </w:pPr>
            <w:r w:rsidRPr="00362804">
              <w:rPr>
                <w:rFonts w:asciiTheme="minorHAnsi" w:eastAsiaTheme="minorHAnsi" w:hAnsiTheme="minorHAnsi" w:cstheme="minorBidi"/>
              </w:rPr>
              <w:lastRenderedPageBreak/>
              <w:t>Oprogramowanie:</w:t>
            </w:r>
          </w:p>
          <w:p w:rsidR="00362804" w:rsidRPr="00362804" w:rsidRDefault="00362804" w:rsidP="00362804">
            <w:pPr>
              <w:ind w:left="360"/>
              <w:rPr>
                <w:rFonts w:asciiTheme="minorHAnsi" w:eastAsiaTheme="minorHAnsi" w:hAnsiTheme="minorHAnsi" w:cstheme="minorBidi"/>
              </w:rPr>
            </w:pPr>
            <w:r w:rsidRPr="00362804">
              <w:rPr>
                <w:rFonts w:asciiTheme="minorHAnsi" w:eastAsiaTheme="minorHAnsi" w:hAnsiTheme="minorHAnsi" w:cstheme="minorBidi"/>
              </w:rPr>
              <w:t>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t>Część 12</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2"/>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 xml:space="preserve">Część 12 Szkoła Doktorska </w:t>
            </w:r>
          </w:p>
          <w:p w:rsidR="00362804" w:rsidRPr="00362804" w:rsidRDefault="00362804" w:rsidP="003E51C0">
            <w:pPr>
              <w:numPr>
                <w:ilvl w:val="0"/>
                <w:numId w:val="64"/>
              </w:numPr>
              <w:autoSpaceDE w:val="0"/>
              <w:autoSpaceDN w:val="0"/>
              <w:adjustRightInd w:val="0"/>
              <w:spacing w:after="20"/>
              <w:contextualSpacing/>
              <w:rPr>
                <w:rFonts w:ascii="Arial" w:eastAsiaTheme="minorHAnsi" w:hAnsi="Arial" w:cs="Arial"/>
                <w:b/>
                <w:color w:val="000000"/>
                <w:sz w:val="20"/>
                <w:szCs w:val="20"/>
              </w:rPr>
            </w:pPr>
            <w:r w:rsidRPr="00362804">
              <w:rPr>
                <w:rFonts w:ascii="Arial" w:eastAsiaTheme="minorHAnsi" w:hAnsi="Arial" w:cs="Arial"/>
                <w:b/>
                <w:color w:val="000000"/>
                <w:sz w:val="20"/>
                <w:szCs w:val="20"/>
              </w:rPr>
              <w:t>Laptop ekonomiczny: 1 szt.</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Procesor: wynik w teście PassMark CPU Mark min. 4000 pkt.</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Ekran LCD: błyszczący o przekątnej 15.6 cali, nominalna rozdzielczość min. 1366 x 768 pikseli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Pamięć RAM: min. 8 GB DDR4 (2133 MHz)</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Dysk twardy: SSD (flash) o pojemności min. 240 GB</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lastRenderedPageBreak/>
              <w:t>Karta graficzna: zintegrowana karta graficzna</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Wyjścia karty graficznej: 1 x wyjście HDMI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Komunikacja: LAN 100 Mbps, Bluetooth, WiFi IEEE 802.11ac Interfejsy: min. 3 x USB w tym min. 1 x</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USB 3.0 Wbudowane wyposażenie/funkcjonalność: mikrofon, kamera, czytnik kart pamięci,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wyodrębniona klawiatura numeryczna, karta dźwiękowa</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Zainstalowany system operacyjny: Windows 10 (64-bit) lub równoważny</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Waga: maks. 2,5 kg</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Gwarancja: min. 24 miesiące (gwarancja producenta)</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Oprogramowanie:</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1. Windows 10 PL 64 bit lub równoważne z możliwością odtworzenia systemu bez potrzeby</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ponownej reinstalacji w oparciu o nośniki optyczne lub wydzieloną partycję dysku HDD spełniający</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poniższe warunki: możliwość zdalnej konfiguracji, aktualizacji i administrowania oraz zdolność do</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zdalnego zarządzania kontami i profilami; możliwość uwierzytelniania użytkowników z usługą</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katalogową Active Directory wdrożoną u zamawiającego; musi współpracować z programami: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zapewnić wsparcie przy konfiguracji w przypadku aktualizacji wszystkich wyżej wymienionych</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r w:rsidRPr="00362804">
              <w:rPr>
                <w:rFonts w:ascii="Arial" w:eastAsiaTheme="minorHAnsi" w:hAnsi="Arial" w:cs="Arial"/>
                <w:color w:val="000000"/>
                <w:sz w:val="20"/>
                <w:szCs w:val="20"/>
              </w:rPr>
              <w:t>programów.</w:t>
            </w:r>
          </w:p>
          <w:p w:rsidR="00362804" w:rsidRPr="00362804" w:rsidRDefault="00362804" w:rsidP="00362804">
            <w:pPr>
              <w:autoSpaceDE w:val="0"/>
              <w:autoSpaceDN w:val="0"/>
              <w:adjustRightInd w:val="0"/>
              <w:spacing w:after="20"/>
              <w:rPr>
                <w:rFonts w:ascii="Arial" w:eastAsiaTheme="minorHAnsi" w:hAnsi="Arial" w:cs="Arial"/>
                <w:color w:val="000000"/>
                <w:sz w:val="20"/>
                <w:szCs w:val="20"/>
              </w:rPr>
            </w:pPr>
          </w:p>
          <w:p w:rsidR="00362804" w:rsidRPr="00362804" w:rsidRDefault="00362804" w:rsidP="003E51C0">
            <w:pPr>
              <w:numPr>
                <w:ilvl w:val="0"/>
                <w:numId w:val="64"/>
              </w:numPr>
              <w:contextualSpacing/>
              <w:rPr>
                <w:rFonts w:ascii="Arial" w:eastAsiaTheme="minorHAnsi" w:hAnsi="Arial" w:cs="Arial"/>
                <w:b/>
                <w:sz w:val="20"/>
                <w:szCs w:val="20"/>
              </w:rPr>
            </w:pPr>
            <w:r w:rsidRPr="00362804">
              <w:rPr>
                <w:rFonts w:ascii="Arial" w:eastAsiaTheme="minorHAnsi" w:hAnsi="Arial" w:cs="Arial"/>
                <w:b/>
                <w:sz w:val="20"/>
                <w:szCs w:val="20"/>
              </w:rPr>
              <w:t xml:space="preserve">Mysz komputerowa USB bezprzewodowa 1 szt. </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Interfejs: USB, 2,4GHz</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Liczba przycisków: min. 3</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Rolka przewijania: TAK</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Zasilanie: 1x bateria AA</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Czas pracy na baterii: min. do 12 miesięcy</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Odbiornik: nano</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Rozdzielczość: min. 1000dpi</w:t>
            </w:r>
          </w:p>
          <w:p w:rsidR="00362804" w:rsidRPr="00362804" w:rsidRDefault="00362804" w:rsidP="00362804">
            <w:pPr>
              <w:ind w:firstLine="709"/>
              <w:rPr>
                <w:rFonts w:ascii="Arial" w:eastAsiaTheme="minorHAnsi" w:hAnsi="Arial" w:cs="Arial"/>
                <w:sz w:val="20"/>
                <w:szCs w:val="20"/>
              </w:rPr>
            </w:pPr>
            <w:r w:rsidRPr="00362804">
              <w:rPr>
                <w:rFonts w:ascii="Arial" w:eastAsiaTheme="minorHAnsi" w:hAnsi="Arial" w:cs="Arial"/>
                <w:sz w:val="20"/>
                <w:szCs w:val="20"/>
              </w:rPr>
              <w:t>Gwarancja: min. 24miesiące(gwarancja producenta)</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lastRenderedPageBreak/>
        <w:t>Część 13</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5"/>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 xml:space="preserve">Część 13 Biuro Organizacyjno - Prawne </w:t>
            </w:r>
          </w:p>
          <w:p w:rsidR="00362804" w:rsidRPr="00362804" w:rsidRDefault="00362804" w:rsidP="003E51C0">
            <w:pPr>
              <w:numPr>
                <w:ilvl w:val="0"/>
                <w:numId w:val="65"/>
              </w:numPr>
              <w:autoSpaceDE w:val="0"/>
              <w:autoSpaceDN w:val="0"/>
              <w:adjustRightInd w:val="0"/>
              <w:spacing w:after="20"/>
              <w:jc w:val="both"/>
              <w:rPr>
                <w:rFonts w:ascii="Arial" w:eastAsiaTheme="minorHAnsi" w:hAnsi="Arial" w:cs="Arial"/>
                <w:b/>
                <w:color w:val="000000"/>
                <w:sz w:val="23"/>
                <w:szCs w:val="23"/>
              </w:rPr>
            </w:pPr>
            <w:r w:rsidRPr="00362804">
              <w:rPr>
                <w:rFonts w:ascii="Arial" w:eastAsiaTheme="minorHAnsi" w:hAnsi="Arial" w:cs="Arial"/>
                <w:b/>
                <w:color w:val="000000"/>
                <w:sz w:val="23"/>
                <w:szCs w:val="23"/>
              </w:rPr>
              <w:t xml:space="preserve">1) </w:t>
            </w:r>
            <w:r w:rsidRPr="00362804">
              <w:rPr>
                <w:rFonts w:ascii="Arial" w:eastAsiaTheme="minorHAnsi" w:hAnsi="Arial" w:cs="Arial"/>
                <w:b/>
                <w:sz w:val="20"/>
                <w:szCs w:val="20"/>
              </w:rPr>
              <w:t xml:space="preserve">Zestaw ekonomiczny, All in One – 1 szt. </w:t>
            </w:r>
          </w:p>
          <w:p w:rsidR="00362804" w:rsidRPr="00362804" w:rsidRDefault="00362804" w:rsidP="003E51C0">
            <w:pPr>
              <w:numPr>
                <w:ilvl w:val="0"/>
                <w:numId w:val="65"/>
              </w:numPr>
              <w:autoSpaceDE w:val="0"/>
              <w:autoSpaceDN w:val="0"/>
              <w:adjustRightInd w:val="0"/>
              <w:spacing w:after="20"/>
              <w:jc w:val="both"/>
              <w:rPr>
                <w:rFonts w:ascii="Arial" w:eastAsiaTheme="minorHAnsi" w:hAnsi="Arial" w:cs="Arial"/>
                <w:color w:val="000000"/>
                <w:sz w:val="23"/>
                <w:szCs w:val="23"/>
              </w:rPr>
            </w:pPr>
            <w:r w:rsidRPr="00362804">
              <w:rPr>
                <w:rFonts w:ascii="Arial" w:eastAsiaTheme="minorHAnsi" w:hAnsi="Arial" w:cs="Arial"/>
                <w:sz w:val="20"/>
                <w:szCs w:val="20"/>
              </w:rPr>
              <w:t xml:space="preserve"> przeznaczony do pracy biurowej i administracyjnej oraz do pracowni komputerowych. Rodzaj: All in One przekątna ekranu: min. 21.5 cali rozdzielczość: min. 1920 x 1080 procesor: min. 4800 pkt. w CPU Mark, min. 3 MB Cache pamięć RAM: min 8 GB, DDR4-2133 dysk twardy: SSD min. 240 GB napęd optyczny: DVD+/-RW karta graficzna: zintegrowana złącza: 1 x HDMI, min. 3 x USB w tym min. 1 x USB 3.0, czytnik kart pamięci komunikacja: LAN 10/100/1000, WLAN 802.11 a/b/g/n/ac, Bluetooth 4.0 gwarancja: min. 2 lata (gwarancja producenta) </w:t>
            </w:r>
          </w:p>
          <w:p w:rsidR="00362804" w:rsidRPr="00362804" w:rsidRDefault="00362804" w:rsidP="003E51C0">
            <w:pPr>
              <w:numPr>
                <w:ilvl w:val="0"/>
                <w:numId w:val="65"/>
              </w:numPr>
              <w:autoSpaceDE w:val="0"/>
              <w:autoSpaceDN w:val="0"/>
              <w:adjustRightInd w:val="0"/>
              <w:spacing w:after="20"/>
              <w:jc w:val="both"/>
              <w:rPr>
                <w:rFonts w:ascii="Arial" w:eastAsiaTheme="minorHAnsi" w:hAnsi="Arial" w:cs="Arial"/>
                <w:color w:val="000000"/>
                <w:sz w:val="23"/>
                <w:szCs w:val="23"/>
              </w:rPr>
            </w:pPr>
            <w:r w:rsidRPr="00362804">
              <w:rPr>
                <w:rFonts w:ascii="Arial" w:eastAsiaTheme="minorHAnsi" w:hAnsi="Arial" w:cs="Arial"/>
                <w:sz w:val="20"/>
                <w:szCs w:val="20"/>
              </w:rPr>
              <w:t xml:space="preserve">Oprogramowanie: </w:t>
            </w:r>
          </w:p>
          <w:p w:rsidR="00362804" w:rsidRPr="00362804" w:rsidRDefault="00362804" w:rsidP="003E51C0">
            <w:pPr>
              <w:numPr>
                <w:ilvl w:val="0"/>
                <w:numId w:val="65"/>
              </w:numPr>
              <w:autoSpaceDE w:val="0"/>
              <w:autoSpaceDN w:val="0"/>
              <w:adjustRightInd w:val="0"/>
              <w:spacing w:after="20"/>
              <w:jc w:val="both"/>
              <w:rPr>
                <w:rFonts w:ascii="Arial" w:eastAsiaTheme="minorHAnsi" w:hAnsi="Arial" w:cs="Arial"/>
                <w:color w:val="000000"/>
                <w:sz w:val="23"/>
                <w:szCs w:val="23"/>
              </w:rPr>
            </w:pPr>
            <w:r w:rsidRPr="00362804">
              <w:rPr>
                <w:rFonts w:ascii="Arial" w:eastAsiaTheme="minorHAnsi" w:hAnsi="Arial" w:cs="Arial"/>
                <w:sz w:val="20"/>
                <w:szCs w:val="20"/>
              </w:rPr>
              <w:t>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 Mysz i klawiatura: Klawiatura pełnowymiarowa, układ polski QWERTY, Mysz optyczna USB</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3515EB">
      <w:pPr>
        <w:spacing w:after="0"/>
        <w:jc w:val="both"/>
        <w:rPr>
          <w:rFonts w:ascii="Times New Roman" w:hAnsi="Times New Roman"/>
          <w:color w:val="000000"/>
        </w:rPr>
      </w:pPr>
    </w:p>
    <w:p w:rsidR="00923C36" w:rsidRPr="00923C36" w:rsidRDefault="0094157E" w:rsidP="00923C36">
      <w:pPr>
        <w:spacing w:after="0"/>
        <w:jc w:val="both"/>
        <w:rPr>
          <w:rFonts w:ascii="Times New Roman" w:hAnsi="Times New Roman"/>
          <w:b/>
          <w:i/>
          <w:color w:val="000000"/>
        </w:rPr>
      </w:pPr>
      <w:r>
        <w:rPr>
          <w:rFonts w:ascii="Times New Roman" w:hAnsi="Times New Roman"/>
          <w:b/>
          <w:i/>
          <w:color w:val="000000"/>
        </w:rPr>
        <w:t>Część 14</w:t>
      </w:r>
    </w:p>
    <w:p w:rsidR="00923C36" w:rsidRPr="00923C36" w:rsidRDefault="00923C36" w:rsidP="00923C36">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23C36" w:rsidRPr="00923C36" w:rsidRDefault="00923C36" w:rsidP="00923C36">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9640" w:type="dxa"/>
            <w:gridSpan w:val="3"/>
          </w:tcPr>
          <w:p w:rsidR="00923C36" w:rsidRPr="00923C36" w:rsidRDefault="00923C36" w:rsidP="00923C36">
            <w:pPr>
              <w:spacing w:line="276" w:lineRule="auto"/>
              <w:jc w:val="both"/>
              <w:rPr>
                <w:rFonts w:ascii="Times New Roman" w:hAnsi="Times New Roman"/>
                <w:b/>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r w:rsidR="00923C36" w:rsidRPr="00923C36" w:rsidTr="00923C36">
        <w:tc>
          <w:tcPr>
            <w:tcW w:w="567" w:type="dxa"/>
          </w:tcPr>
          <w:p w:rsidR="00923C36" w:rsidRPr="00923C36" w:rsidRDefault="00923C36" w:rsidP="00923C36">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5"/>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 xml:space="preserve">Część 14 Domy studenta  </w:t>
            </w:r>
          </w:p>
          <w:p w:rsidR="00362804" w:rsidRPr="00362804" w:rsidRDefault="00362804" w:rsidP="003E51C0">
            <w:pPr>
              <w:numPr>
                <w:ilvl w:val="0"/>
                <w:numId w:val="66"/>
              </w:numPr>
              <w:autoSpaceDE w:val="0"/>
              <w:autoSpaceDN w:val="0"/>
              <w:adjustRightInd w:val="0"/>
              <w:spacing w:after="20"/>
              <w:contextualSpacing/>
              <w:rPr>
                <w:rFonts w:ascii="Arial" w:eastAsiaTheme="minorHAnsi" w:hAnsi="Arial" w:cs="Arial"/>
                <w:b/>
                <w:color w:val="000000"/>
                <w:sz w:val="23"/>
                <w:szCs w:val="23"/>
              </w:rPr>
            </w:pPr>
            <w:r w:rsidRPr="00362804">
              <w:rPr>
                <w:rFonts w:ascii="Arial" w:eastAsiaTheme="minorHAnsi" w:hAnsi="Arial" w:cs="Arial"/>
                <w:b/>
                <w:color w:val="000000"/>
                <w:sz w:val="23"/>
                <w:szCs w:val="23"/>
              </w:rPr>
              <w:t>Zasilacz awaryjny UPS – 2 szt</w:t>
            </w:r>
          </w:p>
          <w:p w:rsidR="00362804" w:rsidRPr="00362804" w:rsidRDefault="00362804" w:rsidP="00362804">
            <w:pPr>
              <w:ind w:firstLine="708"/>
              <w:jc w:val="both"/>
              <w:rPr>
                <w:rFonts w:ascii="Arial" w:eastAsiaTheme="minorHAnsi" w:hAnsi="Arial" w:cs="Arial"/>
                <w:sz w:val="20"/>
                <w:szCs w:val="20"/>
              </w:rPr>
            </w:pPr>
            <w:r w:rsidRPr="00362804">
              <w:rPr>
                <w:rFonts w:ascii="Arial" w:eastAsiaTheme="minorHAnsi" w:hAnsi="Arial" w:cs="Arial"/>
                <w:sz w:val="20"/>
                <w:szCs w:val="20"/>
              </w:rPr>
              <w:t>Active PFC umożliwiający bezproblemową pracę komputera przy pełnym wyposażeniu w dodatkowe urządzenia podpięte poprzez porty i sloty rozszerzeń, przy pełnym obciążeniu, o sprawności min 85%. O mocy wyjściowej co najmniej 500VA , 300W. Napięcie wejściowe 230V, ilość gniazd wyjściowych 2 szt., zimny start, sygnalizacja akustyczno- optyczna. Gwarancja: min. 24miesiące(gwarancja producenta)</w:t>
            </w:r>
          </w:p>
          <w:p w:rsidR="00923C36" w:rsidRPr="00923C36" w:rsidRDefault="00923C36" w:rsidP="00923C36">
            <w:pPr>
              <w:jc w:val="both"/>
              <w:rPr>
                <w:rFonts w:ascii="Times New Roman" w:hAnsi="Times New Roman"/>
                <w:color w:val="000000"/>
              </w:rPr>
            </w:pPr>
          </w:p>
        </w:tc>
        <w:tc>
          <w:tcPr>
            <w:tcW w:w="3969" w:type="dxa"/>
          </w:tcPr>
          <w:p w:rsidR="00923C36" w:rsidRPr="00923C36" w:rsidRDefault="00923C36" w:rsidP="00923C36">
            <w:pPr>
              <w:spacing w:line="276" w:lineRule="auto"/>
              <w:jc w:val="both"/>
              <w:rPr>
                <w:rFonts w:ascii="Times New Roman" w:hAnsi="Times New Roman"/>
                <w:color w:val="000000"/>
                <w:u w:val="single"/>
              </w:rPr>
            </w:pPr>
          </w:p>
          <w:p w:rsidR="00923C36" w:rsidRPr="00923C36" w:rsidRDefault="00923C36" w:rsidP="00923C36">
            <w:pPr>
              <w:spacing w:line="276" w:lineRule="auto"/>
              <w:jc w:val="both"/>
              <w:rPr>
                <w:rFonts w:ascii="Times New Roman" w:hAnsi="Times New Roman"/>
                <w:color w:val="000000"/>
                <w:u w:val="single"/>
              </w:rPr>
            </w:pPr>
          </w:p>
        </w:tc>
      </w:tr>
    </w:tbl>
    <w:p w:rsidR="00923C36" w:rsidRDefault="00923C36"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94157E" w:rsidRPr="00923C36" w:rsidRDefault="0094157E" w:rsidP="0094157E">
      <w:pPr>
        <w:spacing w:after="0"/>
        <w:jc w:val="both"/>
        <w:rPr>
          <w:rFonts w:ascii="Times New Roman" w:hAnsi="Times New Roman"/>
          <w:b/>
          <w:i/>
          <w:color w:val="000000"/>
        </w:rPr>
      </w:pPr>
      <w:r>
        <w:rPr>
          <w:rFonts w:ascii="Times New Roman" w:hAnsi="Times New Roman"/>
          <w:b/>
          <w:i/>
          <w:color w:val="000000"/>
        </w:rPr>
        <w:lastRenderedPageBreak/>
        <w:t>Część 15</w:t>
      </w:r>
    </w:p>
    <w:p w:rsidR="0094157E" w:rsidRPr="00923C36" w:rsidRDefault="0094157E" w:rsidP="0094157E">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b/>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7"/>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Część 15 Biblioteka Uniwersytecka</w:t>
            </w:r>
          </w:p>
          <w:p w:rsidR="00362804" w:rsidRPr="00362804" w:rsidRDefault="00362804" w:rsidP="003E51C0">
            <w:pPr>
              <w:numPr>
                <w:ilvl w:val="0"/>
                <w:numId w:val="67"/>
              </w:numPr>
              <w:contextualSpacing/>
              <w:rPr>
                <w:rFonts w:asciiTheme="minorHAnsi" w:eastAsiaTheme="minorHAnsi" w:hAnsiTheme="minorHAnsi" w:cstheme="minorBidi"/>
                <w:b/>
                <w:bCs/>
              </w:rPr>
            </w:pPr>
            <w:r w:rsidRPr="00362804">
              <w:rPr>
                <w:rFonts w:asciiTheme="minorHAnsi" w:eastAsiaTheme="minorHAnsi" w:hAnsiTheme="minorHAnsi" w:cstheme="minorBidi"/>
                <w:b/>
                <w:bCs/>
              </w:rPr>
              <w:t>1) Urządzenie wielofunkcyjne laserowe mono – 2 sztuki</w:t>
            </w:r>
            <w:r w:rsidRPr="00362804">
              <w:rPr>
                <w:rFonts w:asciiTheme="minorHAnsi" w:eastAsiaTheme="minorHAnsi" w:hAnsiTheme="minorHAnsi" w:cstheme="minorBidi"/>
                <w:b/>
                <w:bCs/>
              </w:rPr>
              <w:br/>
            </w:r>
            <w:r w:rsidRPr="00362804">
              <w:rPr>
                <w:rFonts w:asciiTheme="minorHAnsi" w:eastAsiaTheme="minorHAnsi" w:hAnsiTheme="minorHAnsi" w:cstheme="minorBidi"/>
              </w:rPr>
              <w:t xml:space="preserve">A4 Technologia druku: laserowa (mono) </w:t>
            </w:r>
            <w:r w:rsidRPr="00362804">
              <w:rPr>
                <w:rFonts w:asciiTheme="minorHAnsi" w:eastAsiaTheme="minorHAnsi" w:hAnsiTheme="minorHAnsi" w:cstheme="minorBidi"/>
              </w:rPr>
              <w:br/>
              <w:t>Podajnik papieru: min. 250 arkuszy</w:t>
            </w:r>
            <w:r w:rsidRPr="00362804">
              <w:rPr>
                <w:rFonts w:asciiTheme="minorHAnsi" w:eastAsiaTheme="minorHAnsi" w:hAnsiTheme="minorHAnsi" w:cstheme="minorBidi"/>
              </w:rPr>
              <w:br/>
              <w:t>Wydajność: min. 10000 str/mies</w:t>
            </w:r>
            <w:r w:rsidRPr="00362804">
              <w:rPr>
                <w:rFonts w:asciiTheme="minorHAnsi" w:eastAsiaTheme="minorHAnsi" w:hAnsiTheme="minorHAnsi" w:cstheme="minorBidi"/>
              </w:rPr>
              <w:br/>
              <w:t xml:space="preserve">Drukowanie: Rozdzielczość w czerni: min 1200 x 600 dpi </w:t>
            </w:r>
            <w:r w:rsidRPr="00362804">
              <w:rPr>
                <w:rFonts w:asciiTheme="minorHAnsi" w:eastAsiaTheme="minorHAnsi" w:hAnsiTheme="minorHAnsi" w:cstheme="minorBidi"/>
              </w:rPr>
              <w:br/>
              <w:t>Szybkość druku: min. 30 str/min</w:t>
            </w:r>
            <w:r w:rsidRPr="00362804">
              <w:rPr>
                <w:rFonts w:asciiTheme="minorHAnsi" w:eastAsiaTheme="minorHAnsi" w:hAnsiTheme="minorHAnsi" w:cstheme="minorBidi"/>
              </w:rPr>
              <w:br/>
              <w:t>Druk dwustronny: automatyczny</w:t>
            </w:r>
            <w:r w:rsidRPr="00362804">
              <w:rPr>
                <w:rFonts w:asciiTheme="minorHAnsi" w:eastAsiaTheme="minorHAnsi" w:hAnsiTheme="minorHAnsi" w:cstheme="minorBidi"/>
              </w:rPr>
              <w:br/>
              <w:t xml:space="preserve">Obsługiwane formaty nośników: A4, A5 </w:t>
            </w:r>
            <w:r w:rsidRPr="00362804">
              <w:rPr>
                <w:rFonts w:asciiTheme="minorHAnsi" w:eastAsiaTheme="minorHAnsi" w:hAnsiTheme="minorHAnsi" w:cstheme="minorBidi"/>
              </w:rPr>
              <w:br/>
              <w:t xml:space="preserve">Rozdzielczość optyczna: min. 600 x 1200 dpi </w:t>
            </w:r>
            <w:r w:rsidRPr="00362804">
              <w:rPr>
                <w:rFonts w:asciiTheme="minorHAnsi" w:eastAsiaTheme="minorHAnsi" w:hAnsiTheme="minorHAnsi" w:cstheme="minorBidi"/>
              </w:rPr>
              <w:br/>
              <w:t>Rozdzielczość kopiowania: min. 600 x 600 dpi</w:t>
            </w:r>
            <w:r w:rsidRPr="00362804">
              <w:rPr>
                <w:rFonts w:asciiTheme="minorHAnsi" w:eastAsiaTheme="minorHAnsi" w:hAnsiTheme="minorHAnsi" w:cstheme="minorBidi"/>
              </w:rPr>
              <w:br/>
              <w:t>WEJŚCIA/WYJŚCIA: USB 2.0, Ethernet</w:t>
            </w:r>
            <w:r w:rsidRPr="00362804">
              <w:rPr>
                <w:rFonts w:asciiTheme="minorHAnsi" w:eastAsiaTheme="minorHAnsi" w:hAnsiTheme="minorHAnsi" w:cstheme="minorBidi"/>
              </w:rPr>
              <w:br/>
              <w:t>Wyposażenie:  instrukcja  obsługi,  toner  startowy,  przewód  zasilający</w:t>
            </w:r>
            <w:r w:rsidRPr="00362804">
              <w:rPr>
                <w:rFonts w:asciiTheme="minorHAnsi" w:eastAsiaTheme="minorHAnsi" w:hAnsiTheme="minorHAnsi" w:cstheme="minorBidi"/>
              </w:rPr>
              <w:br/>
              <w:t>Gwarancja: min. 24 miesiące (gwarancja producenta)</w:t>
            </w:r>
          </w:p>
          <w:p w:rsidR="00362804" w:rsidRPr="00362804" w:rsidRDefault="00362804" w:rsidP="003E51C0">
            <w:pPr>
              <w:numPr>
                <w:ilvl w:val="0"/>
                <w:numId w:val="67"/>
              </w:numPr>
              <w:contextualSpacing/>
              <w:rPr>
                <w:rFonts w:asciiTheme="minorHAnsi" w:eastAsiaTheme="minorHAnsi" w:hAnsiTheme="minorHAnsi" w:cstheme="minorBidi"/>
              </w:rPr>
            </w:pPr>
          </w:p>
          <w:p w:rsidR="00362804" w:rsidRPr="00362804" w:rsidRDefault="00362804" w:rsidP="003E51C0">
            <w:pPr>
              <w:numPr>
                <w:ilvl w:val="0"/>
                <w:numId w:val="67"/>
              </w:numPr>
              <w:contextualSpacing/>
              <w:rPr>
                <w:rFonts w:asciiTheme="minorHAnsi" w:eastAsiaTheme="minorHAnsi" w:hAnsiTheme="minorHAnsi" w:cstheme="minorBidi"/>
              </w:rPr>
            </w:pPr>
            <w:r w:rsidRPr="00362804">
              <w:rPr>
                <w:rFonts w:asciiTheme="minorHAnsi" w:eastAsiaTheme="minorHAnsi" w:hAnsiTheme="minorHAnsi" w:cstheme="minorBidi"/>
                <w:b/>
                <w:bCs/>
              </w:rPr>
              <w:t>2) Laptop zaawansowany – 1 sztuka</w:t>
            </w:r>
            <w:r w:rsidRPr="00362804">
              <w:rPr>
                <w:rFonts w:asciiTheme="minorHAnsi" w:eastAsiaTheme="minorHAnsi" w:hAnsiTheme="minorHAnsi" w:cstheme="minorBidi"/>
                <w:b/>
                <w:bCs/>
              </w:rPr>
              <w:br/>
            </w:r>
            <w:r w:rsidRPr="00362804">
              <w:rPr>
                <w:rFonts w:asciiTheme="minorHAnsi" w:eastAsiaTheme="minorHAnsi" w:hAnsiTheme="minorHAnsi" w:cstheme="minorBidi"/>
              </w:rPr>
              <w:t>Procesor: wynik w teście PassMark CPU Mark min. 8100 pkt.</w:t>
            </w:r>
            <w:r w:rsidRPr="00362804">
              <w:rPr>
                <w:rFonts w:asciiTheme="minorHAnsi" w:eastAsiaTheme="minorHAnsi" w:hAnsiTheme="minorHAnsi" w:cstheme="minorBidi"/>
              </w:rPr>
              <w:br/>
              <w:t>Ekran LCD: przekątnej 15.6 cali, nominalna rozdzielczość min. 1920 x 1080 pikseli,</w:t>
            </w:r>
            <w:r w:rsidRPr="00362804">
              <w:rPr>
                <w:rFonts w:asciiTheme="minorHAnsi" w:eastAsiaTheme="minorHAnsi" w:hAnsiTheme="minorHAnsi" w:cstheme="minorBidi"/>
              </w:rPr>
              <w:br/>
              <w:t>Pamięć RAM: min. 16GB DDR4 (2400 MHz)</w:t>
            </w:r>
            <w:r w:rsidRPr="00362804">
              <w:rPr>
                <w:rFonts w:asciiTheme="minorHAnsi" w:eastAsiaTheme="minorHAnsi" w:hAnsiTheme="minorHAnsi" w:cstheme="minorBidi"/>
              </w:rPr>
              <w:br/>
              <w:t>Dysk twardy: SSD (flash) o pojemności min. 480 GB</w:t>
            </w:r>
            <w:r w:rsidRPr="00362804">
              <w:rPr>
                <w:rFonts w:asciiTheme="minorHAnsi" w:eastAsiaTheme="minorHAnsi" w:hAnsiTheme="minorHAnsi" w:cstheme="minorBidi"/>
              </w:rPr>
              <w:br/>
              <w:t>Karta graficzna: zintegrowana karta graficzna</w:t>
            </w:r>
            <w:r w:rsidRPr="00362804">
              <w:rPr>
                <w:rFonts w:asciiTheme="minorHAnsi" w:eastAsiaTheme="minorHAnsi" w:hAnsiTheme="minorHAnsi" w:cstheme="minorBidi"/>
              </w:rPr>
              <w:br/>
              <w:t>Wyjścia karty graficznej: 1 x wyjście HDMI</w:t>
            </w:r>
            <w:r w:rsidRPr="00362804">
              <w:rPr>
                <w:rFonts w:asciiTheme="minorHAnsi" w:eastAsiaTheme="minorHAnsi" w:hAnsiTheme="minorHAnsi" w:cstheme="minorBidi"/>
              </w:rPr>
              <w:br/>
              <w:t>Karta dźwiękowa: stereo</w:t>
            </w:r>
            <w:r w:rsidRPr="00362804">
              <w:rPr>
                <w:rFonts w:asciiTheme="minorHAnsi" w:eastAsiaTheme="minorHAnsi" w:hAnsiTheme="minorHAnsi" w:cstheme="minorBidi"/>
              </w:rPr>
              <w:br/>
              <w:t>Komunikacja: LAN 1 Gbps, Bluetooth, WiFi IEEE 802.11b/g/n/ac , 1 x USB 3.1 typ C, 2 x USB 3.0</w:t>
            </w:r>
            <w:r w:rsidRPr="00362804">
              <w:rPr>
                <w:rFonts w:asciiTheme="minorHAnsi" w:eastAsiaTheme="minorHAnsi" w:hAnsiTheme="minorHAnsi" w:cstheme="minorBidi"/>
              </w:rPr>
              <w:br/>
              <w:t>Szyfrowanie TPM</w:t>
            </w:r>
            <w:r w:rsidRPr="00362804">
              <w:rPr>
                <w:rFonts w:asciiTheme="minorHAnsi" w:eastAsiaTheme="minorHAnsi" w:hAnsiTheme="minorHAnsi" w:cstheme="minorBidi"/>
              </w:rPr>
              <w:br/>
              <w:t xml:space="preserve">Wbudowane wyposażenie/funkcjonalność: mikrofon, kamera, czytnik kart pamięci, wyodrębniona </w:t>
            </w:r>
            <w:r w:rsidRPr="00362804">
              <w:rPr>
                <w:rFonts w:asciiTheme="minorHAnsi" w:eastAsiaTheme="minorHAnsi" w:hAnsiTheme="minorHAnsi" w:cstheme="minorBidi"/>
              </w:rPr>
              <w:lastRenderedPageBreak/>
              <w:t>klawiatura numeryczna</w:t>
            </w:r>
            <w:r w:rsidRPr="00362804">
              <w:rPr>
                <w:rFonts w:asciiTheme="minorHAnsi" w:eastAsiaTheme="minorHAnsi" w:hAnsiTheme="minorHAnsi" w:cstheme="minorBidi"/>
              </w:rPr>
              <w:br/>
              <w:t>Zainstalowany system operacyjny: Windows 10 Professional (64-bit) lub równoważny</w:t>
            </w:r>
            <w:r w:rsidRPr="00362804">
              <w:rPr>
                <w:rFonts w:asciiTheme="minorHAnsi" w:eastAsiaTheme="minorHAnsi" w:hAnsiTheme="minorHAnsi" w:cstheme="minorBidi"/>
              </w:rPr>
              <w:br/>
              <w:t>Waga: maks. 2.2 kg</w:t>
            </w:r>
            <w:r w:rsidRPr="00362804">
              <w:rPr>
                <w:rFonts w:asciiTheme="minorHAnsi" w:eastAsiaTheme="minorHAnsi" w:hAnsiTheme="minorHAnsi" w:cstheme="minorBidi"/>
              </w:rPr>
              <w:br/>
              <w:t>Gwarancja: min. 24 miesiące (gwarancja producenta)</w:t>
            </w:r>
            <w:r w:rsidRPr="00362804">
              <w:rPr>
                <w:rFonts w:asciiTheme="minorHAnsi" w:eastAsiaTheme="minorHAnsi" w:hAnsiTheme="minorHAnsi" w:cstheme="minorBidi"/>
              </w:rPr>
              <w:br/>
            </w:r>
            <w:r w:rsidRPr="00362804">
              <w:rPr>
                <w:rFonts w:asciiTheme="minorHAnsi" w:eastAsiaTheme="minorHAnsi" w:hAnsiTheme="minorHAnsi" w:cstheme="minorBidi"/>
                <w:b/>
                <w:bCs/>
              </w:rPr>
              <w:t>Oprogramowanie:</w:t>
            </w:r>
            <w:r w:rsidRPr="00362804">
              <w:rPr>
                <w:rFonts w:asciiTheme="minorHAnsi" w:eastAsiaTheme="minorHAnsi" w:hAnsiTheme="minorHAnsi" w:cstheme="minorBidi"/>
                <w:b/>
                <w:bCs/>
              </w:rPr>
              <w:br/>
            </w:r>
            <w:r w:rsidRPr="00362804">
              <w:rPr>
                <w:rFonts w:asciiTheme="minorHAnsi" w:eastAsiaTheme="minorHAnsi" w:hAnsiTheme="minorHAnsi" w:cstheme="minorBidi"/>
              </w:rPr>
              <w:t>1. Windows 10 Professional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362804" w:rsidRPr="00362804" w:rsidRDefault="00362804" w:rsidP="003E51C0">
            <w:pPr>
              <w:numPr>
                <w:ilvl w:val="0"/>
                <w:numId w:val="67"/>
              </w:numPr>
              <w:contextualSpacing/>
              <w:rPr>
                <w:rFonts w:asciiTheme="minorHAnsi" w:eastAsiaTheme="minorHAnsi" w:hAnsiTheme="minorHAnsi" w:cstheme="minorBidi"/>
              </w:rPr>
            </w:pPr>
          </w:p>
          <w:p w:rsidR="00362804" w:rsidRPr="00362804" w:rsidRDefault="00362804" w:rsidP="003E51C0">
            <w:pPr>
              <w:numPr>
                <w:ilvl w:val="0"/>
                <w:numId w:val="67"/>
              </w:numPr>
              <w:contextualSpacing/>
              <w:rPr>
                <w:rFonts w:asciiTheme="minorHAnsi" w:eastAsiaTheme="minorHAnsi" w:hAnsiTheme="minorHAnsi" w:cstheme="minorBidi"/>
                <w:b/>
                <w:bCs/>
              </w:rPr>
            </w:pPr>
            <w:r w:rsidRPr="00362804">
              <w:rPr>
                <w:rFonts w:asciiTheme="minorHAnsi" w:eastAsiaTheme="minorHAnsi" w:hAnsiTheme="minorHAnsi" w:cstheme="minorBidi"/>
                <w:b/>
                <w:bCs/>
              </w:rPr>
              <w:t>3) Skaner płaski książkowy A3 – 1 sztuka</w:t>
            </w:r>
            <w:r w:rsidRPr="00362804">
              <w:rPr>
                <w:rFonts w:asciiTheme="minorHAnsi" w:eastAsiaTheme="minorHAnsi" w:hAnsiTheme="minorHAnsi" w:cstheme="minorBidi"/>
                <w:b/>
                <w:bCs/>
              </w:rPr>
              <w:br/>
            </w:r>
            <w:r w:rsidRPr="00362804">
              <w:rPr>
                <w:rFonts w:asciiTheme="minorHAnsi" w:eastAsiaTheme="minorHAnsi" w:hAnsiTheme="minorHAnsi" w:cstheme="minorBidi"/>
              </w:rPr>
              <w:t>Skaner książek A3. Obszar skanowania A3. Specjalna konstrukcja z krawędzią przeznaczoną do skanowania książek - krawędź na książkę nie może przekraczać 2mm. Technologia CCD, źródło światła LED, rozdzielczość optyczna 600 dpi, głębia barw: kolor 48 bitów wejście, 24 bitów wyjście; skala szarości: 16 bitów wejście, 8 bitów wyjście; czarno-biały 1 bit. Pełna obsługa standardu TWAIN. Interfejs USB. Zewnętrzne przyciski funkcyjne. Kompatybilność z systemem Windows 10.</w:t>
            </w:r>
          </w:p>
          <w:p w:rsidR="0094157E" w:rsidRPr="00923C36" w:rsidRDefault="0094157E" w:rsidP="00F1147B">
            <w:pPr>
              <w:jc w:val="both"/>
              <w:rPr>
                <w:rFonts w:ascii="Times New Roman" w:hAnsi="Times New Roman"/>
                <w:color w:val="000000"/>
              </w:rPr>
            </w:pPr>
          </w:p>
        </w:tc>
        <w:tc>
          <w:tcPr>
            <w:tcW w:w="3969" w:type="dxa"/>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bl>
    <w:p w:rsidR="0094157E" w:rsidRDefault="0094157E"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94157E" w:rsidRDefault="0094157E" w:rsidP="003515EB">
      <w:pPr>
        <w:spacing w:after="0"/>
        <w:jc w:val="both"/>
        <w:rPr>
          <w:rFonts w:ascii="Times New Roman" w:hAnsi="Times New Roman"/>
          <w:color w:val="000000"/>
        </w:rPr>
      </w:pPr>
    </w:p>
    <w:p w:rsidR="0094157E" w:rsidRPr="00923C36" w:rsidRDefault="0094157E" w:rsidP="0094157E">
      <w:pPr>
        <w:spacing w:after="0"/>
        <w:jc w:val="both"/>
        <w:rPr>
          <w:rFonts w:ascii="Times New Roman" w:hAnsi="Times New Roman"/>
          <w:b/>
          <w:i/>
          <w:color w:val="000000"/>
        </w:rPr>
      </w:pPr>
      <w:r>
        <w:rPr>
          <w:rFonts w:ascii="Times New Roman" w:hAnsi="Times New Roman"/>
          <w:b/>
          <w:i/>
          <w:color w:val="000000"/>
        </w:rPr>
        <w:lastRenderedPageBreak/>
        <w:t>Część 16</w:t>
      </w:r>
    </w:p>
    <w:p w:rsidR="0094157E" w:rsidRPr="00923C36" w:rsidRDefault="0094157E" w:rsidP="0094157E">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b/>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8"/>
              </w:numPr>
              <w:autoSpaceDE w:val="0"/>
              <w:autoSpaceDN w:val="0"/>
              <w:adjustRightInd w:val="0"/>
              <w:spacing w:after="20"/>
              <w:rPr>
                <w:rFonts w:ascii="Arial" w:eastAsiaTheme="minorHAnsi" w:hAnsi="Arial" w:cs="Arial"/>
                <w:color w:val="000000"/>
                <w:sz w:val="23"/>
                <w:szCs w:val="23"/>
              </w:rPr>
            </w:pPr>
            <w:r w:rsidRPr="00362804">
              <w:rPr>
                <w:rFonts w:asciiTheme="minorHAnsi" w:eastAsiaTheme="minorHAnsi" w:hAnsiTheme="minorHAnsi" w:cstheme="minorBidi"/>
                <w:b/>
                <w:color w:val="FF0000"/>
              </w:rPr>
              <w:t>Część 16 Uniwersytet  Otwarty</w:t>
            </w:r>
          </w:p>
          <w:p w:rsidR="00362804" w:rsidRPr="00362804" w:rsidRDefault="00362804" w:rsidP="00362804">
            <w:pPr>
              <w:rPr>
                <w:rFonts w:ascii="Arial" w:eastAsiaTheme="minorHAnsi" w:hAnsi="Arial" w:cs="Arial"/>
                <w:sz w:val="20"/>
                <w:szCs w:val="20"/>
              </w:rPr>
            </w:pPr>
          </w:p>
          <w:p w:rsidR="00362804" w:rsidRPr="00362804" w:rsidRDefault="00362804" w:rsidP="00362804">
            <w:pPr>
              <w:rPr>
                <w:rFonts w:ascii="Arial" w:eastAsiaTheme="minorHAnsi" w:hAnsi="Arial" w:cs="Arial"/>
                <w:b/>
                <w:sz w:val="20"/>
                <w:szCs w:val="20"/>
              </w:rPr>
            </w:pPr>
            <w:r w:rsidRPr="00362804">
              <w:rPr>
                <w:rFonts w:ascii="Arial" w:eastAsiaTheme="minorHAnsi" w:hAnsi="Arial" w:cs="Arial"/>
                <w:b/>
                <w:sz w:val="20"/>
                <w:szCs w:val="20"/>
              </w:rPr>
              <w:t xml:space="preserve">Zestaw ekonomiczny, All in One -1 szt </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 xml:space="preserve">przeznaczony do pracy biurowej i administracyjnej oraz do pracowni komputerowych. Rodzaj: All in One przekątna ekranu: min. 21.5 cali rozdzielczość: min. 1920 x 1080 procesor: min. 4800 pkt. w CPU Mark, min. 3 MB Cache pamięć RAM: min 8 GB, DDR4-2133 dysk twardy: SSD min. 240 GB napęd optyczny: DVD+/-RW karta graficzna: zintegrowana złącza: 1 x HDMI, min. 3 x USB w tym min. 1 x USB 3.0, czytnik kart pamięci komunikacja: LAN 10/100/1000, WLAN 802.11 a/b/g/n/ac, Bluetooth 4.0 gwarancja: min. 2 lata (gwarancja producenta) </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Oprogramowanie: 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 Mysz i klawiatura: Klawiatura pełnowymiarowa, układ polski QWERTY, Mysz optyczna USB</w:t>
            </w:r>
          </w:p>
          <w:p w:rsidR="0094157E" w:rsidRPr="00923C36" w:rsidRDefault="0094157E" w:rsidP="00F1147B">
            <w:pPr>
              <w:jc w:val="both"/>
              <w:rPr>
                <w:rFonts w:ascii="Times New Roman" w:hAnsi="Times New Roman"/>
                <w:color w:val="000000"/>
              </w:rPr>
            </w:pPr>
          </w:p>
        </w:tc>
        <w:tc>
          <w:tcPr>
            <w:tcW w:w="3969" w:type="dxa"/>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bl>
    <w:p w:rsidR="0094157E" w:rsidRDefault="0094157E" w:rsidP="003515EB">
      <w:pPr>
        <w:spacing w:after="0"/>
        <w:jc w:val="both"/>
        <w:rPr>
          <w:rFonts w:ascii="Times New Roman" w:hAnsi="Times New Roman"/>
          <w:color w:val="000000"/>
        </w:rPr>
      </w:pPr>
    </w:p>
    <w:p w:rsidR="0094157E" w:rsidRPr="00923C36" w:rsidRDefault="0094157E" w:rsidP="0094157E">
      <w:pPr>
        <w:spacing w:after="0"/>
        <w:jc w:val="both"/>
        <w:rPr>
          <w:rFonts w:ascii="Times New Roman" w:hAnsi="Times New Roman"/>
          <w:b/>
          <w:i/>
          <w:color w:val="000000"/>
        </w:rPr>
      </w:pPr>
      <w:r>
        <w:rPr>
          <w:rFonts w:ascii="Times New Roman" w:hAnsi="Times New Roman"/>
          <w:b/>
          <w:i/>
          <w:color w:val="000000"/>
        </w:rPr>
        <w:t>Część 17</w:t>
      </w:r>
    </w:p>
    <w:p w:rsidR="0094157E" w:rsidRPr="00923C36" w:rsidRDefault="0094157E" w:rsidP="0094157E">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b/>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9"/>
              </w:numPr>
              <w:autoSpaceDE w:val="0"/>
              <w:autoSpaceDN w:val="0"/>
              <w:adjustRightInd w:val="0"/>
              <w:spacing w:after="20"/>
              <w:rPr>
                <w:rFonts w:asciiTheme="minorHAnsi" w:eastAsiaTheme="minorHAnsi" w:hAnsiTheme="minorHAnsi" w:cstheme="minorBidi"/>
                <w:b/>
                <w:i/>
                <w:color w:val="FF0000"/>
              </w:rPr>
            </w:pPr>
            <w:r w:rsidRPr="00362804">
              <w:rPr>
                <w:rFonts w:asciiTheme="minorHAnsi" w:eastAsiaTheme="minorHAnsi" w:hAnsiTheme="minorHAnsi" w:cstheme="minorBidi"/>
                <w:b/>
                <w:color w:val="FF0000"/>
              </w:rPr>
              <w:t>Część 17 Zakup sprzętu dla Działu Zamówień Publicznych UJK</w:t>
            </w:r>
          </w:p>
          <w:p w:rsidR="00362804" w:rsidRPr="00362804" w:rsidRDefault="00362804" w:rsidP="003E51C0">
            <w:pPr>
              <w:numPr>
                <w:ilvl w:val="0"/>
                <w:numId w:val="69"/>
              </w:numPr>
              <w:autoSpaceDE w:val="0"/>
              <w:autoSpaceDN w:val="0"/>
              <w:adjustRightInd w:val="0"/>
              <w:spacing w:after="20"/>
              <w:rPr>
                <w:rFonts w:asciiTheme="minorHAnsi" w:eastAsiaTheme="minorHAnsi" w:hAnsiTheme="minorHAnsi" w:cstheme="minorBidi"/>
                <w:b/>
                <w:i/>
                <w:color w:val="FF0000"/>
              </w:rPr>
            </w:pPr>
          </w:p>
          <w:p w:rsidR="00362804" w:rsidRPr="00362804" w:rsidRDefault="00362804" w:rsidP="003E51C0">
            <w:pPr>
              <w:numPr>
                <w:ilvl w:val="0"/>
                <w:numId w:val="69"/>
              </w:numPr>
              <w:autoSpaceDE w:val="0"/>
              <w:autoSpaceDN w:val="0"/>
              <w:adjustRightInd w:val="0"/>
              <w:spacing w:after="20"/>
              <w:rPr>
                <w:rFonts w:ascii="Arial" w:eastAsiaTheme="minorHAnsi" w:hAnsi="Arial" w:cs="Arial"/>
                <w:b/>
                <w:color w:val="000000" w:themeColor="text1"/>
                <w:sz w:val="20"/>
                <w:szCs w:val="20"/>
              </w:rPr>
            </w:pPr>
            <w:r w:rsidRPr="00362804">
              <w:rPr>
                <w:rFonts w:ascii="Arial" w:eastAsiaTheme="minorHAnsi" w:hAnsi="Arial" w:cs="Arial"/>
                <w:b/>
                <w:color w:val="000000" w:themeColor="text1"/>
                <w:sz w:val="20"/>
                <w:szCs w:val="20"/>
              </w:rPr>
              <w:t>1) Urządzenie wielofunkcyjne laserowe kolorowe – 1 szt.</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Technologia druku: Laserowa</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Druk w kolorze: Tak</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Obsługiwany format: A4</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Pamięć: min. 512MB</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Podajnik papieru: min. 250 arkuszy</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Odbiornik papieru: min. 150 arkuszy</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Szybkość druku w kolorze: min. 25 str./min</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Maksymalna rozdzielczość druku: min 600 x 600 dpi</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Szybkość skanowania: max. 3s</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Szybkość kopiowania: min. 25 str./min</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Zmniejszanie / powiększanie: 25 – 400%</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Rozdzielczość skanowania: min. 1200 x 1200 dpi</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Podajnik dokumentów skanera: Tak, z dupleksem</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Maksymalne miesięczne obciążenie: min. 45 000 str.</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Funkcja faksu: Tak</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Druk dwustronny (duplex): Automatyczny</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Interfejsy: USB, Wi-Fi, LAN (Ethernet)</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Wyświetlacz: Tak</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Skanowanie bezpośrednie do USB: Tak</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Drukowanie bezpośrednio z USB: Tak</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Szerokość: max. 420 mm</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Wysokość: max. 550 mm</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Głębokość: max. 480 mm</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Waga: max. 25 kg</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Dołączone akcesoria: Kabel zasilający, tonery startowe</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Kompatybilność z systemami: Windows 10, 8, 7, Linux</w:t>
            </w:r>
          </w:p>
          <w:p w:rsidR="00362804" w:rsidRPr="00362804" w:rsidRDefault="00362804" w:rsidP="00362804">
            <w:pPr>
              <w:rPr>
                <w:rFonts w:ascii="Arial" w:eastAsiaTheme="minorHAnsi" w:hAnsi="Arial" w:cs="Arial"/>
                <w:sz w:val="20"/>
                <w:szCs w:val="20"/>
              </w:rPr>
            </w:pPr>
            <w:r w:rsidRPr="00362804">
              <w:rPr>
                <w:rFonts w:ascii="Arial" w:eastAsiaTheme="minorHAnsi" w:hAnsi="Arial" w:cs="Arial"/>
                <w:sz w:val="20"/>
                <w:szCs w:val="20"/>
              </w:rPr>
              <w:t>Gwarancja: min. 24 miesiące (gwarancja producenta)</w:t>
            </w:r>
          </w:p>
          <w:p w:rsidR="00362804" w:rsidRPr="00362804" w:rsidRDefault="00362804" w:rsidP="003E51C0">
            <w:pPr>
              <w:numPr>
                <w:ilvl w:val="0"/>
                <w:numId w:val="69"/>
              </w:numPr>
              <w:autoSpaceDE w:val="0"/>
              <w:autoSpaceDN w:val="0"/>
              <w:adjustRightInd w:val="0"/>
              <w:spacing w:after="20"/>
              <w:rPr>
                <w:rFonts w:ascii="Arial" w:eastAsiaTheme="minorHAnsi" w:hAnsi="Arial" w:cs="Arial"/>
                <w:b/>
                <w:color w:val="000000" w:themeColor="text1"/>
                <w:sz w:val="20"/>
                <w:szCs w:val="20"/>
              </w:rPr>
            </w:pPr>
          </w:p>
          <w:p w:rsidR="00362804" w:rsidRPr="00362804" w:rsidRDefault="00362804" w:rsidP="003E51C0">
            <w:pPr>
              <w:numPr>
                <w:ilvl w:val="0"/>
                <w:numId w:val="69"/>
              </w:numPr>
              <w:autoSpaceDE w:val="0"/>
              <w:autoSpaceDN w:val="0"/>
              <w:adjustRightInd w:val="0"/>
              <w:spacing w:after="20"/>
              <w:rPr>
                <w:rFonts w:ascii="Arial" w:eastAsiaTheme="minorHAnsi" w:hAnsi="Arial" w:cs="Arial"/>
                <w:b/>
                <w:color w:val="000000" w:themeColor="text1"/>
                <w:sz w:val="20"/>
                <w:szCs w:val="20"/>
              </w:rPr>
            </w:pPr>
            <w:r w:rsidRPr="00362804">
              <w:rPr>
                <w:rFonts w:ascii="Arial" w:eastAsiaTheme="minorHAnsi" w:hAnsi="Arial" w:cs="Arial"/>
                <w:color w:val="000000" w:themeColor="text1"/>
                <w:sz w:val="20"/>
                <w:szCs w:val="20"/>
              </w:rPr>
              <w:t>2</w:t>
            </w:r>
            <w:r w:rsidRPr="00362804">
              <w:rPr>
                <w:rFonts w:ascii="Arial" w:eastAsiaTheme="minorHAnsi" w:hAnsi="Arial" w:cs="Arial"/>
                <w:b/>
                <w:color w:val="000000" w:themeColor="text1"/>
                <w:sz w:val="20"/>
                <w:szCs w:val="20"/>
              </w:rPr>
              <w:t>) Monitor ” 24” – 1 szt.</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Przekątna ekranu: min. 24 cale;</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Rozdzielczość : min. 1920 x 1080;</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lastRenderedPageBreak/>
              <w:t>Proporcje wymiarów matrycy: 16:9;</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Typ matrycy: TN, podświetlenie LED; filtrowanie niebieskiego światła i redukcja migotania;</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Czas reakcji: maks. 5 ms;</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Jasność [cd/m2]: min. 250;</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Kąt widzenia [stopnie]: min. 160 (pion) , 170 (poziom);</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Wbudowane głośniki o mocy min. 2 x 2 W;</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Złącza: 1x DVI-D , 1x HDMI, 1x mini jack (Słuchawkowe);</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Załączone wyposażenie: Przewód audio, Przewód DisplayPort, Przewód DVI-D, Przewód zasilający;</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Okres gwarancji: min. 24 miesiące (gwarancja producenta)</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themeColor="text1"/>
                <w:sz w:val="20"/>
                <w:szCs w:val="20"/>
              </w:rPr>
            </w:pPr>
          </w:p>
          <w:p w:rsidR="00362804" w:rsidRPr="00362804" w:rsidRDefault="00362804" w:rsidP="003E51C0">
            <w:pPr>
              <w:numPr>
                <w:ilvl w:val="0"/>
                <w:numId w:val="69"/>
              </w:numPr>
              <w:autoSpaceDE w:val="0"/>
              <w:autoSpaceDN w:val="0"/>
              <w:adjustRightInd w:val="0"/>
              <w:spacing w:after="20"/>
              <w:rPr>
                <w:rFonts w:ascii="Arial" w:eastAsiaTheme="minorHAnsi" w:hAnsi="Arial" w:cs="Arial"/>
                <w:b/>
                <w:color w:val="000000" w:themeColor="text1"/>
                <w:sz w:val="20"/>
                <w:szCs w:val="20"/>
              </w:rPr>
            </w:pPr>
            <w:r w:rsidRPr="00362804">
              <w:rPr>
                <w:rFonts w:ascii="Arial" w:eastAsiaTheme="minorHAnsi" w:hAnsi="Arial" w:cs="Arial"/>
                <w:b/>
                <w:color w:val="000000" w:themeColor="text1"/>
                <w:sz w:val="20"/>
                <w:szCs w:val="20"/>
              </w:rPr>
              <w:t>3) Mysz komputerowa USB bezprzewodowa – 8 szt.</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Interfejs: USB, 2,4GHz</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Liczba przycisków: min. 3</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Rolka przewijania: TAK</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Zasilanie: 1x bateria AA</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Czas pracy na baterii: min. do 12 miesięcy</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Odbiornik: nano</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Rozdzielczość: min. 1000dpi</w:t>
            </w:r>
          </w:p>
          <w:p w:rsidR="00362804" w:rsidRPr="00362804" w:rsidRDefault="00362804" w:rsidP="00362804">
            <w:pPr>
              <w:autoSpaceDE w:val="0"/>
              <w:autoSpaceDN w:val="0"/>
              <w:adjustRightInd w:val="0"/>
              <w:spacing w:after="20"/>
              <w:rPr>
                <w:rFonts w:ascii="Arial" w:eastAsiaTheme="minorHAnsi" w:hAnsi="Arial" w:cs="Arial"/>
                <w:color w:val="000000" w:themeColor="text1"/>
                <w:sz w:val="20"/>
                <w:szCs w:val="20"/>
              </w:rPr>
            </w:pPr>
            <w:r w:rsidRPr="00362804">
              <w:rPr>
                <w:rFonts w:ascii="Arial" w:eastAsiaTheme="minorHAnsi" w:hAnsi="Arial" w:cs="Arial"/>
                <w:color w:val="000000" w:themeColor="text1"/>
                <w:sz w:val="20"/>
                <w:szCs w:val="20"/>
              </w:rPr>
              <w:t>Gwarancja: min. 24miesiące(gwarancja producenta)</w:t>
            </w:r>
          </w:p>
          <w:p w:rsidR="0094157E" w:rsidRPr="00923C36" w:rsidRDefault="0094157E" w:rsidP="00F1147B">
            <w:pPr>
              <w:jc w:val="both"/>
              <w:rPr>
                <w:rFonts w:ascii="Times New Roman" w:hAnsi="Times New Roman"/>
                <w:color w:val="000000"/>
              </w:rPr>
            </w:pPr>
          </w:p>
        </w:tc>
        <w:tc>
          <w:tcPr>
            <w:tcW w:w="3969" w:type="dxa"/>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bl>
    <w:p w:rsidR="0094157E" w:rsidRDefault="0094157E"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7372F2" w:rsidRDefault="007372F2" w:rsidP="003515EB">
      <w:pPr>
        <w:spacing w:after="0"/>
        <w:jc w:val="both"/>
        <w:rPr>
          <w:rFonts w:ascii="Times New Roman" w:hAnsi="Times New Roman"/>
          <w:color w:val="000000"/>
        </w:rPr>
      </w:pPr>
    </w:p>
    <w:p w:rsidR="0094157E" w:rsidRPr="00923C36" w:rsidRDefault="0094157E" w:rsidP="0094157E">
      <w:pPr>
        <w:spacing w:after="0"/>
        <w:jc w:val="both"/>
        <w:rPr>
          <w:rFonts w:ascii="Times New Roman" w:hAnsi="Times New Roman"/>
          <w:b/>
          <w:i/>
          <w:color w:val="000000"/>
        </w:rPr>
      </w:pPr>
      <w:r>
        <w:rPr>
          <w:rFonts w:ascii="Times New Roman" w:hAnsi="Times New Roman"/>
          <w:b/>
          <w:i/>
          <w:color w:val="000000"/>
        </w:rPr>
        <w:lastRenderedPageBreak/>
        <w:t>Część 18</w:t>
      </w:r>
    </w:p>
    <w:p w:rsidR="0094157E" w:rsidRPr="00923C36" w:rsidRDefault="0094157E" w:rsidP="0094157E">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b/>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9"/>
              </w:numPr>
              <w:autoSpaceDE w:val="0"/>
              <w:autoSpaceDN w:val="0"/>
              <w:adjustRightInd w:val="0"/>
              <w:spacing w:after="20"/>
              <w:rPr>
                <w:rFonts w:asciiTheme="minorHAnsi" w:eastAsiaTheme="minorHAnsi" w:hAnsiTheme="minorHAnsi" w:cstheme="minorBidi"/>
                <w:b/>
                <w:i/>
                <w:color w:val="FF0000"/>
              </w:rPr>
            </w:pPr>
            <w:r w:rsidRPr="00362804">
              <w:rPr>
                <w:rFonts w:asciiTheme="minorHAnsi" w:eastAsiaTheme="minorHAnsi" w:hAnsiTheme="minorHAnsi" w:cstheme="minorBidi"/>
                <w:b/>
                <w:color w:val="FF0000"/>
              </w:rPr>
              <w:t xml:space="preserve">Część 18 zakup finansowany </w:t>
            </w:r>
            <w:r w:rsidRPr="00362804">
              <w:rPr>
                <w:rFonts w:asciiTheme="minorHAnsi" w:eastAsiaTheme="minorHAnsi" w:hAnsiTheme="minorHAnsi" w:cstheme="minorBidi"/>
                <w:b/>
                <w:i/>
                <w:color w:val="FF0000"/>
              </w:rPr>
              <w:t>ze środków Unii Europejskiej w ramach  Programu Operacyjnego Wiedza Edukacja Rozwój 2014-2020, Działanie 3.5 „Kompleksowe programy szkół wyższych”, projekt „AKCELERATOR ROZWOJU Uniwersytetu Jana Kochanowskiego w Kielcach”, numer POWR.03.05.00-00-Z212/18</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b/>
                <w:bCs/>
              </w:rPr>
              <w:t>1) Laptop do pracy zdalnej – 95 szt.</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Procesor: wynik w teście PassMark CPU Mark min. 4000 pkt.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Ekran LCD: o przekątnej 15.6 cali, nominalna rozdzielczość min. 1366 x 768 pikseli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Pamięć RAM: min. 8 GB DDR4 (2133 MHz)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Dysk twardy: SSD (flash) o pojemności min. 240 GB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Karta graficzna: zintegrowana karta graficzna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Wyjścia karty graficznej: 1 x wyjście HDMI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Komunikacja: LAN 100 Mbps, Bluetooth, WiFi IEEE 802.11ac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Interfejsy: min. 3 x USB w tym min. 1 x USB 3.0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Wbudowane wyposażenie/funkcjonalność: mikrofon, kamera, czytnik kart pamięci, karta dźwiękowa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Zainstalowany system operacyjny: Windows 10 (64-bit) lub równoważny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Waga: maks. 2,5 kg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Gwarancja: min. 24 miesiące (gwarancja producenta) </w:t>
            </w:r>
          </w:p>
          <w:p w:rsidR="00362804" w:rsidRPr="00362804" w:rsidRDefault="00362804" w:rsidP="003E51C0">
            <w:pPr>
              <w:numPr>
                <w:ilvl w:val="0"/>
                <w:numId w:val="69"/>
              </w:numPr>
              <w:contextualSpacing/>
              <w:rPr>
                <w:rFonts w:asciiTheme="minorHAnsi" w:eastAsiaTheme="minorHAnsi" w:hAnsiTheme="minorHAnsi" w:cstheme="minorBidi"/>
              </w:rPr>
            </w:pPr>
          </w:p>
          <w:p w:rsidR="00362804" w:rsidRPr="00362804" w:rsidRDefault="00362804" w:rsidP="003E51C0">
            <w:pPr>
              <w:numPr>
                <w:ilvl w:val="0"/>
                <w:numId w:val="69"/>
              </w:numPr>
              <w:contextualSpacing/>
              <w:rPr>
                <w:rFonts w:asciiTheme="minorHAnsi" w:eastAsiaTheme="minorHAnsi" w:hAnsiTheme="minorHAnsi" w:cstheme="minorBidi"/>
                <w:b/>
                <w:bCs/>
              </w:rPr>
            </w:pPr>
            <w:r w:rsidRPr="00362804">
              <w:rPr>
                <w:rFonts w:asciiTheme="minorHAnsi" w:eastAsiaTheme="minorHAnsi" w:hAnsiTheme="minorHAnsi" w:cstheme="minorBidi"/>
                <w:b/>
                <w:bCs/>
              </w:rPr>
              <w:t xml:space="preserve">Oprogramowanie: </w:t>
            </w:r>
          </w:p>
          <w:p w:rsidR="00362804" w:rsidRPr="00362804" w:rsidRDefault="00362804" w:rsidP="003E51C0">
            <w:pPr>
              <w:numPr>
                <w:ilvl w:val="0"/>
                <w:numId w:val="69"/>
              </w:numPr>
              <w:contextualSpacing/>
              <w:rPr>
                <w:rFonts w:asciiTheme="minorHAnsi" w:eastAsiaTheme="minorHAnsi" w:hAnsiTheme="minorHAnsi" w:cstheme="minorBidi"/>
              </w:rPr>
            </w:pPr>
            <w:r w:rsidRPr="00362804">
              <w:rPr>
                <w:rFonts w:asciiTheme="minorHAnsi" w:eastAsiaTheme="minorHAnsi" w:hAnsiTheme="minorHAnsi" w:cstheme="minorBidi"/>
              </w:rPr>
              <w:t xml:space="preserve">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w:t>
            </w:r>
            <w:r w:rsidRPr="00362804">
              <w:rPr>
                <w:rFonts w:asciiTheme="minorHAnsi" w:eastAsiaTheme="minorHAnsi" w:hAnsiTheme="minorHAnsi" w:cstheme="minorBidi"/>
              </w:rPr>
              <w:lastRenderedPageBreak/>
              <w:t>zarządzania kontami i profilami;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94157E" w:rsidRPr="00923C36" w:rsidRDefault="0094157E" w:rsidP="00F1147B">
            <w:pPr>
              <w:jc w:val="both"/>
              <w:rPr>
                <w:rFonts w:ascii="Times New Roman" w:hAnsi="Times New Roman"/>
                <w:color w:val="000000"/>
              </w:rPr>
            </w:pPr>
          </w:p>
        </w:tc>
        <w:tc>
          <w:tcPr>
            <w:tcW w:w="3969" w:type="dxa"/>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bl>
    <w:p w:rsidR="0094157E" w:rsidRDefault="0094157E" w:rsidP="003515EB">
      <w:pPr>
        <w:spacing w:after="0"/>
        <w:jc w:val="both"/>
        <w:rPr>
          <w:rFonts w:ascii="Times New Roman" w:hAnsi="Times New Roman"/>
          <w:color w:val="000000"/>
        </w:rPr>
      </w:pPr>
    </w:p>
    <w:p w:rsidR="00362804" w:rsidRDefault="00362804" w:rsidP="0094157E">
      <w:pPr>
        <w:spacing w:after="0"/>
        <w:jc w:val="both"/>
        <w:rPr>
          <w:rFonts w:ascii="Times New Roman" w:hAnsi="Times New Roman"/>
          <w:b/>
          <w:i/>
          <w:color w:val="000000"/>
        </w:rPr>
      </w:pPr>
    </w:p>
    <w:p w:rsidR="0094157E" w:rsidRPr="00923C36" w:rsidRDefault="0094157E" w:rsidP="0094157E">
      <w:pPr>
        <w:spacing w:after="0"/>
        <w:jc w:val="both"/>
        <w:rPr>
          <w:rFonts w:ascii="Times New Roman" w:hAnsi="Times New Roman"/>
          <w:b/>
          <w:i/>
          <w:color w:val="000000"/>
        </w:rPr>
      </w:pPr>
      <w:r>
        <w:rPr>
          <w:rFonts w:ascii="Times New Roman" w:hAnsi="Times New Roman"/>
          <w:b/>
          <w:i/>
          <w:color w:val="000000"/>
        </w:rPr>
        <w:t>Część 19</w:t>
      </w:r>
    </w:p>
    <w:p w:rsidR="0094157E" w:rsidRPr="00923C36" w:rsidRDefault="0094157E" w:rsidP="0094157E">
      <w:pPr>
        <w:spacing w:after="0"/>
        <w:jc w:val="both"/>
        <w:rPr>
          <w:rFonts w:ascii="Times New Roman" w:hAnsi="Times New Roman"/>
          <w:b/>
          <w:color w:val="000000"/>
          <w:u w:val="single"/>
        </w:rPr>
      </w:pPr>
      <w:r w:rsidRPr="00923C36">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b/>
                <w:i/>
                <w:color w:val="000000"/>
                <w:u w:val="single"/>
              </w:rPr>
            </w:pPr>
            <w:r w:rsidRPr="00923C36">
              <w:rPr>
                <w:rFonts w:ascii="Times New Roman" w:hAnsi="Times New Roman"/>
                <w:color w:val="000000"/>
                <w:u w:val="single"/>
              </w:rPr>
              <w:t xml:space="preserve"> </w:t>
            </w:r>
            <w:r w:rsidRPr="00923C36">
              <w:rPr>
                <w:rFonts w:ascii="Times New Roman" w:hAnsi="Times New Roman"/>
                <w:b/>
                <w:bCs/>
                <w:color w:val="000000"/>
              </w:rPr>
              <w:t>Zamawiający zobowiązuje wykonawców do tego, aby podać nazwę i parametry, numery części katalogowych sprzętu oraz szczegółowo opisać parametry techniczne w</w:t>
            </w:r>
            <w:r w:rsidRPr="00923C36">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L.p.</w:t>
            </w:r>
          </w:p>
        </w:tc>
        <w:tc>
          <w:tcPr>
            <w:tcW w:w="5104"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Wymagany przedmiot zamówienia </w:t>
            </w:r>
          </w:p>
        </w:tc>
        <w:tc>
          <w:tcPr>
            <w:tcW w:w="3969" w:type="dxa"/>
          </w:tcPr>
          <w:p w:rsidR="0094157E" w:rsidRPr="00923C36" w:rsidRDefault="0094157E" w:rsidP="00F1147B">
            <w:pPr>
              <w:spacing w:line="276" w:lineRule="auto"/>
              <w:jc w:val="both"/>
              <w:rPr>
                <w:rFonts w:ascii="Times New Roman" w:hAnsi="Times New Roman"/>
                <w:color w:val="000000"/>
                <w:u w:val="single"/>
              </w:rPr>
            </w:pPr>
            <w:r w:rsidRPr="00923C36">
              <w:rPr>
                <w:rFonts w:ascii="Times New Roman" w:hAnsi="Times New Roman"/>
                <w:color w:val="000000"/>
                <w:u w:val="single"/>
              </w:rPr>
              <w:t xml:space="preserve">     Oferowany przedmiot zamówienia </w:t>
            </w: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9640" w:type="dxa"/>
            <w:gridSpan w:val="3"/>
          </w:tcPr>
          <w:p w:rsidR="0094157E" w:rsidRPr="00923C36" w:rsidRDefault="0094157E" w:rsidP="00F1147B">
            <w:pPr>
              <w:spacing w:line="276" w:lineRule="auto"/>
              <w:jc w:val="both"/>
              <w:rPr>
                <w:rFonts w:ascii="Times New Roman" w:hAnsi="Times New Roman"/>
                <w:b/>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r w:rsidR="0094157E" w:rsidRPr="00923C36" w:rsidTr="00F1147B">
        <w:tc>
          <w:tcPr>
            <w:tcW w:w="567" w:type="dxa"/>
          </w:tcPr>
          <w:p w:rsidR="0094157E" w:rsidRPr="00923C36" w:rsidRDefault="0094157E" w:rsidP="00F1147B">
            <w:pPr>
              <w:spacing w:line="276" w:lineRule="auto"/>
              <w:jc w:val="both"/>
              <w:rPr>
                <w:rFonts w:ascii="Times New Roman" w:hAnsi="Times New Roman"/>
                <w:color w:val="000000"/>
                <w:u w:val="single"/>
              </w:rPr>
            </w:pPr>
          </w:p>
        </w:tc>
        <w:tc>
          <w:tcPr>
            <w:tcW w:w="5104" w:type="dxa"/>
          </w:tcPr>
          <w:p w:rsidR="00362804" w:rsidRPr="00362804" w:rsidRDefault="00362804" w:rsidP="003E51C0">
            <w:pPr>
              <w:numPr>
                <w:ilvl w:val="0"/>
                <w:numId w:val="69"/>
              </w:numPr>
              <w:autoSpaceDE w:val="0"/>
              <w:autoSpaceDN w:val="0"/>
              <w:adjustRightInd w:val="0"/>
              <w:spacing w:after="20"/>
              <w:rPr>
                <w:rFonts w:asciiTheme="minorHAnsi" w:eastAsiaTheme="minorHAnsi" w:hAnsiTheme="minorHAnsi" w:cstheme="minorBidi"/>
                <w:b/>
                <w:i/>
                <w:color w:val="FF0000"/>
              </w:rPr>
            </w:pPr>
            <w:r w:rsidRPr="00362804">
              <w:rPr>
                <w:rFonts w:asciiTheme="minorHAnsi" w:eastAsiaTheme="minorHAnsi" w:hAnsiTheme="minorHAnsi" w:cstheme="minorBidi"/>
                <w:b/>
                <w:color w:val="FF0000"/>
              </w:rPr>
              <w:t xml:space="preserve">Część 19 Wydział Humanistyczny zakup finansowany </w:t>
            </w:r>
            <w:r w:rsidRPr="00362804">
              <w:rPr>
                <w:rFonts w:asciiTheme="minorHAnsi" w:eastAsiaTheme="minorHAnsi" w:hAnsiTheme="minorHAnsi" w:cstheme="minorBidi"/>
                <w:b/>
                <w:i/>
                <w:color w:val="FF0000"/>
              </w:rPr>
              <w:t>ze środków Unii Europejskiej w ramach  Programu Operacyjnego Wiedza Edukacja Rozwój 2014-2020, Działanie 3.5 „Kompleksowe programy szkół wyższych”, projekt „AKCELERATOR ROZWOJU Uniwersytetu Jana Kochanowskiego w Kielcach”, numer POWR.03.05.00-00-Z212/18</w:t>
            </w:r>
          </w:p>
          <w:p w:rsidR="00362804" w:rsidRPr="00362804" w:rsidRDefault="00362804" w:rsidP="003E51C0">
            <w:pPr>
              <w:numPr>
                <w:ilvl w:val="0"/>
                <w:numId w:val="69"/>
              </w:numPr>
              <w:autoSpaceDE w:val="0"/>
              <w:autoSpaceDN w:val="0"/>
              <w:adjustRightInd w:val="0"/>
              <w:spacing w:after="20"/>
              <w:rPr>
                <w:rFonts w:ascii="Arial" w:eastAsiaTheme="minorHAnsi" w:hAnsi="Arial" w:cs="Arial"/>
                <w:color w:val="000000"/>
                <w:sz w:val="23"/>
                <w:szCs w:val="23"/>
              </w:rPr>
            </w:pPr>
          </w:p>
          <w:p w:rsidR="00362804" w:rsidRPr="00362804" w:rsidRDefault="00362804" w:rsidP="00362804">
            <w:pPr>
              <w:rPr>
                <w:rFonts w:ascii="Arial" w:eastAsiaTheme="minorHAnsi" w:hAnsi="Arial" w:cs="Arial"/>
                <w:sz w:val="20"/>
                <w:szCs w:val="20"/>
              </w:rPr>
            </w:pPr>
          </w:p>
          <w:p w:rsidR="00362804" w:rsidRPr="00362804" w:rsidRDefault="00362804" w:rsidP="003E51C0">
            <w:pPr>
              <w:numPr>
                <w:ilvl w:val="0"/>
                <w:numId w:val="70"/>
              </w:numPr>
              <w:spacing w:after="160" w:line="259" w:lineRule="auto"/>
              <w:contextualSpacing/>
              <w:rPr>
                <w:b/>
              </w:rPr>
            </w:pPr>
            <w:r w:rsidRPr="00362804">
              <w:rPr>
                <w:b/>
              </w:rPr>
              <w:t>Drukarka kolorowa, laserowa</w:t>
            </w:r>
            <w:r w:rsidR="007372F2">
              <w:rPr>
                <w:b/>
              </w:rPr>
              <w:t xml:space="preserve"> 1 szt</w:t>
            </w:r>
          </w:p>
          <w:p w:rsidR="00362804" w:rsidRPr="00362804" w:rsidRDefault="00362804" w:rsidP="00362804">
            <w:pPr>
              <w:rPr>
                <w:u w:val="single"/>
              </w:rPr>
            </w:pPr>
            <w:r w:rsidRPr="00362804">
              <w:rPr>
                <w:u w:val="single"/>
              </w:rPr>
              <w:t>Proponowane dane techniczne:</w:t>
            </w:r>
          </w:p>
          <w:p w:rsidR="00362804" w:rsidRPr="00362804" w:rsidRDefault="00362804" w:rsidP="00362804">
            <w:r w:rsidRPr="00362804">
              <w:t xml:space="preserve"> - Druk w kolorze </w:t>
            </w:r>
            <w:r w:rsidRPr="00362804">
              <w:tab/>
              <w:t>Tak</w:t>
            </w:r>
          </w:p>
          <w:p w:rsidR="00362804" w:rsidRPr="00362804" w:rsidRDefault="00362804" w:rsidP="00362804">
            <w:r w:rsidRPr="00362804">
              <w:t xml:space="preserve">- Rozdzielczość w czerni [dpi] </w:t>
            </w:r>
            <w:r w:rsidRPr="00362804">
              <w:tab/>
              <w:t>1200 x 600</w:t>
            </w:r>
          </w:p>
          <w:p w:rsidR="00362804" w:rsidRPr="00362804" w:rsidRDefault="00362804" w:rsidP="00362804">
            <w:r w:rsidRPr="00362804">
              <w:t xml:space="preserve">- Rozdzielczość w kolorze [dpi] </w:t>
            </w:r>
            <w:r w:rsidRPr="00362804">
              <w:tab/>
              <w:t>1200 x 600</w:t>
            </w:r>
          </w:p>
          <w:p w:rsidR="00362804" w:rsidRPr="00362804" w:rsidRDefault="00362804" w:rsidP="00362804">
            <w:r w:rsidRPr="00362804">
              <w:t xml:space="preserve">- Szybkość druku w czerni [str/min] </w:t>
            </w:r>
            <w:r w:rsidRPr="00362804">
              <w:tab/>
              <w:t>36</w:t>
            </w:r>
          </w:p>
          <w:p w:rsidR="00362804" w:rsidRPr="00362804" w:rsidRDefault="00362804" w:rsidP="00362804">
            <w:r w:rsidRPr="00362804">
              <w:t xml:space="preserve">- Szybkość druku w kolorze [str/min] </w:t>
            </w:r>
            <w:r w:rsidRPr="00362804">
              <w:tab/>
              <w:t>34</w:t>
            </w:r>
          </w:p>
          <w:p w:rsidR="00362804" w:rsidRPr="00362804" w:rsidRDefault="00362804" w:rsidP="00362804">
            <w:r w:rsidRPr="00362804">
              <w:t xml:space="preserve">- Szybkość wydruku pierwszej strony (czerń) [s] </w:t>
            </w:r>
          </w:p>
          <w:p w:rsidR="00362804" w:rsidRPr="00362804" w:rsidRDefault="00362804" w:rsidP="00362804">
            <w:r w:rsidRPr="00362804">
              <w:lastRenderedPageBreak/>
              <w:t xml:space="preserve">- Szybkość wydruku pierwszej strony (kolor) [s] </w:t>
            </w:r>
            <w:r w:rsidRPr="00362804">
              <w:tab/>
            </w:r>
          </w:p>
          <w:p w:rsidR="00362804" w:rsidRPr="00362804" w:rsidRDefault="00362804" w:rsidP="00362804">
            <w:r w:rsidRPr="00362804">
              <w:t xml:space="preserve">- Automatyczny druk dwustronny </w:t>
            </w:r>
            <w:r w:rsidRPr="00362804">
              <w:tab/>
            </w:r>
          </w:p>
          <w:p w:rsidR="00362804" w:rsidRPr="00362804" w:rsidRDefault="00362804" w:rsidP="00362804">
            <w:r w:rsidRPr="00362804">
              <w:t xml:space="preserve">- Obsługiwane formaty nośników </w:t>
            </w:r>
            <w:r w:rsidRPr="00362804">
              <w:tab/>
              <w:t>A4, A5, A6, B5, Etykiety, Koperty</w:t>
            </w:r>
          </w:p>
          <w:p w:rsidR="00362804" w:rsidRPr="00362804" w:rsidRDefault="00362804" w:rsidP="00362804">
            <w:r w:rsidRPr="00362804">
              <w:t xml:space="preserve">- Podajnik papieru </w:t>
            </w:r>
            <w:r w:rsidRPr="00362804">
              <w:tab/>
              <w:t>530</w:t>
            </w:r>
          </w:p>
          <w:p w:rsidR="00362804" w:rsidRPr="00362804" w:rsidRDefault="00362804" w:rsidP="00362804">
            <w:r w:rsidRPr="00362804">
              <w:t xml:space="preserve">- Taca odbiorcza </w:t>
            </w:r>
            <w:r w:rsidRPr="00362804">
              <w:tab/>
              <w:t>350</w:t>
            </w:r>
          </w:p>
          <w:p w:rsidR="00362804" w:rsidRPr="00362804" w:rsidRDefault="00362804" w:rsidP="00362804">
            <w:r w:rsidRPr="00362804">
              <w:t xml:space="preserve">- Wi-Fi </w:t>
            </w:r>
            <w:r w:rsidRPr="00362804">
              <w:tab/>
              <w:t>Tak</w:t>
            </w:r>
          </w:p>
          <w:p w:rsidR="00362804" w:rsidRPr="00362804" w:rsidRDefault="00362804" w:rsidP="00362804">
            <w:r w:rsidRPr="00362804">
              <w:t xml:space="preserve">- Bluetooth </w:t>
            </w:r>
            <w:r w:rsidRPr="00362804">
              <w:tab/>
              <w:t>Nie</w:t>
            </w:r>
          </w:p>
          <w:p w:rsidR="00362804" w:rsidRPr="00362804" w:rsidRDefault="00362804" w:rsidP="00362804">
            <w:r w:rsidRPr="00362804">
              <w:t xml:space="preserve">- NFC </w:t>
            </w:r>
            <w:r w:rsidRPr="00362804">
              <w:tab/>
              <w:t>Nie</w:t>
            </w:r>
          </w:p>
          <w:p w:rsidR="00362804" w:rsidRPr="00362804" w:rsidRDefault="00362804" w:rsidP="00362804">
            <w:r w:rsidRPr="00362804">
              <w:t xml:space="preserve">- Wyświetlacz </w:t>
            </w:r>
            <w:r w:rsidRPr="00362804">
              <w:tab/>
              <w:t>Tak</w:t>
            </w:r>
          </w:p>
          <w:p w:rsidR="00362804" w:rsidRPr="00362804" w:rsidRDefault="00362804" w:rsidP="00362804">
            <w:r w:rsidRPr="00362804">
              <w:t xml:space="preserve">- Obsługiwane systemy </w:t>
            </w:r>
            <w:r w:rsidRPr="00362804">
              <w:tab/>
              <w:t>Linux, Mac OS X 10.8.5 i nowszy, Windows 10, Windows 7, Windows 8, Windows 8.1, Windows Server 2008, Windows Server 2008R2, Windows Server 2012, Windows Server 2012R2, Windows Vista</w:t>
            </w:r>
          </w:p>
          <w:p w:rsidR="00362804" w:rsidRPr="00362804" w:rsidRDefault="00362804" w:rsidP="00362804">
            <w:r w:rsidRPr="00362804">
              <w:t xml:space="preserve">- Wyposażenie </w:t>
            </w:r>
            <w:r w:rsidRPr="00362804">
              <w:tab/>
              <w:t>Kabel zasilający, Płyta ze sterownikami i oprogramowaniem, Toner startowy</w:t>
            </w:r>
          </w:p>
          <w:p w:rsidR="00362804" w:rsidRPr="00362804" w:rsidRDefault="00362804" w:rsidP="00362804"/>
          <w:p w:rsidR="00362804" w:rsidRPr="00362804" w:rsidRDefault="00362804" w:rsidP="003E51C0">
            <w:pPr>
              <w:numPr>
                <w:ilvl w:val="0"/>
                <w:numId w:val="70"/>
              </w:numPr>
              <w:contextualSpacing/>
              <w:jc w:val="both"/>
            </w:pPr>
            <w:r w:rsidRPr="00362804">
              <w:rPr>
                <w:b/>
              </w:rPr>
              <w:t>Skaner książek i grubszych dokumentów</w:t>
            </w:r>
            <w:r w:rsidRPr="00362804">
              <w:t xml:space="preserve"> </w:t>
            </w:r>
            <w:r w:rsidR="007372F2">
              <w:t xml:space="preserve"> </w:t>
            </w:r>
            <w:r w:rsidR="007372F2" w:rsidRPr="007372F2">
              <w:rPr>
                <w:b/>
              </w:rPr>
              <w:t>1 szt</w:t>
            </w:r>
            <w:r w:rsidR="007372F2">
              <w:t xml:space="preserve"> </w:t>
            </w:r>
            <w:r w:rsidRPr="00362804">
              <w:t xml:space="preserve">z funkcją skanowania bez krawędzi; Z dopasowanym do skanera zbiorem programów, który wspiera archiwizację zeskanowanych książek i zarządzanie nimi. </w:t>
            </w:r>
          </w:p>
          <w:p w:rsidR="00362804" w:rsidRPr="00362804" w:rsidRDefault="00362804" w:rsidP="00362804">
            <w:pPr>
              <w:ind w:left="720"/>
              <w:contextualSpacing/>
              <w:jc w:val="both"/>
              <w:rPr>
                <w:u w:val="single"/>
              </w:rPr>
            </w:pPr>
            <w:r w:rsidRPr="00362804">
              <w:rPr>
                <w:u w:val="single"/>
              </w:rPr>
              <w:t>Proponowane dane techniczne:</w:t>
            </w:r>
          </w:p>
          <w:p w:rsidR="00362804" w:rsidRPr="00362804" w:rsidRDefault="00362804" w:rsidP="00362804">
            <w:pPr>
              <w:ind w:left="720"/>
              <w:contextualSpacing/>
              <w:jc w:val="both"/>
            </w:pPr>
            <w:r w:rsidRPr="00362804">
              <w:t xml:space="preserve">- Głębokość produktu </w:t>
            </w:r>
            <w:r w:rsidRPr="00362804">
              <w:tab/>
              <w:t>285 mm</w:t>
            </w:r>
          </w:p>
          <w:p w:rsidR="00362804" w:rsidRPr="00362804" w:rsidRDefault="00362804" w:rsidP="00362804">
            <w:pPr>
              <w:ind w:left="720"/>
              <w:contextualSpacing/>
              <w:jc w:val="both"/>
            </w:pPr>
            <w:r w:rsidRPr="00362804">
              <w:t xml:space="preserve">- Wysokość produktu </w:t>
            </w:r>
            <w:r w:rsidRPr="00362804">
              <w:tab/>
              <w:t>105 mm</w:t>
            </w:r>
          </w:p>
          <w:p w:rsidR="00362804" w:rsidRPr="00362804" w:rsidRDefault="00362804" w:rsidP="00362804">
            <w:pPr>
              <w:ind w:left="720"/>
              <w:contextualSpacing/>
              <w:jc w:val="both"/>
            </w:pPr>
            <w:r w:rsidRPr="00362804">
              <w:t xml:space="preserve"> - Szerokość produktu </w:t>
            </w:r>
            <w:r w:rsidRPr="00362804">
              <w:tab/>
              <w:t>453 mm</w:t>
            </w:r>
          </w:p>
          <w:p w:rsidR="00362804" w:rsidRPr="00362804" w:rsidRDefault="00362804" w:rsidP="00362804">
            <w:pPr>
              <w:ind w:left="720"/>
              <w:contextualSpacing/>
              <w:jc w:val="both"/>
            </w:pPr>
            <w:r w:rsidRPr="00362804">
              <w:t xml:space="preserve">- Moduł druku dwustronnego </w:t>
            </w:r>
            <w:r w:rsidRPr="00362804">
              <w:tab/>
              <w:t>nie</w:t>
            </w:r>
          </w:p>
          <w:p w:rsidR="00362804" w:rsidRPr="00362804" w:rsidRDefault="00362804" w:rsidP="00362804">
            <w:pPr>
              <w:ind w:left="720"/>
              <w:contextualSpacing/>
              <w:jc w:val="both"/>
            </w:pPr>
            <w:r w:rsidRPr="00362804">
              <w:t xml:space="preserve">- Podajnik </w:t>
            </w:r>
            <w:r w:rsidRPr="00362804">
              <w:tab/>
              <w:t>nie</w:t>
            </w:r>
          </w:p>
          <w:p w:rsidR="00362804" w:rsidRPr="00362804" w:rsidRDefault="00362804" w:rsidP="00362804">
            <w:pPr>
              <w:ind w:left="720"/>
              <w:contextualSpacing/>
              <w:jc w:val="both"/>
            </w:pPr>
            <w:r w:rsidRPr="00362804">
              <w:t xml:space="preserve">- Jednostka płaska </w:t>
            </w:r>
            <w:r w:rsidRPr="00362804">
              <w:tab/>
              <w:t>tak</w:t>
            </w:r>
          </w:p>
          <w:p w:rsidR="00362804" w:rsidRPr="00362804" w:rsidRDefault="00362804" w:rsidP="00362804">
            <w:pPr>
              <w:ind w:left="720"/>
              <w:contextualSpacing/>
              <w:jc w:val="both"/>
            </w:pPr>
            <w:r w:rsidRPr="00362804">
              <w:t xml:space="preserve">- Rozdzielczość optyczna </w:t>
            </w:r>
            <w:r w:rsidRPr="00362804">
              <w:tab/>
              <w:t xml:space="preserve">1200 x 1200 </w:t>
            </w:r>
          </w:p>
          <w:p w:rsidR="00362804" w:rsidRPr="00362804" w:rsidRDefault="00362804" w:rsidP="00362804">
            <w:pPr>
              <w:ind w:left="720"/>
              <w:contextualSpacing/>
              <w:jc w:val="both"/>
            </w:pPr>
            <w:r w:rsidRPr="00362804">
              <w:t xml:space="preserve">- Interfejsy (Komputerowe / Multimedialne) </w:t>
            </w:r>
            <w:r w:rsidRPr="00362804">
              <w:tab/>
              <w:t>USB</w:t>
            </w:r>
          </w:p>
          <w:p w:rsidR="00362804" w:rsidRPr="00362804" w:rsidRDefault="00362804" w:rsidP="00362804">
            <w:pPr>
              <w:ind w:left="720"/>
              <w:contextualSpacing/>
              <w:jc w:val="both"/>
            </w:pPr>
            <w:r w:rsidRPr="00362804">
              <w:t xml:space="preserve">- Maksymalny format papieru </w:t>
            </w:r>
            <w:r w:rsidRPr="00362804">
              <w:tab/>
              <w:t>A4</w:t>
            </w:r>
          </w:p>
          <w:p w:rsidR="00362804" w:rsidRPr="00362804" w:rsidRDefault="00362804" w:rsidP="00362804">
            <w:pPr>
              <w:ind w:left="720"/>
              <w:contextualSpacing/>
              <w:jc w:val="both"/>
            </w:pPr>
            <w:r w:rsidRPr="00362804">
              <w:t xml:space="preserve">- Specyfikacja skanera </w:t>
            </w:r>
            <w:r w:rsidRPr="00362804">
              <w:tab/>
              <w:t>optymalny do ksiażek</w:t>
            </w:r>
          </w:p>
          <w:p w:rsidR="00362804" w:rsidRPr="00362804" w:rsidRDefault="00362804" w:rsidP="00362804">
            <w:pPr>
              <w:rPr>
                <w:rFonts w:ascii="Arial" w:eastAsiaTheme="minorHAnsi" w:hAnsi="Arial" w:cs="Arial"/>
                <w:sz w:val="20"/>
                <w:szCs w:val="20"/>
              </w:rPr>
            </w:pPr>
          </w:p>
          <w:p w:rsidR="0094157E" w:rsidRPr="00923C36" w:rsidRDefault="0094157E" w:rsidP="00F1147B">
            <w:pPr>
              <w:jc w:val="both"/>
              <w:rPr>
                <w:rFonts w:ascii="Times New Roman" w:hAnsi="Times New Roman"/>
                <w:color w:val="000000"/>
              </w:rPr>
            </w:pPr>
          </w:p>
        </w:tc>
        <w:tc>
          <w:tcPr>
            <w:tcW w:w="3969" w:type="dxa"/>
          </w:tcPr>
          <w:p w:rsidR="0094157E" w:rsidRPr="00923C36" w:rsidRDefault="0094157E" w:rsidP="00F1147B">
            <w:pPr>
              <w:spacing w:line="276" w:lineRule="auto"/>
              <w:jc w:val="both"/>
              <w:rPr>
                <w:rFonts w:ascii="Times New Roman" w:hAnsi="Times New Roman"/>
                <w:color w:val="000000"/>
                <w:u w:val="single"/>
              </w:rPr>
            </w:pPr>
          </w:p>
          <w:p w:rsidR="0094157E" w:rsidRPr="00923C36" w:rsidRDefault="0094157E" w:rsidP="00F1147B">
            <w:pPr>
              <w:spacing w:line="276" w:lineRule="auto"/>
              <w:jc w:val="both"/>
              <w:rPr>
                <w:rFonts w:ascii="Times New Roman" w:hAnsi="Times New Roman"/>
                <w:color w:val="000000"/>
                <w:u w:val="single"/>
              </w:rPr>
            </w:pPr>
          </w:p>
        </w:tc>
      </w:tr>
    </w:tbl>
    <w:p w:rsidR="0094157E" w:rsidRDefault="0094157E" w:rsidP="003515EB">
      <w:pPr>
        <w:spacing w:after="0"/>
        <w:jc w:val="both"/>
        <w:rPr>
          <w:rFonts w:ascii="Times New Roman" w:hAnsi="Times New Roman"/>
          <w:color w:val="000000"/>
        </w:rPr>
      </w:pPr>
    </w:p>
    <w:p w:rsidR="0094157E" w:rsidRDefault="0094157E" w:rsidP="003515EB">
      <w:pPr>
        <w:spacing w:after="0"/>
        <w:jc w:val="both"/>
        <w:rPr>
          <w:rFonts w:ascii="Times New Roman" w:hAnsi="Times New Roman"/>
          <w:color w:val="000000"/>
        </w:rPr>
      </w:pPr>
    </w:p>
    <w:p w:rsidR="0094157E" w:rsidRDefault="0094157E"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r w:rsidRPr="003515EB">
        <w:rPr>
          <w:rFonts w:ascii="Times New Roman" w:hAnsi="Times New Roman"/>
          <w:color w:val="000000"/>
        </w:rPr>
        <w:t xml:space="preserve">2.Oświadczam/y, że zaoferowana cena obejmuje wszystkie koszty związane z pełną realizacją zakresu rzeczowego zamówienia. </w:t>
      </w:r>
    </w:p>
    <w:p w:rsidR="003515EB" w:rsidRPr="003515EB" w:rsidRDefault="003515EB" w:rsidP="003515EB">
      <w:pPr>
        <w:spacing w:after="0"/>
        <w:jc w:val="both"/>
        <w:rPr>
          <w:rFonts w:ascii="Times New Roman" w:hAnsi="Times New Roman"/>
          <w:color w:val="000000"/>
        </w:rPr>
      </w:pPr>
      <w:r w:rsidRPr="003515EB">
        <w:rPr>
          <w:rFonts w:ascii="Times New Roman" w:hAnsi="Times New Roman"/>
          <w:color w:val="000000"/>
        </w:rPr>
        <w:t>2. Udzielimy rękojmi  na  przedmiot zamówienia na okres 24 miesiące - liczony od daty podpisania przez strony protokołu odbioru przedmiotu zamówienia bez zastrzeżeń. Udzielamy gwarancji zgodnie z wymaganiami Zamawiającego</w:t>
      </w:r>
    </w:p>
    <w:p w:rsidR="003515EB" w:rsidRPr="003515EB" w:rsidRDefault="003515EB" w:rsidP="003515EB">
      <w:pPr>
        <w:spacing w:after="0"/>
        <w:jc w:val="both"/>
        <w:rPr>
          <w:rFonts w:ascii="Times New Roman" w:hAnsi="Times New Roman"/>
          <w:color w:val="000000"/>
        </w:rPr>
      </w:pPr>
      <w:r w:rsidRPr="003515EB">
        <w:rPr>
          <w:rFonts w:ascii="Times New Roman" w:hAnsi="Times New Roman"/>
          <w:color w:val="000000"/>
        </w:rPr>
        <w:t>3.</w:t>
      </w:r>
      <w:r w:rsidRPr="003515EB">
        <w:rPr>
          <w:rFonts w:ascii="Times New Roman" w:eastAsia="Times New Roman" w:hAnsi="Times New Roman"/>
          <w:lang w:eastAsia="pl-PL"/>
        </w:rPr>
        <w:t>Oświadczam/y, że oferowane przez nas produkty posiadają stosowne certyfikaty/aprobaty techniczne wymagane dla wyrobów dopuszczonych do obrotu.</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4. Oświadczam/y, że zawarty w SIWZ wzór umowy został przez nas zaakceptowany i zobowiązujemy się w przypadku wybrania oferty do zawarcia umowy na określonych w nim określonych.</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5. Akceptuje/my warunki płatności (określone w SIWZ) za przedmiot zamówienia.</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lastRenderedPageBreak/>
        <w:t>6. Oświadczam/y, ze uważamy się za związanych ofertą w okresie wymaganym w SIWZ.</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 xml:space="preserve">7. Przedmiot zamówienia zamierzam/y wykonać sami bez udziału podwykonawców/                                   </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 xml:space="preserve">z udziałem podwykonawców*     </w:t>
      </w:r>
    </w:p>
    <w:p w:rsidR="003515EB" w:rsidRPr="003515EB" w:rsidRDefault="003515EB" w:rsidP="003515EB">
      <w:pPr>
        <w:snapToGrid w:val="0"/>
        <w:spacing w:after="0"/>
        <w:jc w:val="both"/>
        <w:rPr>
          <w:rFonts w:ascii="Times New Roman" w:eastAsia="Times New Roman" w:hAnsi="Times New Roman"/>
          <w:b/>
          <w:i/>
          <w:sz w:val="16"/>
          <w:szCs w:val="16"/>
          <w:lang w:eastAsia="pl-PL"/>
        </w:rPr>
      </w:pPr>
      <w:r w:rsidRPr="003515EB">
        <w:rPr>
          <w:rFonts w:ascii="Times New Roman" w:eastAsia="Times New Roman" w:hAnsi="Times New Roman"/>
          <w:b/>
          <w:i/>
          <w:sz w:val="16"/>
          <w:szCs w:val="16"/>
          <w:lang w:eastAsia="pl-PL"/>
        </w:rPr>
        <w:t>* niewłaściwe skreślić</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Podwykonawcom zamierzam/y powierzyć następującą cześć zamówienia (zakres prac):</w:t>
      </w:r>
    </w:p>
    <w:p w:rsidR="003515EB" w:rsidRPr="003515EB" w:rsidRDefault="003515EB" w:rsidP="003515EB">
      <w:pPr>
        <w:tabs>
          <w:tab w:val="left" w:pos="6825"/>
        </w:tabs>
        <w:spacing w:after="0"/>
        <w:ind w:left="360"/>
        <w:jc w:val="both"/>
        <w:rPr>
          <w:rFonts w:ascii="Times New Roman" w:eastAsia="Times New Roman" w:hAnsi="Times New Roman"/>
          <w:lang w:eastAsia="pl-PL"/>
        </w:rPr>
      </w:pPr>
      <w:r w:rsidRPr="003515EB">
        <w:rPr>
          <w:rFonts w:ascii="Times New Roman" w:eastAsia="Times New Roman" w:hAnsi="Times New Roman"/>
          <w:lang w:eastAsia="pl-PL"/>
        </w:rPr>
        <w:t>1) ……………………………………………, nazwa firmy podwykonawcy…………</w:t>
      </w:r>
    </w:p>
    <w:p w:rsidR="003515EB" w:rsidRPr="003515EB" w:rsidRDefault="003515EB" w:rsidP="003515EB">
      <w:pPr>
        <w:spacing w:after="0"/>
        <w:ind w:left="360"/>
        <w:jc w:val="both"/>
        <w:rPr>
          <w:rFonts w:ascii="Times New Roman" w:eastAsia="Times New Roman" w:hAnsi="Times New Roman"/>
          <w:lang w:eastAsia="pl-PL"/>
        </w:rPr>
      </w:pPr>
      <w:r w:rsidRPr="003515EB">
        <w:rPr>
          <w:rFonts w:ascii="Times New Roman" w:eastAsia="Times New Roman" w:hAnsi="Times New Roman"/>
          <w:lang w:eastAsia="pl-PL"/>
        </w:rPr>
        <w:t>2) ……………………………………………, nazwa firmy podwykonawcy…………</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8.Oświadczam/y, że jestem / nie jestem mikroprzedsiębiorstwem, małym lub średnim przedsiębiorstwem zgodnie z definicją zawartą w zaleceniu Komisji z dn. 6 maja 2003 r.  dotyczącym definicji przedsiębiorstw mikro, małych i średnich (Dz. Urz. UE nr 2003/361/WE).</w:t>
      </w:r>
      <w:r w:rsidRPr="003515EB">
        <w:rPr>
          <w:rFonts w:ascii="Times New Roman" w:eastAsia="Times New Roman" w:hAnsi="Times New Roman"/>
          <w:lang w:eastAsia="pl-PL"/>
        </w:rPr>
        <w:br/>
        <w:t>W przypadku zaznaczenia powyżej odpowiedzi twierdzącej, należy poniżej zaznaczyć krzyżykiem odpowiedni kwadrat:</w:t>
      </w:r>
    </w:p>
    <w:p w:rsidR="003515EB" w:rsidRPr="003515EB" w:rsidRDefault="003515EB" w:rsidP="003515EB">
      <w:pPr>
        <w:pBdr>
          <w:top w:val="single" w:sz="4" w:space="1" w:color="auto"/>
          <w:left w:val="single" w:sz="4" w:space="4" w:color="auto"/>
          <w:bottom w:val="single" w:sz="4" w:space="1" w:color="auto"/>
          <w:right w:val="single" w:sz="4" w:space="4" w:color="auto"/>
        </w:pBdr>
        <w:tabs>
          <w:tab w:val="left" w:pos="426"/>
        </w:tabs>
        <w:spacing w:after="0"/>
        <w:jc w:val="both"/>
        <w:rPr>
          <w:rFonts w:ascii="Times New Roman" w:eastAsia="Times New Roman" w:hAnsi="Times New Roman"/>
          <w:lang w:eastAsia="pl-PL"/>
        </w:rPr>
      </w:pPr>
      <w:r w:rsidRPr="003515EB">
        <w:rPr>
          <w:rFonts w:ascii="Times New Roman" w:eastAsia="Times New Roman" w:hAnsi="Times New Roman"/>
          <w:lang w:eastAsia="pl-PL"/>
        </w:rPr>
        <w:tab/>
        <w:t>□ mikroprzedsiębiorstwo □ małe przedsiębiorstwo □ średnie przedsiębiorstwo</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9.INFORMUJE/MY, że:</w:t>
      </w:r>
    </w:p>
    <w:p w:rsidR="003515EB" w:rsidRPr="003515EB" w:rsidRDefault="003515EB" w:rsidP="003515EB">
      <w:pPr>
        <w:numPr>
          <w:ilvl w:val="0"/>
          <w:numId w:val="1"/>
        </w:numPr>
        <w:suppressAutoHyphens/>
        <w:spacing w:after="0" w:line="240" w:lineRule="auto"/>
        <w:ind w:right="23"/>
        <w:jc w:val="both"/>
        <w:rPr>
          <w:rFonts w:ascii="Times New Roman" w:eastAsia="Times New Roman" w:hAnsi="Times New Roman"/>
          <w:lang w:eastAsia="pl-PL"/>
        </w:rPr>
      </w:pPr>
      <w:r w:rsidRPr="003515EB">
        <w:rPr>
          <w:rFonts w:ascii="Times New Roman" w:eastAsia="Times New Roman" w:hAnsi="Times New Roman"/>
          <w:lang w:eastAsia="pl-PL"/>
        </w:rPr>
        <w:t xml:space="preserve">wybór oferty </w:t>
      </w:r>
      <w:r w:rsidRPr="003515EB">
        <w:rPr>
          <w:rFonts w:ascii="Times New Roman" w:eastAsia="Times New Roman" w:hAnsi="Times New Roman"/>
          <w:b/>
          <w:bCs/>
          <w:lang w:eastAsia="pl-PL"/>
        </w:rPr>
        <w:t xml:space="preserve">nie  będzie </w:t>
      </w:r>
      <w:r w:rsidRPr="003515EB">
        <w:rPr>
          <w:rFonts w:ascii="Times New Roman" w:eastAsia="Times New Roman" w:hAnsi="Times New Roman"/>
          <w:lang w:eastAsia="pl-PL"/>
        </w:rPr>
        <w:t>prowadzić do powstania u Zamawiającego obowiązku podatkowego</w:t>
      </w:r>
      <w:r w:rsidRPr="003515EB">
        <w:rPr>
          <w:rFonts w:ascii="Times New Roman" w:eastAsia="Times New Roman" w:hAnsi="Times New Roman"/>
          <w:b/>
          <w:bCs/>
          <w:lang w:eastAsia="pl-PL"/>
        </w:rPr>
        <w:t>;</w:t>
      </w:r>
    </w:p>
    <w:p w:rsidR="003515EB" w:rsidRPr="003515EB" w:rsidRDefault="003515EB" w:rsidP="003515EB">
      <w:pPr>
        <w:numPr>
          <w:ilvl w:val="0"/>
          <w:numId w:val="1"/>
        </w:numPr>
        <w:suppressAutoHyphens/>
        <w:spacing w:after="0" w:line="240" w:lineRule="auto"/>
        <w:ind w:right="23"/>
        <w:jc w:val="both"/>
        <w:rPr>
          <w:rFonts w:ascii="Times New Roman" w:eastAsia="Times New Roman" w:hAnsi="Times New Roman"/>
          <w:b/>
          <w:bCs/>
          <w:lang w:eastAsia="pl-PL"/>
        </w:rPr>
      </w:pPr>
      <w:r w:rsidRPr="003515EB">
        <w:rPr>
          <w:rFonts w:ascii="Times New Roman" w:eastAsia="Times New Roman" w:hAnsi="Times New Roman"/>
          <w:lang w:eastAsia="pl-PL"/>
        </w:rPr>
        <w:t xml:space="preserve">wybór oferty </w:t>
      </w:r>
      <w:r w:rsidRPr="003515EB">
        <w:rPr>
          <w:rFonts w:ascii="Times New Roman" w:eastAsia="Times New Roman" w:hAnsi="Times New Roman"/>
          <w:b/>
          <w:bCs/>
          <w:lang w:eastAsia="pl-PL"/>
        </w:rPr>
        <w:t>będzie</w:t>
      </w:r>
      <w:r w:rsidRPr="003515EB">
        <w:rPr>
          <w:rFonts w:ascii="Times New Roman" w:eastAsia="Times New Roman" w:hAnsi="Times New Roman"/>
          <w:lang w:eastAsia="pl-PL"/>
        </w:rPr>
        <w:t xml:space="preserve"> prowadzić do powstania u Zamawiającego obowiązku podatkowego**</w:t>
      </w:r>
      <w:r w:rsidRPr="003515EB">
        <w:rPr>
          <w:rFonts w:ascii="Times New Roman" w:eastAsia="Times New Roman" w:hAnsi="Times New Roman"/>
          <w:vertAlign w:val="superscript"/>
          <w:lang w:eastAsia="pl-PL"/>
        </w:rPr>
        <w:t>)</w:t>
      </w:r>
      <w:r w:rsidRPr="003515EB">
        <w:rPr>
          <w:rFonts w:ascii="Times New Roman" w:eastAsia="Times New Roman" w:hAnsi="Times New Roman"/>
          <w:lang w:eastAsia="pl-PL"/>
        </w:rPr>
        <w:br/>
        <w:t xml:space="preserve">w odniesieniu do następujących </w:t>
      </w:r>
      <w:r w:rsidRPr="003515EB">
        <w:rPr>
          <w:rFonts w:ascii="Times New Roman" w:eastAsia="Times New Roman" w:hAnsi="Times New Roman"/>
          <w:i/>
          <w:iCs/>
          <w:lang w:eastAsia="pl-PL"/>
        </w:rPr>
        <w:t>towarów/ usług (w zależności od przedmiotu zamówienia)</w:t>
      </w:r>
      <w:r w:rsidRPr="003515EB">
        <w:rPr>
          <w:rFonts w:ascii="Times New Roman" w:eastAsia="Times New Roman" w:hAnsi="Times New Roman"/>
          <w:lang w:eastAsia="pl-PL"/>
        </w:rPr>
        <w:t xml:space="preserve">: ____________________________________________. Wartość </w:t>
      </w:r>
      <w:r w:rsidRPr="003515EB">
        <w:rPr>
          <w:rFonts w:ascii="Times New Roman" w:eastAsia="Times New Roman" w:hAnsi="Times New Roman"/>
          <w:i/>
          <w:iCs/>
          <w:lang w:eastAsia="pl-PL"/>
        </w:rPr>
        <w:t>towaru/usług (w zależności od przedmiotu zamówienia)</w:t>
      </w:r>
      <w:r w:rsidRPr="003515EB">
        <w:rPr>
          <w:rFonts w:ascii="Times New Roman" w:eastAsia="Times New Roman" w:hAnsi="Times New Roman"/>
          <w:lang w:eastAsia="pl-PL"/>
        </w:rPr>
        <w:t xml:space="preserve"> powodująca obowiązek podatkowy u Zamawiającego to ___________ zł netto</w:t>
      </w:r>
      <w:r w:rsidRPr="003515EB">
        <w:rPr>
          <w:rFonts w:ascii="Times New Roman" w:eastAsia="Times New Roman" w:hAnsi="Times New Roman"/>
          <w:b/>
          <w:bCs/>
          <w:lang w:eastAsia="pl-PL"/>
        </w:rPr>
        <w:t>.</w:t>
      </w:r>
    </w:p>
    <w:p w:rsidR="003515EB" w:rsidRPr="003515EB" w:rsidRDefault="003515EB" w:rsidP="003515EB">
      <w:pPr>
        <w:spacing w:after="0"/>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 niewłaściwe skreślić)</w:t>
      </w:r>
    </w:p>
    <w:p w:rsidR="003515EB" w:rsidRPr="003515EB" w:rsidRDefault="003515EB" w:rsidP="003515EB">
      <w:pPr>
        <w:spacing w:after="0"/>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**Dotyczy Wykonawców, których oferty będą generować obowiązek doliczania wartości podatku VAT</w:t>
      </w:r>
      <w:r w:rsidRPr="003515EB">
        <w:rPr>
          <w:rFonts w:ascii="Times New Roman" w:eastAsia="Times New Roman" w:hAnsi="Times New Roman"/>
          <w:snapToGrid w:val="0"/>
          <w:lang w:eastAsia="pl-PL"/>
        </w:rPr>
        <w:t xml:space="preserve"> </w:t>
      </w:r>
      <w:r w:rsidRPr="003515EB">
        <w:rPr>
          <w:rFonts w:ascii="Times New Roman" w:eastAsia="Times New Roman" w:hAnsi="Times New Roman"/>
          <w:snapToGrid w:val="0"/>
          <w:sz w:val="16"/>
          <w:szCs w:val="16"/>
          <w:lang w:eastAsia="pl-PL"/>
        </w:rPr>
        <w:t>do przedstawionej w niej ceny, tj. w przypadku:</w:t>
      </w:r>
    </w:p>
    <w:p w:rsidR="003515EB" w:rsidRPr="003515EB" w:rsidRDefault="003515EB" w:rsidP="003515EB">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wewnątrzwspólnotowego nabycia towarów,</w:t>
      </w:r>
    </w:p>
    <w:p w:rsidR="003515EB" w:rsidRPr="003515EB" w:rsidRDefault="003515EB" w:rsidP="003515EB">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mechanizmu odwróconego obciążenia, o którym mowa w art. 17 ust. 1 pkt 7 ustawy o podatku od towarów i usług,</w:t>
      </w:r>
    </w:p>
    <w:p w:rsidR="003515EB" w:rsidRPr="003515EB" w:rsidRDefault="003515EB" w:rsidP="003515EB">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importu usług lub importu towarów, z którymi wiąże się obowiązek doliczenia przez zamawiającego przy porównywaniu cen ofertowych podatku VAT.</w:t>
      </w:r>
    </w:p>
    <w:p w:rsidR="003515EB" w:rsidRPr="003515EB" w:rsidRDefault="003515EB" w:rsidP="003515EB">
      <w:pPr>
        <w:spacing w:after="0"/>
        <w:jc w:val="both"/>
        <w:rPr>
          <w:rFonts w:ascii="Times New Roman" w:hAnsi="Times New Roman"/>
        </w:rPr>
      </w:pPr>
      <w:r w:rsidRPr="003515EB">
        <w:rPr>
          <w:rFonts w:ascii="Times New Roman" w:hAnsi="Times New Roman"/>
        </w:rPr>
        <w:t>10. Oświadczam/y, że wypełniłem obowiązki informacyjne przewidziane w art. 13 lub art. 14 RODO1) wobec osób fizycznych, od których dane osobowe bezpośrednio lub pośrednio pozyskałem w celu ubiegania się o udzielenie zamówienia publicznego w niniejszym postępowaniu.*</w:t>
      </w:r>
    </w:p>
    <w:p w:rsidR="003515EB" w:rsidRPr="003515EB" w:rsidRDefault="003515EB" w:rsidP="003515EB">
      <w:pPr>
        <w:spacing w:after="0"/>
        <w:jc w:val="both"/>
        <w:rPr>
          <w:rFonts w:ascii="Times New Roman" w:hAnsi="Times New Roman"/>
          <w:i/>
          <w:sz w:val="16"/>
          <w:szCs w:val="16"/>
        </w:rPr>
      </w:pPr>
      <w:r w:rsidRPr="003515EB">
        <w:rPr>
          <w:rFonts w:ascii="Times New Roman" w:hAnsi="Times New Roman"/>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515EB" w:rsidRPr="003515EB" w:rsidRDefault="003515EB" w:rsidP="003515EB">
      <w:pPr>
        <w:spacing w:after="0"/>
        <w:jc w:val="both"/>
        <w:rPr>
          <w:rFonts w:ascii="Times New Roman" w:hAnsi="Times New Roman"/>
          <w:i/>
          <w:sz w:val="16"/>
          <w:szCs w:val="16"/>
        </w:rPr>
      </w:pPr>
      <w:r w:rsidRPr="003515EB">
        <w:rPr>
          <w:rFonts w:ascii="Times New Roman" w:hAnsi="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18. Informujemy, że w przypadku wybrania oferty, umowę podpisywały będą:</w:t>
      </w:r>
    </w:p>
    <w:p w:rsidR="003515EB" w:rsidRPr="003515EB" w:rsidRDefault="003515EB" w:rsidP="003515EB">
      <w:pPr>
        <w:spacing w:after="0"/>
        <w:rPr>
          <w:rFonts w:ascii="Times New Roman" w:eastAsia="Times New Roman" w:hAnsi="Times New Roman"/>
          <w:lang w:eastAsia="pl-PL"/>
        </w:rPr>
      </w:pP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1…………………………..                                                              ……………………………</w:t>
      </w: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(imię i nazwisko)                                                                             (pełniona funkcja w firmie)</w:t>
      </w:r>
    </w:p>
    <w:p w:rsidR="003515EB" w:rsidRPr="003515EB" w:rsidRDefault="003515EB" w:rsidP="003515EB">
      <w:pPr>
        <w:spacing w:after="0"/>
        <w:rPr>
          <w:rFonts w:ascii="Times New Roman" w:eastAsia="Times New Roman" w:hAnsi="Times New Roman"/>
          <w:lang w:eastAsia="pl-PL"/>
        </w:rPr>
      </w:pP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2…………………………..                                                              ……………………………</w:t>
      </w: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(imię i nazwisko)                                                                             (pełniona funkcja w firmie)</w:t>
      </w:r>
    </w:p>
    <w:p w:rsidR="003515EB" w:rsidRPr="003515EB" w:rsidRDefault="003515EB" w:rsidP="003515EB">
      <w:pPr>
        <w:spacing w:after="0"/>
        <w:rPr>
          <w:rFonts w:ascii="Times New Roman" w:eastAsia="Times New Roman" w:hAnsi="Times New Roman"/>
          <w:lang w:eastAsia="pl-PL"/>
        </w:rPr>
      </w:pP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 dnia ................ 2020r.</w:t>
      </w:r>
    </w:p>
    <w:p w:rsidR="003515EB" w:rsidRPr="003515EB" w:rsidRDefault="003515EB" w:rsidP="003515EB">
      <w:pPr>
        <w:autoSpaceDE w:val="0"/>
        <w:autoSpaceDN w:val="0"/>
        <w:adjustRightInd w:val="0"/>
        <w:spacing w:after="0"/>
        <w:jc w:val="right"/>
        <w:rPr>
          <w:rFonts w:ascii="Times New Roman" w:eastAsia="Times New Roman" w:hAnsi="Times New Roman"/>
          <w:lang w:eastAsia="pl-PL"/>
        </w:rPr>
      </w:pPr>
      <w:r w:rsidRPr="003515EB">
        <w:rPr>
          <w:rFonts w:ascii="Times New Roman" w:eastAsia="Times New Roman" w:hAnsi="Times New Roman"/>
          <w:lang w:eastAsia="pl-PL"/>
        </w:rPr>
        <w:t>.......................................................</w:t>
      </w:r>
    </w:p>
    <w:p w:rsidR="003515EB" w:rsidRPr="003515EB" w:rsidRDefault="003515EB" w:rsidP="003515EB">
      <w:pPr>
        <w:spacing w:after="0"/>
        <w:jc w:val="right"/>
        <w:rPr>
          <w:rFonts w:ascii="Times New Roman" w:eastAsia="Times New Roman" w:hAnsi="Times New Roman"/>
          <w:lang w:eastAsia="pl-PL"/>
        </w:rPr>
      </w:pPr>
      <w:r w:rsidRPr="003515EB">
        <w:rPr>
          <w:rFonts w:ascii="Times New Roman" w:eastAsia="Times New Roman" w:hAnsi="Times New Roman"/>
          <w:lang w:eastAsia="pl-PL"/>
        </w:rPr>
        <w:t xml:space="preserve"> podpis/y osoby/osób uprawnionych</w:t>
      </w:r>
    </w:p>
    <w:p w:rsidR="003515EB" w:rsidRPr="003515EB" w:rsidRDefault="003515EB" w:rsidP="003515EB">
      <w:pPr>
        <w:spacing w:after="0"/>
        <w:jc w:val="right"/>
        <w:rPr>
          <w:rFonts w:ascii="Times New Roman" w:hAnsi="Times New Roman"/>
          <w:color w:val="000000"/>
        </w:rPr>
      </w:pPr>
      <w:r w:rsidRPr="003515EB">
        <w:rPr>
          <w:rFonts w:ascii="Times New Roman" w:eastAsia="Times New Roman" w:hAnsi="Times New Roman"/>
          <w:lang w:eastAsia="pl-PL"/>
        </w:rPr>
        <w:t xml:space="preserve"> do składania ośw</w:t>
      </w:r>
      <w:bookmarkStart w:id="8" w:name="_Hlk508217207"/>
      <w:bookmarkStart w:id="9" w:name="_Hlk511395650"/>
      <w:r w:rsidRPr="003515EB">
        <w:rPr>
          <w:rFonts w:ascii="Times New Roman" w:eastAsia="Times New Roman" w:hAnsi="Times New Roman"/>
          <w:lang w:eastAsia="pl-PL"/>
        </w:rPr>
        <w:t>iadczeń woli w imieniu Wykonawcy</w:t>
      </w:r>
    </w:p>
    <w:bookmarkEnd w:id="8"/>
    <w:bookmarkEnd w:id="9"/>
    <w:p w:rsidR="003515EB" w:rsidRDefault="003515EB" w:rsidP="003B02E7">
      <w:pPr>
        <w:autoSpaceDE w:val="0"/>
        <w:spacing w:after="0"/>
        <w:jc w:val="right"/>
        <w:rPr>
          <w:rFonts w:ascii="Times New Roman" w:eastAsia="Times New Roman" w:hAnsi="Times New Roman"/>
          <w:b/>
          <w:lang w:eastAsia="pl-PL"/>
        </w:rPr>
      </w:pPr>
    </w:p>
    <w:p w:rsidR="007372F2" w:rsidRDefault="007372F2" w:rsidP="003B02E7">
      <w:pPr>
        <w:autoSpaceDE w:val="0"/>
        <w:spacing w:after="0"/>
        <w:jc w:val="right"/>
        <w:rPr>
          <w:rFonts w:ascii="Times New Roman" w:eastAsia="Times New Roman" w:hAnsi="Times New Roman"/>
          <w:lang w:eastAsia="pl-PL"/>
        </w:rPr>
      </w:pPr>
    </w:p>
    <w:p w:rsidR="003515EB" w:rsidRDefault="003515EB" w:rsidP="003B02E7">
      <w:pPr>
        <w:autoSpaceDE w:val="0"/>
        <w:spacing w:after="0"/>
        <w:jc w:val="right"/>
        <w:rPr>
          <w:rFonts w:ascii="Times New Roman" w:eastAsia="Times New Roman" w:hAnsi="Times New Roman"/>
          <w:lang w:eastAsia="pl-PL"/>
        </w:rPr>
      </w:pPr>
    </w:p>
    <w:p w:rsidR="003B02E7" w:rsidRPr="003B02E7" w:rsidRDefault="003B02E7" w:rsidP="003B02E7">
      <w:pPr>
        <w:autoSpaceDE w:val="0"/>
        <w:spacing w:after="0"/>
        <w:jc w:val="right"/>
        <w:rPr>
          <w:rFonts w:ascii="Times New Roman" w:eastAsia="Times New Roman" w:hAnsi="Times New Roman"/>
          <w:lang w:eastAsia="pl-PL"/>
        </w:rPr>
      </w:pPr>
      <w:r w:rsidRPr="003B02E7">
        <w:rPr>
          <w:rFonts w:ascii="Times New Roman" w:eastAsia="Times New Roman" w:hAnsi="Times New Roman"/>
          <w:lang w:eastAsia="pl-PL"/>
        </w:rPr>
        <w:lastRenderedPageBreak/>
        <w:t>Załącznik nr 4 do SIWZ</w:t>
      </w:r>
    </w:p>
    <w:p w:rsidR="003B02E7" w:rsidRPr="003B02E7" w:rsidRDefault="003B02E7" w:rsidP="003B02E7">
      <w:pPr>
        <w:autoSpaceDE w:val="0"/>
        <w:spacing w:after="0"/>
        <w:jc w:val="right"/>
        <w:rPr>
          <w:rFonts w:ascii="Times New Roman" w:eastAsia="Times New Roman" w:hAnsi="Times New Roman"/>
          <w:lang w:eastAsia="pl-PL"/>
        </w:rPr>
      </w:pPr>
    </w:p>
    <w:p w:rsidR="00EA6F4A" w:rsidRDefault="00EA6F4A" w:rsidP="003B02E7">
      <w:pPr>
        <w:spacing w:before="120" w:after="120" w:line="240" w:lineRule="auto"/>
        <w:jc w:val="center"/>
        <w:rPr>
          <w:rFonts w:ascii="Times New Roman" w:hAnsi="Times New Roman"/>
          <w:b/>
          <w:caps/>
          <w:sz w:val="20"/>
          <w:szCs w:val="20"/>
          <w:lang w:eastAsia="en-GB"/>
        </w:rPr>
      </w:pPr>
    </w:p>
    <w:p w:rsidR="00EA6F4A" w:rsidRDefault="00EA6F4A" w:rsidP="003B02E7">
      <w:pPr>
        <w:spacing w:before="120" w:after="120" w:line="240" w:lineRule="auto"/>
        <w:jc w:val="center"/>
        <w:rPr>
          <w:rFonts w:ascii="Times New Roman" w:hAnsi="Times New Roman"/>
          <w:b/>
          <w:caps/>
          <w:sz w:val="20"/>
          <w:szCs w:val="20"/>
          <w:lang w:eastAsia="en-GB"/>
        </w:rPr>
      </w:pPr>
    </w:p>
    <w:p w:rsidR="00EA6F4A" w:rsidRDefault="00EA6F4A" w:rsidP="003B02E7">
      <w:pPr>
        <w:spacing w:before="120" w:after="120" w:line="240" w:lineRule="auto"/>
        <w:jc w:val="center"/>
        <w:rPr>
          <w:rFonts w:ascii="Times New Roman" w:hAnsi="Times New Roman"/>
          <w:b/>
          <w:caps/>
          <w:sz w:val="20"/>
          <w:szCs w:val="20"/>
          <w:lang w:eastAsia="en-GB"/>
        </w:rPr>
      </w:pPr>
    </w:p>
    <w:p w:rsidR="003B02E7" w:rsidRPr="003B02E7" w:rsidRDefault="003B02E7" w:rsidP="003B02E7">
      <w:pPr>
        <w:spacing w:before="120" w:after="120" w:line="240" w:lineRule="auto"/>
        <w:jc w:val="center"/>
        <w:rPr>
          <w:rFonts w:ascii="Times New Roman" w:hAnsi="Times New Roman"/>
          <w:b/>
          <w:caps/>
          <w:sz w:val="20"/>
          <w:szCs w:val="20"/>
          <w:lang w:eastAsia="en-GB"/>
        </w:rPr>
      </w:pPr>
      <w:r w:rsidRPr="003B02E7">
        <w:rPr>
          <w:rFonts w:ascii="Times New Roman" w:hAnsi="Times New Roman"/>
          <w:b/>
          <w:caps/>
          <w:sz w:val="20"/>
          <w:szCs w:val="20"/>
          <w:lang w:eastAsia="en-GB"/>
        </w:rPr>
        <w:t>Standardowy formularz jednolitego europejskiego dokumentu zamówienia</w:t>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I: Informacje dotyczące postępowania o udzielenie zamówienia oraz instytucji zamawiającej lub podmiotu zamawiającego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w w:val="0"/>
          <w:sz w:val="20"/>
          <w:szCs w:val="20"/>
          <w:lang w:eastAsia="en-GB"/>
        </w:rPr>
        <w:t xml:space="preserve"> </w:t>
      </w:r>
      <w:r w:rsidRPr="003B02E7">
        <w:rPr>
          <w:rFonts w:ascii="Times New Roman" w:hAnsi="Times New Roman"/>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02E7">
        <w:rPr>
          <w:rFonts w:ascii="Times New Roman" w:hAnsi="Times New Roman"/>
          <w:b/>
          <w:i/>
          <w:w w:val="0"/>
          <w:sz w:val="20"/>
          <w:szCs w:val="20"/>
          <w:vertAlign w:val="superscript"/>
          <w:lang w:eastAsia="en-GB"/>
        </w:rPr>
        <w:footnoteReference w:id="1"/>
      </w:r>
      <w:r w:rsidRPr="003B02E7">
        <w:rPr>
          <w:rFonts w:ascii="Times New Roman" w:hAnsi="Times New Roman"/>
          <w:b/>
          <w:i/>
          <w:w w:val="0"/>
          <w:sz w:val="20"/>
          <w:szCs w:val="20"/>
          <w:lang w:eastAsia="en-GB"/>
        </w:rPr>
        <w:t>.</w:t>
      </w:r>
      <w:r w:rsidRPr="003B02E7">
        <w:rPr>
          <w:rFonts w:ascii="Times New Roman" w:hAnsi="Times New Roman"/>
          <w:b/>
          <w:w w:val="0"/>
          <w:sz w:val="20"/>
          <w:szCs w:val="20"/>
          <w:lang w:eastAsia="en-GB"/>
        </w:rPr>
        <w:t xml:space="preserve"> </w:t>
      </w:r>
      <w:r w:rsidRPr="003B02E7">
        <w:rPr>
          <w:rFonts w:ascii="Times New Roman" w:hAnsi="Times New Roman"/>
          <w:b/>
          <w:sz w:val="20"/>
          <w:szCs w:val="20"/>
          <w:lang w:eastAsia="en-GB"/>
        </w:rPr>
        <w:t>Adres publikacyjny stosownego ogłoszenia</w:t>
      </w:r>
      <w:r w:rsidRPr="003B02E7">
        <w:rPr>
          <w:rFonts w:ascii="Times New Roman" w:hAnsi="Times New Roman"/>
          <w:b/>
          <w:i/>
          <w:sz w:val="20"/>
          <w:szCs w:val="20"/>
          <w:vertAlign w:val="superscript"/>
          <w:lang w:eastAsia="en-GB"/>
        </w:rPr>
        <w:footnoteReference w:id="2"/>
      </w:r>
      <w:r w:rsidRPr="003B02E7">
        <w:rPr>
          <w:rFonts w:ascii="Times New Roman" w:hAnsi="Times New Roman"/>
          <w:b/>
          <w:sz w:val="20"/>
          <w:szCs w:val="20"/>
          <w:lang w:eastAsia="en-GB"/>
        </w:rPr>
        <w:t xml:space="preserve"> w Dzienniku Urzędowym Unii Europejskiej:</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Dz.U. UE S numer [], data [], strona [], </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Numer ogłoszenia w Dz.U. S: [ ][ ][ ][ ]/S [ ][ ][ ]–[ ][ ][ ][ ][ ][ ][ ]</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Informacje na temat postępowania o udzielenie zamówienia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0"/>
          <w:szCs w:val="20"/>
          <w:lang w:eastAsia="en-GB"/>
        </w:rPr>
      </w:pPr>
      <w:r w:rsidRPr="003B02E7">
        <w:rPr>
          <w:rFonts w:ascii="Times New Roman" w:hAnsi="Times New Roman"/>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3B02E7" w:rsidRPr="003B02E7" w:rsidTr="00F134E1">
        <w:trPr>
          <w:trHeight w:val="349"/>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sz w:val="20"/>
                <w:szCs w:val="20"/>
                <w:lang w:eastAsia="en-GB"/>
              </w:rPr>
              <w:t>Tożsamość zamawiającego</w:t>
            </w:r>
            <w:r w:rsidRPr="003B02E7">
              <w:rPr>
                <w:rFonts w:ascii="Times New Roman" w:hAnsi="Times New Roman"/>
                <w:b/>
                <w:i/>
                <w:sz w:val="20"/>
                <w:szCs w:val="20"/>
                <w:vertAlign w:val="superscript"/>
                <w:lang w:eastAsia="en-GB"/>
              </w:rPr>
              <w:footnoteReference w:id="3"/>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sz w:val="20"/>
                <w:szCs w:val="20"/>
                <w:lang w:eastAsia="en-GB"/>
              </w:rPr>
              <w:t>Odpowiedź:</w:t>
            </w:r>
          </w:p>
        </w:tc>
      </w:tr>
      <w:tr w:rsidR="003B02E7" w:rsidRPr="003B02E7" w:rsidTr="00F134E1">
        <w:trPr>
          <w:trHeight w:val="349"/>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Nazwa: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Uniwersytet Jana Kochanowskiego w Kielcach</w:t>
            </w:r>
          </w:p>
        </w:tc>
      </w:tr>
      <w:tr w:rsidR="003B02E7" w:rsidRPr="003B02E7" w:rsidTr="00F134E1">
        <w:trPr>
          <w:trHeight w:val="485"/>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i/>
                <w:sz w:val="20"/>
                <w:szCs w:val="20"/>
                <w:lang w:eastAsia="en-GB"/>
              </w:rPr>
              <w:t>Jakiego zamówienia dotyczy niniejszy dokument?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i/>
                <w:sz w:val="20"/>
                <w:szCs w:val="20"/>
                <w:lang w:eastAsia="en-GB"/>
              </w:rPr>
              <w:t>Odpowiedź:</w:t>
            </w:r>
          </w:p>
        </w:tc>
      </w:tr>
      <w:tr w:rsidR="003B02E7" w:rsidRPr="003B02E7" w:rsidTr="00F134E1">
        <w:trPr>
          <w:trHeight w:val="484"/>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Tytuł lub krótki opis udzielanego zamówienia</w:t>
            </w:r>
            <w:r w:rsidRPr="003B02E7">
              <w:rPr>
                <w:rFonts w:ascii="Times New Roman" w:hAnsi="Times New Roman"/>
                <w:sz w:val="20"/>
                <w:szCs w:val="20"/>
                <w:vertAlign w:val="superscript"/>
                <w:lang w:eastAsia="en-GB"/>
              </w:rPr>
              <w:footnoteReference w:id="4"/>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7372F2">
            <w:pPr>
              <w:autoSpaceDE w:val="0"/>
              <w:autoSpaceDN w:val="0"/>
              <w:adjustRightInd w:val="0"/>
              <w:spacing w:after="0"/>
              <w:rPr>
                <w:rFonts w:ascii="Times New Roman" w:eastAsia="Times New Roman" w:hAnsi="Times New Roman"/>
                <w:color w:val="000000"/>
                <w:lang w:eastAsia="pl-PL"/>
              </w:rPr>
            </w:pPr>
            <w:r w:rsidRPr="003B02E7">
              <w:rPr>
                <w:rFonts w:ascii="Times New Roman" w:eastAsia="Times New Roman" w:hAnsi="Times New Roman"/>
                <w:b/>
                <w:i/>
                <w:color w:val="000000"/>
                <w:lang w:eastAsia="pl-PL"/>
              </w:rPr>
              <w:t xml:space="preserve">Dostawa </w:t>
            </w:r>
            <w:r w:rsidR="00084A66">
              <w:rPr>
                <w:rFonts w:ascii="Times New Roman" w:eastAsia="Times New Roman" w:hAnsi="Times New Roman"/>
                <w:b/>
                <w:i/>
                <w:color w:val="000000"/>
                <w:lang w:eastAsia="pl-PL"/>
              </w:rPr>
              <w:t>sprzętu komputerowego</w:t>
            </w:r>
            <w:r w:rsidR="007372F2">
              <w:rPr>
                <w:rFonts w:ascii="Times New Roman" w:eastAsia="Times New Roman" w:hAnsi="Times New Roman"/>
                <w:b/>
                <w:i/>
                <w:color w:val="000000"/>
                <w:lang w:eastAsia="pl-PL"/>
              </w:rPr>
              <w:t xml:space="preserve"> i elektronicznego ADP.2301.45.2020</w:t>
            </w:r>
          </w:p>
        </w:tc>
      </w:tr>
      <w:tr w:rsidR="003B02E7" w:rsidRPr="003B02E7" w:rsidTr="00F134E1">
        <w:trPr>
          <w:trHeight w:val="484"/>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Numer referencyjny nadany sprawie przez instytucję zamawiającą lub podmiot zamawiający (</w:t>
            </w:r>
            <w:r w:rsidRPr="003B02E7">
              <w:rPr>
                <w:rFonts w:ascii="Times New Roman" w:hAnsi="Times New Roman"/>
                <w:i/>
                <w:sz w:val="20"/>
                <w:szCs w:val="20"/>
                <w:lang w:eastAsia="en-GB"/>
              </w:rPr>
              <w:t>jeżeli dotyczy</w:t>
            </w:r>
            <w:r w:rsidRPr="003B02E7">
              <w:rPr>
                <w:rFonts w:ascii="Times New Roman" w:hAnsi="Times New Roman"/>
                <w:sz w:val="20"/>
                <w:szCs w:val="20"/>
                <w:lang w:eastAsia="en-GB"/>
              </w:rPr>
              <w:t>)</w:t>
            </w:r>
            <w:r w:rsidRPr="003B02E7">
              <w:rPr>
                <w:rFonts w:ascii="Times New Roman" w:hAnsi="Times New Roman"/>
                <w:sz w:val="20"/>
                <w:szCs w:val="20"/>
                <w:vertAlign w:val="superscript"/>
                <w:lang w:eastAsia="en-GB"/>
              </w:rPr>
              <w:footnoteReference w:id="5"/>
            </w:r>
            <w:r w:rsidRPr="003B02E7">
              <w:rPr>
                <w:rFonts w:ascii="Times New Roman" w:hAnsi="Times New Roman"/>
                <w:sz w:val="20"/>
                <w:szCs w:val="20"/>
                <w:lang w:eastAsia="en-GB"/>
              </w:rPr>
              <w:t>:</w:t>
            </w:r>
          </w:p>
        </w:tc>
        <w:tc>
          <w:tcPr>
            <w:tcW w:w="4645" w:type="dxa"/>
            <w:shd w:val="clear" w:color="auto" w:fill="auto"/>
          </w:tcPr>
          <w:p w:rsidR="003B02E7" w:rsidRPr="003B02E7" w:rsidRDefault="007372F2" w:rsidP="003B02E7">
            <w:pPr>
              <w:spacing w:before="120" w:after="120" w:line="240" w:lineRule="auto"/>
              <w:jc w:val="both"/>
              <w:rPr>
                <w:rFonts w:ascii="Times New Roman" w:hAnsi="Times New Roman"/>
                <w:sz w:val="20"/>
                <w:szCs w:val="20"/>
                <w:lang w:eastAsia="en-GB"/>
              </w:rPr>
            </w:pPr>
            <w:r>
              <w:rPr>
                <w:rFonts w:ascii="Times New Roman" w:hAnsi="Times New Roman"/>
                <w:sz w:val="20"/>
                <w:szCs w:val="20"/>
                <w:lang w:eastAsia="en-GB"/>
              </w:rPr>
              <w:t>ADP.2301.45</w:t>
            </w:r>
            <w:r w:rsidR="00084A66">
              <w:rPr>
                <w:rFonts w:ascii="Times New Roman" w:hAnsi="Times New Roman"/>
                <w:sz w:val="20"/>
                <w:szCs w:val="20"/>
                <w:lang w:eastAsia="en-GB"/>
              </w:rPr>
              <w:t>.2020</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Wszystkie pozostałe informacje we wszystkich sekcjach jednolitego europejskiego dokumentu zamówienia powinien wypełnić wykonawca</w:t>
      </w:r>
      <w:r w:rsidRPr="003B02E7">
        <w:rPr>
          <w:rFonts w:ascii="Times New Roman" w:hAnsi="Times New Roman"/>
          <w:b/>
          <w:i/>
          <w:sz w:val="20"/>
          <w:szCs w:val="20"/>
          <w:lang w:eastAsia="en-GB"/>
        </w:rPr>
        <w:t>.</w:t>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II: Informacje dotyczące wykonawcy</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Identyfikacja: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ind w:left="850" w:hanging="850"/>
              <w:jc w:val="both"/>
              <w:rPr>
                <w:rFonts w:ascii="Times New Roman" w:hAnsi="Times New Roman"/>
                <w:sz w:val="20"/>
                <w:szCs w:val="20"/>
                <w:lang w:eastAsia="en-GB"/>
              </w:rPr>
            </w:pPr>
            <w:r w:rsidRPr="003B02E7">
              <w:rPr>
                <w:rFonts w:ascii="Times New Roman" w:hAnsi="Times New Roman"/>
                <w:sz w:val="20"/>
                <w:szCs w:val="20"/>
                <w:lang w:eastAsia="en-GB"/>
              </w:rPr>
              <w:t>Nazwa: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tc>
      </w:tr>
      <w:tr w:rsidR="003B02E7" w:rsidRPr="003B02E7" w:rsidTr="00F134E1">
        <w:trPr>
          <w:trHeight w:val="1372"/>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Numer VAT, jeżeli dotyczy:</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numer VAT nie ma zastosowania, proszę podać inny krajowy numer identyfikacyjny, jeżeli jest wymagany i ma zastosowanie.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Adres pocztowy: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rPr>
          <w:trHeight w:val="2002"/>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Osoba lub osoby wyznaczone do kontaktów</w:t>
            </w:r>
            <w:r w:rsidRPr="003B02E7">
              <w:rPr>
                <w:rFonts w:ascii="Times New Roman" w:hAnsi="Times New Roman"/>
                <w:sz w:val="20"/>
                <w:szCs w:val="20"/>
                <w:vertAlign w:val="superscript"/>
                <w:lang w:eastAsia="en-GB"/>
              </w:rPr>
              <w:footnoteReference w:id="6"/>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Telefon:</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e-mail:</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internetowy (adres www) (</w:t>
            </w:r>
            <w:r w:rsidRPr="003B02E7">
              <w:rPr>
                <w:rFonts w:ascii="Times New Roman" w:hAnsi="Times New Roman"/>
                <w:i/>
                <w:sz w:val="20"/>
                <w:szCs w:val="20"/>
                <w:lang w:eastAsia="en-GB"/>
              </w:rPr>
              <w:t>jeżeli dotyczy</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Informacje ogólne: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jest mikroprzedsiębiorstwem bądź małym lub średnim przedsiębiorstwem</w:t>
            </w:r>
            <w:r w:rsidRPr="003B02E7">
              <w:rPr>
                <w:rFonts w:ascii="Times New Roman" w:hAnsi="Times New Roman"/>
                <w:sz w:val="20"/>
                <w:szCs w:val="20"/>
                <w:vertAlign w:val="superscript"/>
                <w:lang w:eastAsia="en-GB"/>
              </w:rPr>
              <w:footnoteReference w:id="7"/>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u w:val="single"/>
                <w:lang w:eastAsia="en-GB"/>
              </w:rPr>
              <w:t>Jedynie w przypadku gdy zamówienie jest zastrzeżone</w:t>
            </w:r>
            <w:r w:rsidRPr="003B02E7">
              <w:rPr>
                <w:rFonts w:ascii="Times New Roman" w:hAnsi="Times New Roman"/>
                <w:b/>
                <w:sz w:val="20"/>
                <w:szCs w:val="20"/>
                <w:u w:val="single"/>
                <w:vertAlign w:val="superscript"/>
                <w:lang w:eastAsia="en-GB"/>
              </w:rPr>
              <w:footnoteReference w:id="8"/>
            </w:r>
            <w:r w:rsidRPr="003B02E7">
              <w:rPr>
                <w:rFonts w:ascii="Times New Roman" w:hAnsi="Times New Roman"/>
                <w:b/>
                <w:sz w:val="20"/>
                <w:szCs w:val="20"/>
                <w:u w:val="single"/>
                <w:lang w:eastAsia="en-GB"/>
              </w:rPr>
              <w:t>:</w:t>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czy wykonawca jest zakładem pracy chronionej, „przedsiębiorstwem społecznym”</w:t>
            </w:r>
            <w:r w:rsidRPr="003B02E7">
              <w:rPr>
                <w:rFonts w:ascii="Times New Roman" w:hAnsi="Times New Roman"/>
                <w:sz w:val="20"/>
                <w:szCs w:val="20"/>
                <w:vertAlign w:val="superscript"/>
                <w:lang w:eastAsia="en-GB"/>
              </w:rPr>
              <w:footnoteReference w:id="9"/>
            </w:r>
            <w:r w:rsidRPr="003B02E7">
              <w:rPr>
                <w:rFonts w:ascii="Times New Roman" w:hAnsi="Times New Roman"/>
                <w:sz w:val="20"/>
                <w:szCs w:val="20"/>
                <w:lang w:eastAsia="en-GB"/>
              </w:rPr>
              <w:t xml:space="preserve"> lub czy będzie realizował zamówienie w ramach programów zatrudnienia chronionego?</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br/>
              <w:t>jaki jest odpowiedni odsetek pracowników niepełnosprawnych lub defaworyzowanych?</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Jeżeli jest to wymagane, proszę określić, do której kategorii lub których kategorii pracowników niepełnosprawnych lub defaworyzowanych należą dani pracownicy.</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br/>
              <w:t>[….]</w:t>
            </w:r>
            <w:r w:rsidRPr="003B02E7">
              <w:rPr>
                <w:rFonts w:ascii="Times New Roman" w:hAnsi="Times New Roman"/>
                <w:sz w:val="20"/>
                <w:szCs w:val="20"/>
                <w:lang w:eastAsia="en-GB"/>
              </w:rPr>
              <w:br/>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 [] Nie dotyczy</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 Proszę podać nazwę wykazu lub zaświadczenia i odpowiedni numer rejestracyjny lub numer zaświadczenia, jeżeli dotyczy:</w:t>
            </w:r>
            <w:r w:rsidRPr="003B02E7">
              <w:rPr>
                <w:rFonts w:ascii="Times New Roman" w:hAnsi="Times New Roman"/>
                <w:sz w:val="20"/>
                <w:szCs w:val="20"/>
                <w:lang w:eastAsia="en-GB"/>
              </w:rPr>
              <w:br/>
              <w:t>b) Jeżeli poświadczenie wpisu do wykazu lub wydania zaświadczenia jest dostępne w formie elektronicznej, proszę podać:</w:t>
            </w:r>
            <w:r w:rsidRPr="003B02E7">
              <w:rPr>
                <w:rFonts w:ascii="Times New Roman" w:hAnsi="Times New Roman"/>
                <w:sz w:val="20"/>
                <w:szCs w:val="20"/>
                <w:lang w:eastAsia="en-GB"/>
              </w:rPr>
              <w:br/>
            </w:r>
            <w:r w:rsidRPr="003B02E7">
              <w:rPr>
                <w:rFonts w:ascii="Times New Roman" w:hAnsi="Times New Roman"/>
                <w:sz w:val="20"/>
                <w:szCs w:val="20"/>
                <w:lang w:eastAsia="en-GB"/>
              </w:rPr>
              <w:br/>
              <w:t>c) Proszę podać dane referencyjne stanowiące podstawę wpisu do wykazu lub wydania zaświadczenia oraz, w stosownych przypadkach, klasyfikację nadaną w urzędowym wykazie</w:t>
            </w:r>
            <w:r w:rsidRPr="003B02E7">
              <w:rPr>
                <w:rFonts w:ascii="Times New Roman" w:hAnsi="Times New Roman"/>
                <w:sz w:val="20"/>
                <w:szCs w:val="20"/>
                <w:vertAlign w:val="superscript"/>
                <w:lang w:eastAsia="en-GB"/>
              </w:rPr>
              <w:footnoteReference w:id="10"/>
            </w:r>
            <w:r w:rsidRPr="003B02E7">
              <w:rPr>
                <w:rFonts w:ascii="Times New Roman" w:hAnsi="Times New Roman"/>
                <w:sz w:val="20"/>
                <w:szCs w:val="20"/>
                <w:lang w:eastAsia="en-GB"/>
              </w:rPr>
              <w:t>:</w:t>
            </w:r>
            <w:r w:rsidRPr="003B02E7">
              <w:rPr>
                <w:rFonts w:ascii="Times New Roman" w:hAnsi="Times New Roman"/>
                <w:sz w:val="20"/>
                <w:szCs w:val="20"/>
                <w:lang w:eastAsia="en-GB"/>
              </w:rPr>
              <w:br/>
              <w:t>d) Czy wpis do wykazu lub wydane zaświadczenie obejmują wszystkie wymagane kryteria kwalifikacji?</w:t>
            </w:r>
            <w:r w:rsidRPr="003B02E7">
              <w:rPr>
                <w:rFonts w:ascii="Times New Roman" w:hAnsi="Times New Roman"/>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sz w:val="20"/>
                <w:szCs w:val="20"/>
                <w:lang w:eastAsia="en-GB"/>
              </w:rPr>
              <w:br/>
            </w:r>
            <w:r w:rsidRPr="003B02E7">
              <w:rPr>
                <w:rFonts w:ascii="Times New Roman" w:hAnsi="Times New Roman"/>
                <w:b/>
                <w:w w:val="0"/>
                <w:sz w:val="20"/>
                <w:szCs w:val="20"/>
                <w:lang w:eastAsia="en-GB"/>
              </w:rPr>
              <w:t>Proszę dodatkowo uzupełnić brakujące informacje w części IV w sekcjach A, B, C lub D, w zależności od przypadku.</w:t>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r>
            <w:r w:rsidRPr="003B02E7">
              <w:rPr>
                <w:rFonts w:ascii="Times New Roman" w:hAnsi="Times New Roman"/>
                <w:b/>
                <w:sz w:val="20"/>
                <w:szCs w:val="20"/>
                <w:lang w:eastAsia="en-GB"/>
              </w:rPr>
              <w:t>WYŁĄCZNIE jeżeli jest to wymagane w stosownym ogłoszeniu lub dokumentach zamówienia:</w:t>
            </w:r>
            <w:r w:rsidRPr="003B02E7">
              <w:rPr>
                <w:rFonts w:ascii="Times New Roman" w:hAnsi="Times New Roman"/>
                <w:b/>
                <w:i/>
                <w:sz w:val="20"/>
                <w:szCs w:val="20"/>
                <w:lang w:eastAsia="en-GB"/>
              </w:rPr>
              <w:br/>
            </w:r>
            <w:r w:rsidRPr="003B02E7">
              <w:rPr>
                <w:rFonts w:ascii="Times New Roman" w:hAnsi="Times New Roman"/>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02E7">
              <w:rPr>
                <w:rFonts w:ascii="Times New Roman" w:hAnsi="Times New Roman"/>
                <w:sz w:val="20"/>
                <w:szCs w:val="20"/>
                <w:lang w:eastAsia="en-GB"/>
              </w:rPr>
              <w:br/>
              <w:t xml:space="preserve">Jeżeli odnośna dokumentacja jest dostępna w formie elektronicznej, proszę wskazać: </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i/>
                <w:sz w:val="20"/>
                <w:szCs w:val="20"/>
                <w:lang w:eastAsia="en-GB"/>
              </w:rPr>
            </w:pPr>
            <w:r w:rsidRPr="003B02E7">
              <w:rPr>
                <w:rFonts w:ascii="Times New Roman" w:hAnsi="Times New Roman"/>
                <w:sz w:val="20"/>
                <w:szCs w:val="20"/>
                <w:lang w:eastAsia="en-GB"/>
              </w:rPr>
              <w:t>a) [……]</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b) (adres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lang w:eastAsia="en-GB"/>
              </w:rPr>
              <w:br/>
              <w:t>c)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d) []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e) []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w:t>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Rodzaj uczestnictwa: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Czy wykonawca bierze udział w postępowaniu o udzielenie zamówienia wspólnie z innymi wykonawcami</w:t>
            </w:r>
            <w:r w:rsidRPr="003B02E7">
              <w:rPr>
                <w:rFonts w:ascii="Times New Roman" w:hAnsi="Times New Roman"/>
                <w:sz w:val="20"/>
                <w:szCs w:val="20"/>
                <w:vertAlign w:val="superscript"/>
                <w:lang w:eastAsia="en-GB"/>
              </w:rPr>
              <w:footnoteReference w:id="11"/>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c>
          <w:tcPr>
            <w:tcW w:w="9289" w:type="dxa"/>
            <w:gridSpan w:val="2"/>
            <w:shd w:val="clear" w:color="auto" w:fill="BFBFBF"/>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tak, proszę dopilnować, aby pozostali uczestnicy przedstawili odrębne jednolite europejskie dokumenty zamówienia.</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w:t>
            </w:r>
            <w:r w:rsidRPr="003B02E7">
              <w:rPr>
                <w:rFonts w:ascii="Times New Roman" w:hAnsi="Times New Roman"/>
                <w:sz w:val="20"/>
                <w:szCs w:val="20"/>
                <w:lang w:eastAsia="en-GB"/>
              </w:rPr>
              <w:br/>
              <w:t>a) Proszę wskazać rolę wykonawcy w grupie (lider, odpowiedzialny za określone zadania itd.):</w:t>
            </w:r>
            <w:r w:rsidRPr="003B02E7">
              <w:rPr>
                <w:rFonts w:ascii="Times New Roman" w:hAnsi="Times New Roman"/>
                <w:sz w:val="20"/>
                <w:szCs w:val="20"/>
                <w:lang w:eastAsia="en-GB"/>
              </w:rPr>
              <w:br/>
              <w:t>b) Proszę wskazać pozostałych wykonawców biorących wspólnie udział w postępowaniu o udzielenie zamówienia:</w:t>
            </w:r>
            <w:r w:rsidRPr="003B02E7">
              <w:rPr>
                <w:rFonts w:ascii="Times New Roman" w:hAnsi="Times New Roman"/>
                <w:sz w:val="20"/>
                <w:szCs w:val="20"/>
                <w:lang w:eastAsia="en-GB"/>
              </w:rPr>
              <w:br/>
              <w:t>c) W stosownych przypadkach nazwa grupy biorącej udział:</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Części</w:t>
            </w:r>
          </w:p>
        </w:tc>
        <w:tc>
          <w:tcPr>
            <w:tcW w:w="4645"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i/>
                <w:sz w:val="20"/>
                <w:szCs w:val="20"/>
                <w:lang w:eastAsia="en-GB"/>
              </w:rPr>
            </w:pPr>
            <w:r w:rsidRPr="003B02E7">
              <w:rPr>
                <w:rFonts w:ascii="Times New Roman" w:hAnsi="Times New Roman"/>
                <w:sz w:val="20"/>
                <w:szCs w:val="20"/>
                <w:lang w:eastAsia="en-GB"/>
              </w:rPr>
              <w:t>W stosownych przypadkach wskazanie części zamówienia, w odniesieniu do której (których) wykonawca zamierza złożyć ofertę.</w:t>
            </w:r>
          </w:p>
        </w:tc>
        <w:tc>
          <w:tcPr>
            <w:tcW w:w="4645" w:type="dxa"/>
            <w:shd w:val="clear" w:color="auto" w:fill="auto"/>
          </w:tcPr>
          <w:p w:rsidR="003B02E7" w:rsidRPr="003B02E7" w:rsidRDefault="003B02E7" w:rsidP="003B02E7">
            <w:pPr>
              <w:spacing w:before="120" w:after="120" w:line="240" w:lineRule="auto"/>
              <w:rPr>
                <w:rFonts w:ascii="Times New Roman" w:hAnsi="Times New Roman"/>
                <w:b/>
                <w:i/>
                <w:sz w:val="20"/>
                <w:szCs w:val="20"/>
                <w:lang w:eastAsia="en-GB"/>
              </w:rPr>
            </w:pPr>
            <w:r w:rsidRPr="003B02E7">
              <w:rPr>
                <w:rFonts w:ascii="Times New Roman" w:hAnsi="Times New Roman"/>
                <w:sz w:val="20"/>
                <w:szCs w:val="20"/>
                <w:lang w:eastAsia="en-GB"/>
              </w:rPr>
              <w:t>[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B: Informacje na temat przedstawicieli wykonawcy</w:t>
      </w:r>
    </w:p>
    <w:p w:rsidR="003B02E7" w:rsidRPr="003B02E7" w:rsidRDefault="003B02E7" w:rsidP="003B02E7">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Osoby upoważnione do reprezentowania, o ile istnieją:</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Imię i nazwisko, </w:t>
            </w:r>
            <w:r w:rsidRPr="003B02E7">
              <w:rPr>
                <w:rFonts w:ascii="Times New Roman" w:hAnsi="Times New Roman"/>
                <w:sz w:val="20"/>
                <w:szCs w:val="20"/>
                <w:lang w:eastAsia="en-GB"/>
              </w:rPr>
              <w:br/>
              <w:t xml:space="preserve">wraz z datą i miejscem urodzenia, jeżeli są wymagane: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Stanowisko/Działający(-a) jako: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pocztowy:</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Telefon:</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e-mail:</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 razie potrzeby proszę podać szczegółowe informacje dotyczące przedstawicielstwa (jego form, zakresu, celu itd.):</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Zależność od innych podmiotów: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polega na zdolności innych podmiotów w celu spełnienia kryteriów kwalifikacji </w:t>
            </w:r>
            <w:r w:rsidRPr="003B02E7">
              <w:rPr>
                <w:rFonts w:ascii="Times New Roman" w:hAnsi="Times New Roman"/>
                <w:sz w:val="20"/>
                <w:szCs w:val="20"/>
                <w:lang w:eastAsia="en-GB"/>
              </w:rPr>
              <w:lastRenderedPageBreak/>
              <w:t xml:space="preserve">określonych poniżej w części IV oraz (ewentualnych) kryteriów i zasad określonych poniżej w części V?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 Tak [] Nie</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lastRenderedPageBreak/>
        <w:t>Jeżeli tak</w:t>
      </w:r>
      <w:r w:rsidRPr="003B02E7">
        <w:rPr>
          <w:rFonts w:ascii="Times New Roman" w:hAnsi="Times New Roman"/>
          <w:sz w:val="20"/>
          <w:szCs w:val="20"/>
          <w:lang w:eastAsia="en-GB"/>
        </w:rPr>
        <w:t xml:space="preserve">, proszę przedstawić – </w:t>
      </w:r>
      <w:r w:rsidRPr="003B02E7">
        <w:rPr>
          <w:rFonts w:ascii="Times New Roman" w:hAnsi="Times New Roman"/>
          <w:b/>
          <w:sz w:val="20"/>
          <w:szCs w:val="20"/>
          <w:lang w:eastAsia="en-GB"/>
        </w:rPr>
        <w:t>dla każdego</w:t>
      </w:r>
      <w:r w:rsidRPr="003B02E7">
        <w:rPr>
          <w:rFonts w:ascii="Times New Roman" w:hAnsi="Times New Roman"/>
          <w:sz w:val="20"/>
          <w:szCs w:val="20"/>
          <w:lang w:eastAsia="en-GB"/>
        </w:rPr>
        <w:t xml:space="preserve"> z podmiotów, których to dotyczy – odrębny formularz jednolitego europejskiego dokumentu zamówienia zawierający informacje wymagane w </w:t>
      </w:r>
      <w:r w:rsidRPr="003B02E7">
        <w:rPr>
          <w:rFonts w:ascii="Times New Roman" w:hAnsi="Times New Roman"/>
          <w:b/>
          <w:sz w:val="20"/>
          <w:szCs w:val="20"/>
          <w:lang w:eastAsia="en-GB"/>
        </w:rPr>
        <w:t>niniejszej części sekcja A i B oraz w części III</w:t>
      </w:r>
      <w:r w:rsidRPr="003B02E7">
        <w:rPr>
          <w:rFonts w:ascii="Times New Roman" w:hAnsi="Times New Roman"/>
          <w:sz w:val="20"/>
          <w:szCs w:val="20"/>
          <w:lang w:eastAsia="en-GB"/>
        </w:rPr>
        <w:t xml:space="preserve">, należycie wypełniony i podpisany przez dane podmioty. </w:t>
      </w:r>
      <w:r w:rsidRPr="003B02E7">
        <w:rPr>
          <w:rFonts w:ascii="Times New Roman" w:hAnsi="Times New Roman"/>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02E7">
        <w:rPr>
          <w:rFonts w:ascii="Times New Roman" w:hAnsi="Times New Roman"/>
          <w:sz w:val="20"/>
          <w:szCs w:val="20"/>
          <w:lang w:eastAsia="en-GB"/>
        </w:rPr>
        <w:br/>
        <w:t>O ile ma to znaczenie dla określonych zdolności, na których polega wykonawca, proszę dołączyć – dla każdego z podmiotów, których to dotyczy – informacje wymagane w częściach IV i V</w:t>
      </w:r>
      <w:r w:rsidRPr="003B02E7">
        <w:rPr>
          <w:rFonts w:ascii="Times New Roman" w:hAnsi="Times New Roman"/>
          <w:sz w:val="20"/>
          <w:szCs w:val="20"/>
          <w:vertAlign w:val="superscript"/>
          <w:lang w:eastAsia="en-GB"/>
        </w:rPr>
        <w:footnoteReference w:id="12"/>
      </w:r>
      <w:r w:rsidRPr="003B02E7">
        <w:rPr>
          <w:rFonts w:ascii="Times New Roman" w:hAnsi="Times New Roman"/>
          <w:sz w:val="20"/>
          <w:szCs w:val="20"/>
          <w:lang w:eastAsia="en-GB"/>
        </w:rPr>
        <w:t>.</w:t>
      </w:r>
    </w:p>
    <w:p w:rsidR="003B02E7" w:rsidRPr="003B02E7" w:rsidRDefault="003B02E7" w:rsidP="003B02E7">
      <w:pPr>
        <w:keepNext/>
        <w:spacing w:before="120" w:after="360" w:line="240" w:lineRule="auto"/>
        <w:jc w:val="center"/>
        <w:rPr>
          <w:rFonts w:ascii="Times New Roman" w:hAnsi="Times New Roman"/>
          <w:smallCaps/>
          <w:sz w:val="20"/>
          <w:szCs w:val="20"/>
          <w:u w:val="single"/>
          <w:lang w:eastAsia="en-GB"/>
        </w:rPr>
      </w:pPr>
      <w:r w:rsidRPr="003B02E7">
        <w:rPr>
          <w:rFonts w:ascii="Times New Roman" w:hAnsi="Times New Roman"/>
          <w:smallCaps/>
          <w:sz w:val="20"/>
          <w:szCs w:val="20"/>
          <w:lang w:eastAsia="en-GB"/>
        </w:rPr>
        <w:t>D: Informacje dotyczące podwykonawców, na których zdolności wykonawca nie polega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Podwykonawstwo: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zamierza zlecić osobom trzecim podwykonawstwo jakiejkolwiek części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t xml:space="preserve">Jeżeli </w:t>
            </w:r>
            <w:r w:rsidRPr="003B02E7">
              <w:rPr>
                <w:rFonts w:ascii="Times New Roman" w:hAnsi="Times New Roman"/>
                <w:b/>
                <w:sz w:val="20"/>
                <w:szCs w:val="20"/>
                <w:lang w:eastAsia="en-GB"/>
              </w:rPr>
              <w:t>tak i o ile jest to wiadome</w:t>
            </w:r>
            <w:r w:rsidRPr="003B02E7">
              <w:rPr>
                <w:rFonts w:ascii="Times New Roman" w:hAnsi="Times New Roman"/>
                <w:sz w:val="20"/>
                <w:szCs w:val="20"/>
                <w:lang w:eastAsia="en-GB"/>
              </w:rPr>
              <w:t xml:space="preserve">, proszę podać wykaz proponowanych podwykonawców: </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Jeżeli instytucja zamawiająca lub podmiot zamawiający wyraźnie żąda przedstawienia tych informacji </w:t>
      </w:r>
      <w:r w:rsidRPr="003B02E7">
        <w:rPr>
          <w:rFonts w:ascii="Times New Roman" w:hAnsi="Times New Roman"/>
          <w:sz w:val="20"/>
          <w:szCs w:val="20"/>
          <w:lang w:eastAsia="en-GB"/>
        </w:rPr>
        <w:t xml:space="preserve">oprócz informacji </w:t>
      </w:r>
      <w:r w:rsidRPr="003B02E7">
        <w:rPr>
          <w:rFonts w:ascii="Times New Roman" w:hAnsi="Times New Roman"/>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B02E7" w:rsidRPr="003B02E7" w:rsidRDefault="003B02E7" w:rsidP="003B02E7">
      <w:pPr>
        <w:spacing w:after="160" w:line="259" w:lineRule="auto"/>
        <w:rPr>
          <w:rFonts w:ascii="Times New Roman" w:hAnsi="Times New Roman"/>
          <w:b/>
          <w:sz w:val="20"/>
          <w:szCs w:val="20"/>
          <w:lang w:eastAsia="en-GB"/>
        </w:rPr>
      </w:pPr>
      <w:r w:rsidRPr="003B02E7">
        <w:rPr>
          <w:rFonts w:ascii="Times New Roman" w:hAnsi="Times New Roman"/>
          <w:sz w:val="20"/>
          <w:szCs w:val="20"/>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III: Podstawy wykluczenia</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Podstawy związane z wyrokami skazującymi za przestępstwo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 art. 57 ust. 1 dyrektywy 2014/24/UE określono następujące powody wykluczenia:</w:t>
      </w:r>
    </w:p>
    <w:p w:rsidR="003B02E7" w:rsidRPr="003B02E7" w:rsidRDefault="003B02E7" w:rsidP="000406A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w w:val="0"/>
          <w:sz w:val="20"/>
          <w:szCs w:val="20"/>
          <w:lang w:eastAsia="en-GB"/>
        </w:rPr>
      </w:pPr>
      <w:r w:rsidRPr="003B02E7">
        <w:rPr>
          <w:rFonts w:ascii="Times New Roman" w:hAnsi="Times New Roman"/>
          <w:sz w:val="20"/>
          <w:szCs w:val="20"/>
          <w:lang w:eastAsia="en-GB"/>
        </w:rPr>
        <w:t xml:space="preserve">udział w </w:t>
      </w:r>
      <w:r w:rsidRPr="003B02E7">
        <w:rPr>
          <w:rFonts w:ascii="Times New Roman" w:hAnsi="Times New Roman"/>
          <w:b/>
          <w:sz w:val="20"/>
          <w:szCs w:val="20"/>
          <w:lang w:eastAsia="en-GB"/>
        </w:rPr>
        <w:t>organizacji przestępczej</w:t>
      </w:r>
      <w:r w:rsidRPr="003B02E7">
        <w:rPr>
          <w:rFonts w:ascii="Times New Roman" w:hAnsi="Times New Roman"/>
          <w:b/>
          <w:sz w:val="20"/>
          <w:szCs w:val="20"/>
          <w:vertAlign w:val="superscript"/>
          <w:lang w:eastAsia="en-GB"/>
        </w:rPr>
        <w:footnoteReference w:id="13"/>
      </w:r>
      <w:r w:rsidRPr="003B02E7">
        <w:rPr>
          <w:rFonts w:ascii="Times New Roman" w:hAnsi="Times New Roman"/>
          <w:sz w:val="20"/>
          <w:szCs w:val="20"/>
          <w:lang w:eastAsia="en-GB"/>
        </w:rPr>
        <w:t>;</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en-GB"/>
        </w:rPr>
      </w:pPr>
      <w:r w:rsidRPr="003B02E7">
        <w:rPr>
          <w:rFonts w:ascii="Times New Roman" w:hAnsi="Times New Roman"/>
          <w:b/>
          <w:sz w:val="20"/>
          <w:szCs w:val="20"/>
          <w:lang w:eastAsia="en-GB"/>
        </w:rPr>
        <w:t>korupcja</w:t>
      </w:r>
      <w:r w:rsidRPr="003B02E7">
        <w:rPr>
          <w:rFonts w:ascii="Times New Roman" w:hAnsi="Times New Roman"/>
          <w:b/>
          <w:sz w:val="20"/>
          <w:szCs w:val="20"/>
          <w:vertAlign w:val="superscript"/>
          <w:lang w:eastAsia="en-GB"/>
        </w:rPr>
        <w:footnoteReference w:id="14"/>
      </w:r>
      <w:r w:rsidRPr="003B02E7">
        <w:rPr>
          <w:rFonts w:ascii="Times New Roman" w:hAnsi="Times New Roman"/>
          <w:sz w:val="20"/>
          <w:szCs w:val="20"/>
          <w:lang w:eastAsia="en-GB"/>
        </w:rPr>
        <w:t>;</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bookmarkStart w:id="11" w:name="_DV_M1264"/>
      <w:bookmarkEnd w:id="11"/>
      <w:r w:rsidRPr="003B02E7">
        <w:rPr>
          <w:rFonts w:ascii="Times New Roman" w:hAnsi="Times New Roman"/>
          <w:b/>
          <w:w w:val="0"/>
          <w:sz w:val="20"/>
          <w:szCs w:val="20"/>
          <w:lang w:eastAsia="en-GB"/>
        </w:rPr>
        <w:t>nadużycie finansowe</w:t>
      </w:r>
      <w:r w:rsidRPr="003B02E7">
        <w:rPr>
          <w:rFonts w:ascii="Times New Roman" w:hAnsi="Times New Roman"/>
          <w:b/>
          <w:w w:val="0"/>
          <w:sz w:val="20"/>
          <w:szCs w:val="20"/>
          <w:vertAlign w:val="superscript"/>
          <w:lang w:eastAsia="en-GB"/>
        </w:rPr>
        <w:footnoteReference w:id="15"/>
      </w:r>
      <w:r w:rsidRPr="003B02E7">
        <w:rPr>
          <w:rFonts w:ascii="Times New Roman" w:hAnsi="Times New Roman"/>
          <w:w w:val="0"/>
          <w:sz w:val="20"/>
          <w:szCs w:val="20"/>
          <w:lang w:eastAsia="en-GB"/>
        </w:rPr>
        <w:t>;</w:t>
      </w:r>
      <w:bookmarkStart w:id="12" w:name="_DV_M1266"/>
      <w:bookmarkEnd w:id="12"/>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r w:rsidRPr="003B02E7">
        <w:rPr>
          <w:rFonts w:ascii="Times New Roman" w:hAnsi="Times New Roman"/>
          <w:b/>
          <w:w w:val="0"/>
          <w:sz w:val="20"/>
          <w:szCs w:val="20"/>
          <w:lang w:eastAsia="en-GB"/>
        </w:rPr>
        <w:t>przestępstwa terrorystyczne lub przestępstwa związane z działalnością terrorystyczną</w:t>
      </w:r>
      <w:bookmarkStart w:id="13" w:name="_DV_M1268"/>
      <w:bookmarkEnd w:id="13"/>
      <w:r w:rsidRPr="003B02E7">
        <w:rPr>
          <w:rFonts w:ascii="Times New Roman" w:hAnsi="Times New Roman"/>
          <w:b/>
          <w:w w:val="0"/>
          <w:sz w:val="20"/>
          <w:szCs w:val="20"/>
          <w:vertAlign w:val="superscript"/>
          <w:lang w:eastAsia="en-GB"/>
        </w:rPr>
        <w:footnoteReference w:id="16"/>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r w:rsidRPr="003B02E7">
        <w:rPr>
          <w:rFonts w:ascii="Times New Roman" w:hAnsi="Times New Roman"/>
          <w:b/>
          <w:w w:val="0"/>
          <w:sz w:val="20"/>
          <w:szCs w:val="20"/>
          <w:lang w:eastAsia="en-GB"/>
        </w:rPr>
        <w:t>pranie pieniędzy lub finansowanie terroryzmu</w:t>
      </w:r>
      <w:r w:rsidRPr="003B02E7">
        <w:rPr>
          <w:rFonts w:ascii="Times New Roman" w:hAnsi="Times New Roman"/>
          <w:b/>
          <w:w w:val="0"/>
          <w:sz w:val="20"/>
          <w:szCs w:val="20"/>
          <w:vertAlign w:val="superscript"/>
          <w:lang w:eastAsia="en-GB"/>
        </w:rPr>
        <w:footnoteReference w:id="17"/>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en-GB"/>
        </w:rPr>
      </w:pPr>
      <w:r w:rsidRPr="003B02E7">
        <w:rPr>
          <w:rFonts w:ascii="Times New Roman" w:hAnsi="Times New Roman"/>
          <w:b/>
          <w:sz w:val="20"/>
          <w:szCs w:val="20"/>
          <w:lang w:eastAsia="en-GB"/>
        </w:rPr>
        <w:t>praca dzieci</w:t>
      </w:r>
      <w:r w:rsidRPr="003B02E7">
        <w:rPr>
          <w:rFonts w:ascii="Times New Roman" w:hAnsi="Times New Roman"/>
          <w:sz w:val="20"/>
          <w:szCs w:val="20"/>
          <w:lang w:eastAsia="en-GB"/>
        </w:rPr>
        <w:t xml:space="preserve"> i inne formy </w:t>
      </w:r>
      <w:r w:rsidRPr="003B02E7">
        <w:rPr>
          <w:rFonts w:ascii="Times New Roman" w:hAnsi="Times New Roman"/>
          <w:b/>
          <w:sz w:val="20"/>
          <w:szCs w:val="20"/>
          <w:lang w:eastAsia="en-GB"/>
        </w:rPr>
        <w:t>handlu ludźmi</w:t>
      </w:r>
      <w:r w:rsidRPr="003B02E7">
        <w:rPr>
          <w:rFonts w:ascii="Times New Roman" w:hAnsi="Times New Roman"/>
          <w:b/>
          <w:sz w:val="20"/>
          <w:szCs w:val="20"/>
          <w:vertAlign w:val="superscript"/>
          <w:lang w:eastAsia="en-GB"/>
        </w:rPr>
        <w:footnoteReference w:id="18"/>
      </w:r>
      <w:r w:rsidRPr="003B02E7">
        <w:rPr>
          <w:rFonts w:ascii="Times New Roman" w:hAnsi="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 stosunku do </w:t>
            </w:r>
            <w:r w:rsidRPr="003B02E7">
              <w:rPr>
                <w:rFonts w:ascii="Times New Roman" w:hAnsi="Times New Roman"/>
                <w:b/>
                <w:sz w:val="20"/>
                <w:szCs w:val="20"/>
                <w:lang w:eastAsia="en-GB"/>
              </w:rPr>
              <w:t>samego wykonawcy</w:t>
            </w:r>
            <w:r w:rsidRPr="003B02E7">
              <w:rPr>
                <w:rFonts w:ascii="Times New Roman" w:hAnsi="Times New Roman"/>
                <w:sz w:val="20"/>
                <w:szCs w:val="20"/>
                <w:lang w:eastAsia="en-GB"/>
              </w:rPr>
              <w:t xml:space="preserve"> bądź </w:t>
            </w:r>
            <w:r w:rsidRPr="003B02E7">
              <w:rPr>
                <w:rFonts w:ascii="Times New Roman" w:hAnsi="Times New Roman"/>
                <w:b/>
                <w:sz w:val="20"/>
                <w:szCs w:val="20"/>
                <w:lang w:eastAsia="en-GB"/>
              </w:rPr>
              <w:t>jakiejkolwiek</w:t>
            </w:r>
            <w:r w:rsidRPr="003B02E7">
              <w:rPr>
                <w:rFonts w:ascii="Times New Roman" w:hAnsi="Times New Roman"/>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B02E7">
              <w:rPr>
                <w:rFonts w:ascii="Times New Roman" w:hAnsi="Times New Roman"/>
                <w:b/>
                <w:sz w:val="20"/>
                <w:szCs w:val="20"/>
                <w:lang w:eastAsia="en-GB"/>
              </w:rPr>
              <w:t>wydany został prawomocny wyrok</w:t>
            </w:r>
            <w:r w:rsidRPr="003B02E7">
              <w:rPr>
                <w:rFonts w:ascii="Times New Roman" w:hAnsi="Times New Roman"/>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odnośna dokumentacja jest dostępna w formie elektronicznej, proszę wskazać: (adres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vertAlign w:val="superscript"/>
                <w:lang w:eastAsia="en-GB"/>
              </w:rPr>
              <w:footnoteReference w:id="19"/>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w:t>
            </w:r>
            <w:r w:rsidRPr="003B02E7">
              <w:rPr>
                <w:rFonts w:ascii="Times New Roman" w:hAnsi="Times New Roman"/>
                <w:sz w:val="20"/>
                <w:szCs w:val="20"/>
                <w:vertAlign w:val="superscript"/>
                <w:lang w:eastAsia="en-GB"/>
              </w:rPr>
              <w:footnoteReference w:id="20"/>
            </w:r>
            <w:r w:rsidRPr="003B02E7">
              <w:rPr>
                <w:rFonts w:ascii="Times New Roman" w:hAnsi="Times New Roman"/>
                <w:sz w:val="20"/>
                <w:szCs w:val="20"/>
                <w:lang w:eastAsia="en-GB"/>
              </w:rPr>
              <w:t>:</w:t>
            </w:r>
            <w:r w:rsidRPr="003B02E7">
              <w:rPr>
                <w:rFonts w:ascii="Times New Roman" w:hAnsi="Times New Roman"/>
                <w:sz w:val="20"/>
                <w:szCs w:val="20"/>
                <w:lang w:eastAsia="en-GB"/>
              </w:rPr>
              <w:br/>
              <w:t>a) datę wyroku, określić, których spośród punktów 1–6 on dotyczy, oraz podać powód(-ody) skazania;</w:t>
            </w:r>
            <w:r w:rsidRPr="003B02E7">
              <w:rPr>
                <w:rFonts w:ascii="Times New Roman" w:hAnsi="Times New Roman"/>
                <w:sz w:val="20"/>
                <w:szCs w:val="20"/>
                <w:lang w:eastAsia="en-GB"/>
              </w:rPr>
              <w:br/>
              <w:t>b) wskazać, kto został skazany [ ];</w:t>
            </w:r>
            <w:r w:rsidRPr="003B02E7">
              <w:rPr>
                <w:rFonts w:ascii="Times New Roman" w:hAnsi="Times New Roman"/>
                <w:sz w:val="20"/>
                <w:szCs w:val="20"/>
                <w:lang w:eastAsia="en-GB"/>
              </w:rPr>
              <w:br/>
            </w:r>
            <w:r w:rsidRPr="003B02E7">
              <w:rPr>
                <w:rFonts w:ascii="Times New Roman" w:hAnsi="Times New Roman"/>
                <w:b/>
                <w:sz w:val="20"/>
                <w:szCs w:val="20"/>
                <w:lang w:eastAsia="en-GB"/>
              </w:rPr>
              <w:t>c) w zakresie, w jakim zostało to bezpośrednio ustalone w wyroku:</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data: [   ], punkt(-y): [   ], powód(-ody): [   ]</w:t>
            </w:r>
            <w:r w:rsidRPr="003B02E7">
              <w:rPr>
                <w:rFonts w:ascii="Times New Roman" w:hAnsi="Times New Roman"/>
                <w:i/>
                <w:sz w:val="20"/>
                <w:szCs w:val="20"/>
                <w:vertAlign w:val="superscript"/>
                <w:lang w:eastAsia="en-GB"/>
              </w:rPr>
              <w:t xml:space="preserve">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t>c) długość okresu wykluczenia [……] oraz punkt(-y), którego(-ych) to dotyczy.</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Jeżeli odnośna dokumentacja jest dostępna w formie elektronicznej, proszę wskazać: (adres internetowy, </w:t>
            </w:r>
            <w:r w:rsidRPr="003B02E7">
              <w:rPr>
                <w:rFonts w:ascii="Times New Roman" w:hAnsi="Times New Roman"/>
                <w:sz w:val="20"/>
                <w:szCs w:val="20"/>
                <w:lang w:eastAsia="en-GB"/>
              </w:rPr>
              <w:lastRenderedPageBreak/>
              <w:t>wydający urząd lub organ, dokładne dane referencyjne dokumentacji): [……][……][……][……]</w:t>
            </w:r>
            <w:r w:rsidRPr="003B02E7">
              <w:rPr>
                <w:rFonts w:ascii="Times New Roman" w:hAnsi="Times New Roman"/>
                <w:sz w:val="20"/>
                <w:szCs w:val="20"/>
                <w:vertAlign w:val="superscript"/>
                <w:lang w:eastAsia="en-GB"/>
              </w:rPr>
              <w:footnoteReference w:id="21"/>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W przypadku skazania, czy wykonawca przedsięwziął środki w celu wykazania swojej rzetelności pomimo istnienia odpowiedniej podstawy wykluczenia</w:t>
            </w:r>
            <w:r w:rsidRPr="003B02E7">
              <w:rPr>
                <w:rFonts w:ascii="Times New Roman" w:hAnsi="Times New Roman"/>
                <w:sz w:val="20"/>
                <w:szCs w:val="20"/>
                <w:vertAlign w:val="superscript"/>
                <w:lang w:eastAsia="en-GB"/>
              </w:rPr>
              <w:footnoteReference w:id="22"/>
            </w:r>
            <w:r w:rsidRPr="003B02E7">
              <w:rPr>
                <w:rFonts w:ascii="Times New Roman" w:hAnsi="Times New Roman"/>
                <w:sz w:val="20"/>
                <w:szCs w:val="20"/>
                <w:lang w:eastAsia="en-GB"/>
              </w:rPr>
              <w:t xml:space="preserve"> („samooczyszczenie”)?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 Tak [] Nie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w w:val="0"/>
                <w:sz w:val="20"/>
                <w:szCs w:val="20"/>
                <w:lang w:eastAsia="en-GB"/>
              </w:rPr>
              <w:t>, proszę opisać przedsięwzięte środki</w:t>
            </w:r>
            <w:r w:rsidRPr="003B02E7">
              <w:rPr>
                <w:rFonts w:ascii="Times New Roman" w:hAnsi="Times New Roman"/>
                <w:w w:val="0"/>
                <w:sz w:val="20"/>
                <w:szCs w:val="20"/>
                <w:vertAlign w:val="superscript"/>
                <w:lang w:eastAsia="en-GB"/>
              </w:rPr>
              <w:footnoteReference w:id="23"/>
            </w:r>
            <w:r w:rsidRPr="003B02E7">
              <w:rPr>
                <w:rFonts w:ascii="Times New Roman" w:hAnsi="Times New Roman"/>
                <w:w w:val="0"/>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w w:val="0"/>
          <w:sz w:val="20"/>
          <w:szCs w:val="20"/>
          <w:lang w:eastAsia="en-GB"/>
        </w:rPr>
      </w:pPr>
      <w:r w:rsidRPr="003B02E7">
        <w:rPr>
          <w:rFonts w:ascii="Times New Roman" w:hAnsi="Times New Roman"/>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73"/>
        <w:gridCol w:w="2274"/>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Płatność podatków lub składek na ubezpieczenie społeczne:</w:t>
            </w:r>
          </w:p>
        </w:tc>
        <w:tc>
          <w:tcPr>
            <w:tcW w:w="4645" w:type="dxa"/>
            <w:gridSpan w:val="2"/>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wywiązał się ze wszystkich </w:t>
            </w:r>
            <w:r w:rsidRPr="003B02E7">
              <w:rPr>
                <w:rFonts w:ascii="Times New Roman" w:hAnsi="Times New Roman"/>
                <w:b/>
                <w:sz w:val="20"/>
                <w:szCs w:val="20"/>
                <w:lang w:eastAsia="en-GB"/>
              </w:rPr>
              <w:t>obowiązków dotyczących płatności podatków lub składek na ubezpieczenie społeczne</w:t>
            </w:r>
            <w:r w:rsidRPr="003B02E7">
              <w:rPr>
                <w:rFonts w:ascii="Times New Roman" w:hAnsi="Times New Roman"/>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rPr>
          <w:trHeight w:val="470"/>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br/>
            </w:r>
            <w:r w:rsidRPr="003B02E7">
              <w:rPr>
                <w:rFonts w:ascii="Times New Roman" w:hAnsi="Times New Roman"/>
                <w:b/>
                <w:sz w:val="20"/>
                <w:szCs w:val="20"/>
                <w:lang w:eastAsia="en-GB"/>
              </w:rPr>
              <w:br/>
            </w:r>
            <w:r w:rsidRPr="003B02E7">
              <w:rPr>
                <w:rFonts w:ascii="Times New Roman" w:hAnsi="Times New Roman"/>
                <w:b/>
                <w:sz w:val="20"/>
                <w:szCs w:val="20"/>
                <w:lang w:eastAsia="en-GB"/>
              </w:rPr>
              <w:br/>
            </w:r>
            <w:r w:rsidRPr="003B02E7">
              <w:rPr>
                <w:rFonts w:ascii="Times New Roman" w:hAnsi="Times New Roman"/>
                <w:b/>
                <w:sz w:val="20"/>
                <w:szCs w:val="20"/>
                <w:lang w:eastAsia="en-GB"/>
              </w:rPr>
              <w:br/>
              <w:t>Jeżeli nie</w:t>
            </w:r>
            <w:r w:rsidRPr="003B02E7">
              <w:rPr>
                <w:rFonts w:ascii="Times New Roman" w:hAnsi="Times New Roman"/>
                <w:sz w:val="20"/>
                <w:szCs w:val="20"/>
                <w:lang w:eastAsia="en-GB"/>
              </w:rPr>
              <w:t>, proszę wskazać:</w:t>
            </w:r>
            <w:r w:rsidRPr="003B02E7">
              <w:rPr>
                <w:rFonts w:ascii="Times New Roman" w:hAnsi="Times New Roman"/>
                <w:sz w:val="20"/>
                <w:szCs w:val="20"/>
                <w:lang w:eastAsia="en-GB"/>
              </w:rPr>
              <w:br/>
              <w:t>a) państwo lub państwo członkowskie, którego to dotyczy;</w:t>
            </w:r>
            <w:r w:rsidRPr="003B02E7">
              <w:rPr>
                <w:rFonts w:ascii="Times New Roman" w:hAnsi="Times New Roman"/>
                <w:sz w:val="20"/>
                <w:szCs w:val="20"/>
                <w:lang w:eastAsia="en-GB"/>
              </w:rPr>
              <w:br/>
              <w:t>b) jakiej kwoty to dotyczy?</w:t>
            </w:r>
            <w:r w:rsidRPr="003B02E7">
              <w:rPr>
                <w:rFonts w:ascii="Times New Roman" w:hAnsi="Times New Roman"/>
                <w:sz w:val="20"/>
                <w:szCs w:val="20"/>
                <w:lang w:eastAsia="en-GB"/>
              </w:rPr>
              <w:br/>
              <w:t>c) w jaki sposób zostało ustalone to naruszenie obowiązków:</w:t>
            </w:r>
            <w:r w:rsidRPr="003B02E7">
              <w:rPr>
                <w:rFonts w:ascii="Times New Roman" w:hAnsi="Times New Roman"/>
                <w:sz w:val="20"/>
                <w:szCs w:val="20"/>
                <w:lang w:eastAsia="en-GB"/>
              </w:rPr>
              <w:br/>
              <w:t xml:space="preserve">1) w trybie </w:t>
            </w:r>
            <w:r w:rsidRPr="003B02E7">
              <w:rPr>
                <w:rFonts w:ascii="Times New Roman" w:hAnsi="Times New Roman"/>
                <w:b/>
                <w:sz w:val="20"/>
                <w:szCs w:val="20"/>
                <w:lang w:eastAsia="en-GB"/>
              </w:rPr>
              <w:t>decyzji</w:t>
            </w:r>
            <w:r w:rsidRPr="003B02E7">
              <w:rPr>
                <w:rFonts w:ascii="Times New Roman" w:hAnsi="Times New Roman"/>
                <w:sz w:val="20"/>
                <w:szCs w:val="20"/>
                <w:lang w:eastAsia="en-GB"/>
              </w:rPr>
              <w:t xml:space="preserve"> sądowej lub administracyjnej:</w:t>
            </w:r>
          </w:p>
          <w:p w:rsidR="003B02E7" w:rsidRPr="003B02E7" w:rsidRDefault="003B02E7" w:rsidP="003B02E7">
            <w:pPr>
              <w:tabs>
                <w:tab w:val="num" w:pos="1417"/>
              </w:tabs>
              <w:spacing w:before="120" w:after="120" w:line="240" w:lineRule="auto"/>
              <w:ind w:left="1417" w:hanging="567"/>
              <w:jc w:val="both"/>
              <w:rPr>
                <w:rFonts w:ascii="Times New Roman" w:hAnsi="Times New Roman"/>
                <w:sz w:val="20"/>
                <w:szCs w:val="20"/>
                <w:lang w:eastAsia="en-GB"/>
              </w:rPr>
            </w:pPr>
            <w:r w:rsidRPr="003B02E7">
              <w:rPr>
                <w:rFonts w:ascii="Times New Roman" w:hAnsi="Times New Roman"/>
                <w:sz w:val="20"/>
                <w:szCs w:val="20"/>
                <w:lang w:eastAsia="en-GB"/>
              </w:rPr>
              <w:t>Czy ta decyzja jest ostateczna i wiążąca?</w:t>
            </w:r>
          </w:p>
          <w:p w:rsidR="003B02E7" w:rsidRPr="003B02E7" w:rsidRDefault="003B02E7" w:rsidP="000406A3">
            <w:pPr>
              <w:numPr>
                <w:ilvl w:val="0"/>
                <w:numId w:val="24"/>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datę wyroku lub decyzji.</w:t>
            </w:r>
          </w:p>
          <w:p w:rsidR="003B02E7" w:rsidRPr="003B02E7" w:rsidRDefault="003B02E7" w:rsidP="000406A3">
            <w:pPr>
              <w:numPr>
                <w:ilvl w:val="0"/>
                <w:numId w:val="24"/>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W przypadku wyroku, </w:t>
            </w:r>
            <w:r w:rsidRPr="003B02E7">
              <w:rPr>
                <w:rFonts w:ascii="Times New Roman" w:hAnsi="Times New Roman"/>
                <w:b/>
                <w:sz w:val="20"/>
                <w:szCs w:val="20"/>
                <w:lang w:eastAsia="en-GB"/>
              </w:rPr>
              <w:t>o ile została w nim bezpośrednio określona</w:t>
            </w:r>
            <w:r w:rsidRPr="003B02E7">
              <w:rPr>
                <w:rFonts w:ascii="Times New Roman" w:hAnsi="Times New Roman"/>
                <w:sz w:val="20"/>
                <w:szCs w:val="20"/>
                <w:lang w:eastAsia="en-GB"/>
              </w:rPr>
              <w:t>, długość okresu wykluczenia:</w:t>
            </w:r>
          </w:p>
          <w:p w:rsidR="003B02E7" w:rsidRPr="003B02E7" w:rsidRDefault="003B02E7" w:rsidP="003B02E7">
            <w:pPr>
              <w:spacing w:before="120" w:after="120" w:line="240" w:lineRule="auto"/>
              <w:jc w:val="both"/>
              <w:rPr>
                <w:rFonts w:ascii="Times New Roman" w:hAnsi="Times New Roman"/>
                <w:w w:val="0"/>
                <w:sz w:val="20"/>
                <w:szCs w:val="20"/>
                <w:lang w:eastAsia="en-GB"/>
              </w:rPr>
            </w:pPr>
            <w:r w:rsidRPr="003B02E7">
              <w:rPr>
                <w:rFonts w:ascii="Times New Roman" w:hAnsi="Times New Roman"/>
                <w:sz w:val="20"/>
                <w:szCs w:val="20"/>
                <w:lang w:eastAsia="en-GB"/>
              </w:rPr>
              <w:t xml:space="preserve">2) w </w:t>
            </w:r>
            <w:r w:rsidRPr="003B02E7">
              <w:rPr>
                <w:rFonts w:ascii="Times New Roman" w:hAnsi="Times New Roman"/>
                <w:b/>
                <w:sz w:val="20"/>
                <w:szCs w:val="20"/>
                <w:lang w:eastAsia="en-GB"/>
              </w:rPr>
              <w:t>inny sposób</w:t>
            </w:r>
            <w:r w:rsidRPr="003B02E7">
              <w:rPr>
                <w:rFonts w:ascii="Times New Roman" w:hAnsi="Times New Roman"/>
                <w:sz w:val="20"/>
                <w:szCs w:val="20"/>
                <w:lang w:eastAsia="en-GB"/>
              </w:rPr>
              <w:t>? Proszę sprecyzować, w jaki:</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Podatki</w:t>
            </w:r>
          </w:p>
        </w:tc>
        <w:tc>
          <w:tcPr>
            <w:tcW w:w="2323"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Składki na ubezpieczenia społeczne</w:t>
            </w:r>
          </w:p>
        </w:tc>
      </w:tr>
      <w:tr w:rsidR="003B02E7" w:rsidRPr="003B02E7" w:rsidTr="00F134E1">
        <w:trPr>
          <w:trHeight w:val="1977"/>
        </w:trPr>
        <w:tc>
          <w:tcPr>
            <w:tcW w:w="4644" w:type="dxa"/>
            <w:vMerge/>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p>
        </w:tc>
        <w:tc>
          <w:tcPr>
            <w:tcW w:w="2322"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c1) [] Tak [] Nie</w:t>
            </w:r>
          </w:p>
          <w:p w:rsidR="003B02E7" w:rsidRPr="003B02E7" w:rsidRDefault="003B02E7" w:rsidP="003B02E7">
            <w:pPr>
              <w:tabs>
                <w:tab w:val="num" w:pos="850"/>
              </w:tabs>
              <w:spacing w:before="120" w:after="120" w:line="240" w:lineRule="auto"/>
              <w:ind w:left="850" w:hanging="850"/>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jc w:val="both"/>
              <w:rPr>
                <w:rFonts w:ascii="Times New Roman" w:hAnsi="Times New Roman"/>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c2) [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d) [] Tak [] Nie</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tak</w:t>
            </w:r>
            <w:r w:rsidRPr="003B02E7">
              <w:rPr>
                <w:rFonts w:ascii="Times New Roman" w:hAnsi="Times New Roman"/>
                <w:w w:val="0"/>
                <w:sz w:val="20"/>
                <w:szCs w:val="20"/>
                <w:lang w:eastAsia="en-GB"/>
              </w:rPr>
              <w:t>, proszę podać szczegółowe informacje na ten temat: [……]</w:t>
            </w:r>
          </w:p>
        </w:tc>
        <w:tc>
          <w:tcPr>
            <w:tcW w:w="2323"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c1) []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w w:val="0"/>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c2) [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d) [] Tak [] Nie</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tak</w:t>
            </w:r>
            <w:r w:rsidRPr="003B02E7">
              <w:rPr>
                <w:rFonts w:ascii="Times New Roman" w:hAnsi="Times New Roman"/>
                <w:w w:val="0"/>
                <w:sz w:val="20"/>
                <w:szCs w:val="20"/>
                <w:lang w:eastAsia="en-GB"/>
              </w:rPr>
              <w:t>, proszę podać szczegółowe informacje na ten temat: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w:t>
            </w:r>
            <w:r w:rsidRPr="003B02E7">
              <w:rPr>
                <w:rFonts w:ascii="Times New Roman" w:hAnsi="Times New Roman"/>
                <w:sz w:val="20"/>
                <w:szCs w:val="20"/>
                <w:vertAlign w:val="superscript"/>
                <w:lang w:eastAsia="en-GB"/>
              </w:rPr>
              <w:t xml:space="preserve"> </w:t>
            </w:r>
            <w:r w:rsidRPr="003B02E7">
              <w:rPr>
                <w:rFonts w:ascii="Times New Roman" w:hAnsi="Times New Roman"/>
                <w:sz w:val="20"/>
                <w:szCs w:val="20"/>
                <w:vertAlign w:val="superscript"/>
                <w:lang w:eastAsia="en-GB"/>
              </w:rPr>
              <w:footnoteReference w:id="24"/>
            </w:r>
            <w:r w:rsidRPr="003B02E7">
              <w:rPr>
                <w:rFonts w:ascii="Times New Roman" w:hAnsi="Times New Roman"/>
                <w:sz w:val="20"/>
                <w:szCs w:val="20"/>
                <w:vertAlign w:val="superscript"/>
                <w:lang w:eastAsia="en-GB"/>
              </w:rPr>
              <w:br/>
            </w: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C: Podstawy związane z niewypłacalnością, konfliktem interesów lub wykroczeniami zawodowymi</w:t>
      </w:r>
      <w:r w:rsidRPr="003B02E7">
        <w:rPr>
          <w:rFonts w:ascii="Times New Roman" w:hAnsi="Times New Roman"/>
          <w:smallCaps/>
          <w:sz w:val="20"/>
          <w:szCs w:val="20"/>
          <w:vertAlign w:val="superscript"/>
          <w:lang w:eastAsia="en-GB"/>
        </w:rPr>
        <w:footnoteReference w:id="25"/>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Informacje dotyczące ewentualnej niewypłacalności, konfliktu interesów lub wykroczeń zawodowych</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rPr>
          <w:trHeight w:val="406"/>
        </w:trPr>
        <w:tc>
          <w:tcPr>
            <w:tcW w:w="4644" w:type="dxa"/>
            <w:vMerge w:val="restart"/>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w:t>
            </w:r>
            <w:r w:rsidRPr="003B02E7">
              <w:rPr>
                <w:rFonts w:ascii="Times New Roman" w:hAnsi="Times New Roman"/>
                <w:b/>
                <w:sz w:val="20"/>
                <w:szCs w:val="20"/>
                <w:lang w:eastAsia="en-GB"/>
              </w:rPr>
              <w:t>wedle własnej wiedzy</w:t>
            </w:r>
            <w:r w:rsidRPr="003B02E7">
              <w:rPr>
                <w:rFonts w:ascii="Times New Roman" w:hAnsi="Times New Roman"/>
                <w:sz w:val="20"/>
                <w:szCs w:val="20"/>
                <w:lang w:eastAsia="en-GB"/>
              </w:rPr>
              <w:t xml:space="preserve">, naruszył </w:t>
            </w:r>
            <w:r w:rsidRPr="003B02E7">
              <w:rPr>
                <w:rFonts w:ascii="Times New Roman" w:hAnsi="Times New Roman"/>
                <w:b/>
                <w:sz w:val="20"/>
                <w:szCs w:val="20"/>
                <w:lang w:eastAsia="en-GB"/>
              </w:rPr>
              <w:t>swoje obowiązki</w:t>
            </w:r>
            <w:r w:rsidRPr="003B02E7">
              <w:rPr>
                <w:rFonts w:ascii="Times New Roman" w:hAnsi="Times New Roman"/>
                <w:sz w:val="20"/>
                <w:szCs w:val="20"/>
                <w:lang w:eastAsia="en-GB"/>
              </w:rPr>
              <w:t xml:space="preserve"> w dziedzinie </w:t>
            </w:r>
            <w:r w:rsidRPr="003B02E7">
              <w:rPr>
                <w:rFonts w:ascii="Times New Roman" w:hAnsi="Times New Roman"/>
                <w:b/>
                <w:sz w:val="20"/>
                <w:szCs w:val="20"/>
                <w:lang w:eastAsia="en-GB"/>
              </w:rPr>
              <w:t>prawa środowiska, prawa socjalnego i prawa pracy</w:t>
            </w:r>
            <w:r w:rsidRPr="003B02E7">
              <w:rPr>
                <w:rFonts w:ascii="Times New Roman" w:hAnsi="Times New Roman"/>
                <w:b/>
                <w:sz w:val="20"/>
                <w:szCs w:val="20"/>
                <w:vertAlign w:val="superscript"/>
                <w:lang w:eastAsia="en-GB"/>
              </w:rPr>
              <w:footnoteReference w:id="26"/>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rPr>
          <w:trHeight w:val="405"/>
        </w:trPr>
        <w:tc>
          <w:tcPr>
            <w:tcW w:w="4644" w:type="dxa"/>
            <w:vMerge/>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wykazania swojej rzetelności pomimo istnienia odpowiedniej podstawy wykluczenia („samooczyszczenie”)?</w:t>
            </w: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sz w:val="20"/>
                <w:szCs w:val="20"/>
                <w:lang w:eastAsia="en-GB"/>
              </w:rPr>
              <w:t>Czy wykonawca znajduje się w jednej z następujących sytuacji:</w:t>
            </w:r>
            <w:r w:rsidRPr="003B02E7">
              <w:rPr>
                <w:rFonts w:ascii="Times New Roman" w:hAnsi="Times New Roman"/>
                <w:sz w:val="20"/>
                <w:szCs w:val="20"/>
                <w:lang w:eastAsia="en-GB"/>
              </w:rPr>
              <w:br/>
              <w:t xml:space="preserve">a) </w:t>
            </w:r>
            <w:r w:rsidRPr="003B02E7">
              <w:rPr>
                <w:rFonts w:ascii="Times New Roman" w:hAnsi="Times New Roman"/>
                <w:b/>
                <w:sz w:val="20"/>
                <w:szCs w:val="20"/>
                <w:lang w:eastAsia="en-GB"/>
              </w:rPr>
              <w:t>zbankrutował</w:t>
            </w:r>
            <w:r w:rsidRPr="003B02E7">
              <w:rPr>
                <w:rFonts w:ascii="Times New Roman" w:hAnsi="Times New Roman"/>
                <w:sz w:val="20"/>
                <w:szCs w:val="20"/>
                <w:lang w:eastAsia="en-GB"/>
              </w:rPr>
              <w:t>; lub</w:t>
            </w:r>
            <w:r w:rsidRPr="003B02E7">
              <w:rPr>
                <w:rFonts w:ascii="Times New Roman" w:hAnsi="Times New Roman"/>
                <w:sz w:val="20"/>
                <w:szCs w:val="20"/>
                <w:lang w:eastAsia="en-GB"/>
              </w:rPr>
              <w:br/>
              <w:t xml:space="preserve">b) </w:t>
            </w:r>
            <w:r w:rsidRPr="003B02E7">
              <w:rPr>
                <w:rFonts w:ascii="Times New Roman" w:hAnsi="Times New Roman"/>
                <w:b/>
                <w:sz w:val="20"/>
                <w:szCs w:val="20"/>
                <w:lang w:eastAsia="en-GB"/>
              </w:rPr>
              <w:t>prowadzone jest wobec niego postępowanie upadłościowe</w:t>
            </w:r>
            <w:r w:rsidRPr="003B02E7">
              <w:rPr>
                <w:rFonts w:ascii="Times New Roman" w:hAnsi="Times New Roman"/>
                <w:sz w:val="20"/>
                <w:szCs w:val="20"/>
                <w:lang w:eastAsia="en-GB"/>
              </w:rPr>
              <w:t xml:space="preserve"> lub likwidacyjne; lub</w:t>
            </w:r>
            <w:r w:rsidRPr="003B02E7">
              <w:rPr>
                <w:rFonts w:ascii="Times New Roman" w:hAnsi="Times New Roman"/>
                <w:sz w:val="20"/>
                <w:szCs w:val="20"/>
                <w:lang w:eastAsia="en-GB"/>
              </w:rPr>
              <w:br/>
              <w:t xml:space="preserve">c) zawarł </w:t>
            </w:r>
            <w:r w:rsidRPr="003B02E7">
              <w:rPr>
                <w:rFonts w:ascii="Times New Roman" w:hAnsi="Times New Roman"/>
                <w:b/>
                <w:sz w:val="20"/>
                <w:szCs w:val="20"/>
                <w:lang w:eastAsia="en-GB"/>
              </w:rPr>
              <w:t>układ z wierzycielami</w:t>
            </w:r>
            <w:r w:rsidRPr="003B02E7">
              <w:rPr>
                <w:rFonts w:ascii="Times New Roman" w:hAnsi="Times New Roman"/>
                <w:sz w:val="20"/>
                <w:szCs w:val="20"/>
                <w:lang w:eastAsia="en-GB"/>
              </w:rPr>
              <w:t>; lub</w:t>
            </w:r>
            <w:r w:rsidRPr="003B02E7">
              <w:rPr>
                <w:rFonts w:ascii="Times New Roman" w:hAnsi="Times New Roman"/>
                <w:sz w:val="20"/>
                <w:szCs w:val="20"/>
                <w:lang w:eastAsia="en-GB"/>
              </w:rPr>
              <w:br/>
              <w:t>d) znajduje się w innej tego rodzaju sytuacji wynikającej z podobnej procedury przewidzianej w krajowych przepisach ustawowych i wykonawczych</w:t>
            </w:r>
            <w:r w:rsidRPr="003B02E7">
              <w:rPr>
                <w:rFonts w:ascii="Times New Roman" w:hAnsi="Times New Roman"/>
                <w:sz w:val="20"/>
                <w:szCs w:val="20"/>
                <w:vertAlign w:val="superscript"/>
                <w:lang w:eastAsia="en-GB"/>
              </w:rPr>
              <w:footnoteReference w:id="27"/>
            </w:r>
            <w:r w:rsidRPr="003B02E7">
              <w:rPr>
                <w:rFonts w:ascii="Times New Roman" w:hAnsi="Times New Roman"/>
                <w:sz w:val="20"/>
                <w:szCs w:val="20"/>
                <w:lang w:eastAsia="en-GB"/>
              </w:rPr>
              <w:t>; lub</w:t>
            </w:r>
            <w:r w:rsidRPr="003B02E7">
              <w:rPr>
                <w:rFonts w:ascii="Times New Roman" w:hAnsi="Times New Roman"/>
                <w:sz w:val="20"/>
                <w:szCs w:val="20"/>
                <w:lang w:eastAsia="en-GB"/>
              </w:rPr>
              <w:br/>
              <w:t>e) jego aktywami zarządza likwidator lub sąd; lub</w:t>
            </w:r>
            <w:r w:rsidRPr="003B02E7">
              <w:rPr>
                <w:rFonts w:ascii="Times New Roman" w:hAnsi="Times New Roman"/>
                <w:sz w:val="20"/>
                <w:szCs w:val="20"/>
                <w:lang w:eastAsia="en-GB"/>
              </w:rPr>
              <w:br/>
              <w:t>f) jego działalność gospodarcza jest zawieszona?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szczegółowe informacje: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B02E7">
              <w:rPr>
                <w:rFonts w:ascii="Times New Roman" w:hAnsi="Times New Roman"/>
                <w:sz w:val="20"/>
                <w:szCs w:val="20"/>
                <w:vertAlign w:val="superscript"/>
                <w:lang w:eastAsia="en-GB"/>
              </w:rPr>
              <w:footnoteReference w:id="28"/>
            </w:r>
            <w:r w:rsidRPr="003B02E7">
              <w:rPr>
                <w:rFonts w:ascii="Times New Roman" w:hAnsi="Times New Roman"/>
                <w:sz w:val="20"/>
                <w:szCs w:val="20"/>
                <w:lang w:eastAsia="en-GB"/>
              </w:rPr>
              <w:t>.</w:t>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ind w:left="850"/>
              <w:jc w:val="both"/>
              <w:rPr>
                <w:rFonts w:ascii="Times New Roman" w:hAnsi="Times New Roman"/>
                <w:sz w:val="20"/>
                <w:szCs w:val="20"/>
                <w:lang w:eastAsia="en-GB"/>
              </w:rPr>
            </w:pP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rPr>
          <w:trHeight w:val="303"/>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xml:space="preserve">Czy wykonawca jest winien </w:t>
            </w:r>
            <w:r w:rsidRPr="003B02E7">
              <w:rPr>
                <w:rFonts w:ascii="Times New Roman" w:hAnsi="Times New Roman"/>
                <w:b/>
                <w:sz w:val="20"/>
                <w:szCs w:val="20"/>
                <w:lang w:eastAsia="en-GB"/>
              </w:rPr>
              <w:t>poważnego wykroczenia zawodowego</w:t>
            </w:r>
            <w:r w:rsidRPr="003B02E7">
              <w:rPr>
                <w:rFonts w:ascii="Times New Roman" w:hAnsi="Times New Roman"/>
                <w:b/>
                <w:sz w:val="20"/>
                <w:szCs w:val="20"/>
                <w:vertAlign w:val="superscript"/>
                <w:lang w:eastAsia="en-GB"/>
              </w:rPr>
              <w:footnoteReference w:id="29"/>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t>Jeżeli tak,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t xml:space="preserve"> [……]</w:t>
            </w:r>
          </w:p>
        </w:tc>
      </w:tr>
      <w:tr w:rsidR="003B02E7" w:rsidRPr="003B02E7" w:rsidTr="00F134E1">
        <w:trPr>
          <w:trHeight w:val="303"/>
        </w:trPr>
        <w:tc>
          <w:tcPr>
            <w:tcW w:w="4644" w:type="dxa"/>
            <w:vMerge/>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rPr>
          <w:trHeight w:val="515"/>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Czy wykonawca</w:t>
            </w:r>
            <w:r w:rsidRPr="003B02E7">
              <w:rPr>
                <w:rFonts w:ascii="Times New Roman" w:hAnsi="Times New Roman"/>
                <w:sz w:val="20"/>
                <w:szCs w:val="20"/>
                <w:lang w:eastAsia="en-GB"/>
              </w:rPr>
              <w:t xml:space="preserve"> zawarł z innymi wykonawcami </w:t>
            </w:r>
            <w:r w:rsidRPr="003B02E7">
              <w:rPr>
                <w:rFonts w:ascii="Times New Roman" w:hAnsi="Times New Roman"/>
                <w:b/>
                <w:sz w:val="20"/>
                <w:szCs w:val="20"/>
                <w:lang w:eastAsia="en-GB"/>
              </w:rPr>
              <w:t>porozumienia mające na celu zakłócenie konkurencji</w:t>
            </w: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514"/>
        </w:trPr>
        <w:tc>
          <w:tcPr>
            <w:tcW w:w="4644" w:type="dxa"/>
            <w:vMerge/>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rPr>
          <w:trHeight w:val="1316"/>
        </w:trPr>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wie o jakimkolwiek </w:t>
            </w:r>
            <w:r w:rsidRPr="003B02E7">
              <w:rPr>
                <w:rFonts w:ascii="Times New Roman" w:hAnsi="Times New Roman"/>
                <w:b/>
                <w:sz w:val="20"/>
                <w:szCs w:val="20"/>
                <w:lang w:eastAsia="en-GB"/>
              </w:rPr>
              <w:t>konflikcie interesów</w:t>
            </w:r>
            <w:r w:rsidRPr="003B02E7">
              <w:rPr>
                <w:rFonts w:ascii="Times New Roman" w:hAnsi="Times New Roman"/>
                <w:b/>
                <w:sz w:val="20"/>
                <w:szCs w:val="20"/>
                <w:vertAlign w:val="superscript"/>
                <w:lang w:eastAsia="en-GB"/>
              </w:rPr>
              <w:footnoteReference w:id="30"/>
            </w:r>
            <w:r w:rsidRPr="003B02E7">
              <w:rPr>
                <w:rFonts w:ascii="Times New Roman" w:hAnsi="Times New Roman"/>
                <w:sz w:val="20"/>
                <w:szCs w:val="20"/>
                <w:lang w:eastAsia="en-GB"/>
              </w:rPr>
              <w:t xml:space="preserve"> spowodowanym jego udziałem w postępowaniu o udzielenie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1544"/>
        </w:trPr>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lub </w:t>
            </w:r>
            <w:r w:rsidRPr="003B02E7">
              <w:rPr>
                <w:rFonts w:ascii="Times New Roman" w:hAnsi="Times New Roman"/>
                <w:sz w:val="20"/>
                <w:szCs w:val="20"/>
                <w:lang w:eastAsia="en-GB"/>
              </w:rPr>
              <w:t xml:space="preserve">przedsiębiorstwo związane z wykonawcą </w:t>
            </w:r>
            <w:r w:rsidRPr="003B02E7">
              <w:rPr>
                <w:rFonts w:ascii="Times New Roman" w:hAnsi="Times New Roman"/>
                <w:b/>
                <w:sz w:val="20"/>
                <w:szCs w:val="20"/>
                <w:lang w:eastAsia="en-GB"/>
              </w:rPr>
              <w:t>doradzał(-o)</w:t>
            </w:r>
            <w:r w:rsidRPr="003B02E7">
              <w:rPr>
                <w:rFonts w:ascii="Times New Roman" w:hAnsi="Times New Roman"/>
                <w:sz w:val="20"/>
                <w:szCs w:val="20"/>
                <w:lang w:eastAsia="en-GB"/>
              </w:rPr>
              <w:t xml:space="preserve"> instytucji zamawiającej lub podmiotowi zamawiającemu bądź był(-o) w inny sposób </w:t>
            </w:r>
            <w:r w:rsidRPr="003B02E7">
              <w:rPr>
                <w:rFonts w:ascii="Times New Roman" w:hAnsi="Times New Roman"/>
                <w:b/>
                <w:sz w:val="20"/>
                <w:szCs w:val="20"/>
                <w:lang w:eastAsia="en-GB"/>
              </w:rPr>
              <w:t>zaangażowany(-e) w przygotowanie</w:t>
            </w:r>
            <w:r w:rsidRPr="003B02E7">
              <w:rPr>
                <w:rFonts w:ascii="Times New Roman" w:hAnsi="Times New Roman"/>
                <w:sz w:val="20"/>
                <w:szCs w:val="20"/>
                <w:lang w:eastAsia="en-GB"/>
              </w:rPr>
              <w:t xml:space="preserve"> postępowania o udzielenie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932"/>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B02E7">
              <w:rPr>
                <w:rFonts w:ascii="Times New Roman" w:hAnsi="Times New Roman"/>
                <w:b/>
                <w:sz w:val="20"/>
                <w:szCs w:val="20"/>
                <w:lang w:eastAsia="en-GB"/>
              </w:rPr>
              <w:t>rozwiązana przed czasem</w:t>
            </w:r>
            <w:r w:rsidRPr="003B02E7">
              <w:rPr>
                <w:rFonts w:ascii="Times New Roman" w:hAnsi="Times New Roman"/>
                <w:sz w:val="20"/>
                <w:szCs w:val="20"/>
                <w:lang w:eastAsia="en-GB"/>
              </w:rPr>
              <w:t>, lub w której nałożone zostało odszkodowanie bądź inne porównywalne sankcje w związku z tą wcześniejszą umową?</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931"/>
        </w:trPr>
        <w:tc>
          <w:tcPr>
            <w:tcW w:w="4644" w:type="dxa"/>
            <w:vMerge/>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Czy wykonawca może potwierdzić, że:</w:t>
            </w:r>
            <w:r w:rsidRPr="003B02E7">
              <w:rPr>
                <w:rFonts w:ascii="Times New Roman" w:hAnsi="Times New Roman"/>
                <w:sz w:val="20"/>
                <w:szCs w:val="20"/>
                <w:lang w:eastAsia="en-GB"/>
              </w:rPr>
              <w:br/>
            </w:r>
            <w:r w:rsidRPr="003B02E7">
              <w:rPr>
                <w:rFonts w:ascii="Times New Roman" w:hAnsi="Times New Roman"/>
                <w:w w:val="0"/>
                <w:sz w:val="20"/>
                <w:szCs w:val="20"/>
                <w:lang w:eastAsia="en-GB"/>
              </w:rPr>
              <w:t>nie jest</w:t>
            </w:r>
            <w:r w:rsidRPr="003B02E7">
              <w:rPr>
                <w:rFonts w:ascii="Times New Roman" w:hAnsi="Times New Roman"/>
                <w:sz w:val="20"/>
                <w:szCs w:val="20"/>
                <w:lang w:eastAsia="en-GB"/>
              </w:rPr>
              <w:t xml:space="preserve"> winny poważnego </w:t>
            </w:r>
            <w:r w:rsidRPr="003B02E7">
              <w:rPr>
                <w:rFonts w:ascii="Times New Roman" w:hAnsi="Times New Roman"/>
                <w:b/>
                <w:sz w:val="20"/>
                <w:szCs w:val="20"/>
                <w:lang w:eastAsia="en-GB"/>
              </w:rPr>
              <w:t>wprowadzenia w błąd</w:t>
            </w:r>
            <w:r w:rsidRPr="003B02E7">
              <w:rPr>
                <w:rFonts w:ascii="Times New Roman" w:hAnsi="Times New Roman"/>
                <w:sz w:val="20"/>
                <w:szCs w:val="20"/>
                <w:lang w:eastAsia="en-GB"/>
              </w:rPr>
              <w:t xml:space="preserve"> przy dostarczaniu informacji wymaganych do weryfikacji braku podstaw wykluczenia lub do weryfikacji spełnienia kryteriów kwalifikacji;</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 xml:space="preserve">b) </w:t>
            </w:r>
            <w:r w:rsidRPr="003B02E7">
              <w:rPr>
                <w:rFonts w:ascii="Times New Roman" w:hAnsi="Times New Roman"/>
                <w:w w:val="0"/>
                <w:sz w:val="20"/>
                <w:szCs w:val="20"/>
                <w:lang w:eastAsia="en-GB"/>
              </w:rPr>
              <w:t xml:space="preserve">nie </w:t>
            </w:r>
            <w:r w:rsidRPr="003B02E7">
              <w:rPr>
                <w:rFonts w:ascii="Times New Roman" w:hAnsi="Times New Roman"/>
                <w:b/>
                <w:sz w:val="20"/>
                <w:szCs w:val="20"/>
                <w:lang w:eastAsia="en-GB"/>
              </w:rPr>
              <w:t>zataił</w:t>
            </w:r>
            <w:r w:rsidRPr="003B02E7">
              <w:rPr>
                <w:rFonts w:ascii="Times New Roman" w:hAnsi="Times New Roman"/>
                <w:sz w:val="20"/>
                <w:szCs w:val="20"/>
                <w:lang w:eastAsia="en-GB"/>
              </w:rPr>
              <w:t xml:space="preserve"> tych informacji;</w:t>
            </w:r>
            <w:r w:rsidRPr="003B02E7">
              <w:rPr>
                <w:rFonts w:ascii="Times New Roman" w:hAnsi="Times New Roman"/>
                <w:sz w:val="20"/>
                <w:szCs w:val="20"/>
                <w:lang w:eastAsia="en-GB"/>
              </w:rPr>
              <w:br/>
              <w:t>c) jest w stanie niezwłocznie przedstawić dokumenty potwierdzające wymagane przez instytucję zamawiającą lub podmiot zamawiający; oraz</w:t>
            </w:r>
            <w:r w:rsidRPr="003B02E7">
              <w:rPr>
                <w:rFonts w:ascii="Times New Roman" w:hAnsi="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Tak [] Nie</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Podstawy wykluczenia o charakterze wyłącznie krajowym</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Czy mają zastosowanie </w:t>
            </w:r>
            <w:r w:rsidRPr="003B02E7">
              <w:rPr>
                <w:rFonts w:ascii="Times New Roman" w:hAnsi="Times New Roman"/>
                <w:b/>
                <w:sz w:val="20"/>
                <w:szCs w:val="20"/>
                <w:lang w:eastAsia="en-GB"/>
              </w:rPr>
              <w:t>podstawy wykluczenia o charakterze wyłącznie krajowym</w:t>
            </w:r>
            <w:r w:rsidRPr="003B02E7">
              <w:rPr>
                <w:rFonts w:ascii="Times New Roman" w:hAnsi="Times New Roman"/>
                <w:sz w:val="20"/>
                <w:szCs w:val="20"/>
                <w:lang w:eastAsia="en-GB"/>
              </w:rPr>
              <w:t xml:space="preserve"> określone w stosownym ogłoszeniu lub w dokumentach zamówienia?</w:t>
            </w:r>
            <w:r w:rsidRPr="003B02E7">
              <w:rPr>
                <w:rFonts w:ascii="Times New Roman" w:hAnsi="Times New Roman"/>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vertAlign w:val="superscript"/>
                <w:lang w:eastAsia="en-GB"/>
              </w:rPr>
              <w:footnoteReference w:id="31"/>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W przypadku gdy ma zastosowanie którakolwiek z podstaw wykluczenia o charakterze wyłącznie krajowym</w:t>
            </w:r>
            <w:r w:rsidRPr="003B02E7">
              <w:rPr>
                <w:rFonts w:ascii="Times New Roman" w:hAnsi="Times New Roman"/>
                <w:sz w:val="20"/>
                <w:szCs w:val="20"/>
                <w:lang w:eastAsia="en-GB"/>
              </w:rPr>
              <w:t xml:space="preserve">, czy wykonawca przedsięwziął środki w celu samooczyszczenia? </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xml:space="preserve">, proszę opisać przedsięwzięte środki: </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bl>
    <w:p w:rsidR="003B02E7" w:rsidRPr="003B02E7" w:rsidRDefault="003B02E7" w:rsidP="003B02E7">
      <w:pPr>
        <w:spacing w:before="120" w:after="120" w:line="240" w:lineRule="auto"/>
        <w:jc w:val="both"/>
        <w:rPr>
          <w:rFonts w:ascii="Times New Roman" w:hAnsi="Times New Roman"/>
          <w:sz w:val="24"/>
          <w:lang w:eastAsia="en-GB"/>
        </w:rPr>
      </w:pPr>
      <w:r w:rsidRPr="003B02E7">
        <w:rPr>
          <w:rFonts w:ascii="Times New Roman" w:hAnsi="Times New Roman"/>
          <w:sz w:val="24"/>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IV: Kryteria kwalifikacji</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W odniesieniu do kryteriów kwalifikacji (sekcja </w:t>
      </w:r>
      <w:r w:rsidRPr="003B02E7">
        <w:rPr>
          <w:rFonts w:ascii="Times New Roman" w:hAnsi="Times New Roman"/>
          <w:sz w:val="20"/>
          <w:szCs w:val="20"/>
          <w:lang w:eastAsia="en-GB"/>
        </w:rPr>
        <w:sym w:font="Symbol" w:char="F061"/>
      </w:r>
      <w:r w:rsidRPr="003B02E7">
        <w:rPr>
          <w:rFonts w:ascii="Times New Roman" w:hAnsi="Times New Roman"/>
          <w:sz w:val="20"/>
          <w:szCs w:val="20"/>
          <w:lang w:eastAsia="en-GB"/>
        </w:rPr>
        <w:t xml:space="preserve"> lub sekcje A–D w niniejszej części) wykonawca oświadcza, że:</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sym w:font="Symbol" w:char="F061"/>
      </w:r>
      <w:r w:rsidRPr="003B02E7">
        <w:rPr>
          <w:rFonts w:ascii="Times New Roman" w:hAnsi="Times New Roman"/>
          <w:smallCaps/>
          <w:sz w:val="20"/>
          <w:szCs w:val="20"/>
          <w:lang w:eastAsia="en-GB"/>
        </w:rPr>
        <w:t>: Ogólne oświadczenie dotyczące wszystkich kryteriów kwalifikacji</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02E7">
        <w:rPr>
          <w:rFonts w:ascii="Times New Roman" w:hAnsi="Times New Roman"/>
          <w:b/>
          <w:w w:val="0"/>
          <w:sz w:val="20"/>
          <w:szCs w:val="20"/>
          <w:lang w:eastAsia="en-GB"/>
        </w:rPr>
        <w:sym w:font="Symbol" w:char="F061"/>
      </w:r>
      <w:r w:rsidRPr="003B02E7">
        <w:rPr>
          <w:rFonts w:ascii="Times New Roman" w:hAnsi="Times New Roman"/>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B02E7" w:rsidRPr="003B02E7" w:rsidTr="00F134E1">
        <w:tc>
          <w:tcPr>
            <w:tcW w:w="4606"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Spełnienie wszystkich wymaganych kryteriów kwalifikacji</w:t>
            </w:r>
          </w:p>
        </w:tc>
        <w:tc>
          <w:tcPr>
            <w:tcW w:w="4607"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0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Spełnia wymagane kryteria kwalifikacji:</w:t>
            </w:r>
          </w:p>
        </w:tc>
        <w:tc>
          <w:tcPr>
            <w:tcW w:w="4607"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w w:val="0"/>
                <w:sz w:val="20"/>
                <w:szCs w:val="20"/>
                <w:lang w:eastAsia="en-GB"/>
              </w:rPr>
              <w:t>[] Tak [] Nie</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Kompetencje</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Kompetencje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1) Figuruje w odpowiednim rejestrze zawodowym lub handlowym</w:t>
            </w:r>
            <w:r w:rsidRPr="003B02E7">
              <w:rPr>
                <w:rFonts w:ascii="Times New Roman" w:hAnsi="Times New Roman"/>
                <w:sz w:val="20"/>
                <w:szCs w:val="20"/>
                <w:lang w:eastAsia="en-GB"/>
              </w:rPr>
              <w:t xml:space="preserve"> prowadzonym w państwie członkowskim siedziby wykonawcy</w:t>
            </w:r>
            <w:r w:rsidRPr="003B02E7">
              <w:rPr>
                <w:rFonts w:ascii="Times New Roman" w:hAnsi="Times New Roman"/>
                <w:sz w:val="20"/>
                <w:szCs w:val="20"/>
                <w:vertAlign w:val="superscript"/>
                <w:lang w:eastAsia="en-GB"/>
              </w:rPr>
              <w:footnoteReference w:id="32"/>
            </w:r>
            <w:r w:rsidRPr="003B02E7">
              <w:rPr>
                <w:rFonts w:ascii="Times New Roman" w:hAnsi="Times New Roman"/>
                <w:sz w:val="20"/>
                <w:szCs w:val="20"/>
                <w:lang w:eastAsia="en-GB"/>
              </w:rPr>
              <w:t>:</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2) W odniesieniu do zamówień publicznych na usługi:</w:t>
            </w:r>
            <w:r w:rsidRPr="003B02E7">
              <w:rPr>
                <w:rFonts w:ascii="Times New Roman" w:hAnsi="Times New Roman"/>
                <w:b/>
                <w:sz w:val="20"/>
                <w:szCs w:val="20"/>
                <w:lang w:eastAsia="en-GB"/>
              </w:rPr>
              <w:br/>
            </w:r>
            <w:r w:rsidRPr="003B02E7">
              <w:rPr>
                <w:rFonts w:ascii="Times New Roman" w:hAnsi="Times New Roman"/>
                <w:sz w:val="20"/>
                <w:szCs w:val="20"/>
                <w:lang w:eastAsia="en-GB"/>
              </w:rPr>
              <w:t xml:space="preserve">Czy konieczne jest </w:t>
            </w:r>
            <w:r w:rsidRPr="003B02E7">
              <w:rPr>
                <w:rFonts w:ascii="Times New Roman" w:hAnsi="Times New Roman"/>
                <w:b/>
                <w:sz w:val="20"/>
                <w:szCs w:val="20"/>
                <w:lang w:eastAsia="en-GB"/>
              </w:rPr>
              <w:t>posiadanie</w:t>
            </w:r>
            <w:r w:rsidRPr="003B02E7">
              <w:rPr>
                <w:rFonts w:ascii="Times New Roman" w:hAnsi="Times New Roman"/>
                <w:sz w:val="20"/>
                <w:szCs w:val="20"/>
                <w:lang w:eastAsia="en-GB"/>
              </w:rPr>
              <w:t xml:space="preserve"> określonego </w:t>
            </w:r>
            <w:r w:rsidRPr="003B02E7">
              <w:rPr>
                <w:rFonts w:ascii="Times New Roman" w:hAnsi="Times New Roman"/>
                <w:b/>
                <w:sz w:val="20"/>
                <w:szCs w:val="20"/>
                <w:lang w:eastAsia="en-GB"/>
              </w:rPr>
              <w:t>zezwolenia lub bycie członkiem</w:t>
            </w:r>
            <w:r w:rsidRPr="003B02E7">
              <w:rPr>
                <w:rFonts w:ascii="Times New Roman" w:hAnsi="Times New Roman"/>
                <w:sz w:val="20"/>
                <w:szCs w:val="20"/>
                <w:lang w:eastAsia="en-GB"/>
              </w:rPr>
              <w:t xml:space="preserve"> określonej organizacji, aby mieć możliwość świadczenia usługi, o której mowa, w państwie siedziby wykonawcy? </w:t>
            </w:r>
            <w:r w:rsidRPr="003B02E7">
              <w:rPr>
                <w:rFonts w:ascii="Times New Roman" w:hAnsi="Times New Roman"/>
                <w:sz w:val="20"/>
                <w:szCs w:val="20"/>
                <w:lang w:eastAsia="en-GB"/>
              </w:rPr>
              <w:br/>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b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Jeżeli tak, proszę określić, o jakie zezwolenie lub status członkowski chodzi, i wskazać, czy wykonawca je posiada: [ …] []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B: Sytuacja ekonomiczna i finansowa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Sytuacja ekonomiczna i finansowa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1a) Jego („ogólny”) </w:t>
            </w:r>
            <w:r w:rsidRPr="003B02E7">
              <w:rPr>
                <w:rFonts w:ascii="Times New Roman" w:hAnsi="Times New Roman"/>
                <w:b/>
                <w:sz w:val="20"/>
                <w:szCs w:val="20"/>
                <w:lang w:eastAsia="en-GB"/>
              </w:rPr>
              <w:t>roczny obrót</w:t>
            </w:r>
            <w:r w:rsidRPr="003B02E7">
              <w:rPr>
                <w:rFonts w:ascii="Times New Roman" w:hAnsi="Times New Roman"/>
                <w:sz w:val="20"/>
                <w:szCs w:val="20"/>
                <w:lang w:eastAsia="en-GB"/>
              </w:rPr>
              <w:t xml:space="preserve"> w ciągu określonej liczby lat obrotowych wymaganej w stosownym ogłoszeniu lub dokumentach zamówienia jest następujący</w:t>
            </w:r>
            <w:r w:rsidRPr="003B02E7">
              <w:rPr>
                <w:rFonts w:ascii="Times New Roman" w:hAnsi="Times New Roman"/>
                <w:b/>
                <w:sz w:val="20"/>
                <w:szCs w:val="20"/>
                <w:lang w:eastAsia="en-GB"/>
              </w:rPr>
              <w:t>:</w:t>
            </w:r>
            <w:r w:rsidRPr="003B02E7">
              <w:rPr>
                <w:rFonts w:ascii="Times New Roman" w:hAnsi="Times New Roman"/>
                <w:b/>
                <w:sz w:val="20"/>
                <w:szCs w:val="20"/>
                <w:lang w:eastAsia="en-GB"/>
              </w:rPr>
              <w:br/>
              <w:t>i/lub</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 xml:space="preserve">1b) Jego </w:t>
            </w:r>
            <w:r w:rsidRPr="003B02E7">
              <w:rPr>
                <w:rFonts w:ascii="Times New Roman" w:hAnsi="Times New Roman"/>
                <w:b/>
                <w:sz w:val="20"/>
                <w:szCs w:val="20"/>
                <w:lang w:eastAsia="en-GB"/>
              </w:rPr>
              <w:t>średni</w:t>
            </w:r>
            <w:r w:rsidRPr="003B02E7">
              <w:rPr>
                <w:rFonts w:ascii="Times New Roman" w:hAnsi="Times New Roman"/>
                <w:sz w:val="20"/>
                <w:szCs w:val="20"/>
                <w:lang w:eastAsia="en-GB"/>
              </w:rPr>
              <w:t xml:space="preserve"> roczny </w:t>
            </w:r>
            <w:r w:rsidRPr="003B02E7">
              <w:rPr>
                <w:rFonts w:ascii="Times New Roman" w:hAnsi="Times New Roman"/>
                <w:b/>
                <w:sz w:val="20"/>
                <w:szCs w:val="20"/>
                <w:lang w:eastAsia="en-GB"/>
              </w:rPr>
              <w:t>obrót w ciągu określonej liczby lat wymaganej w stosownym ogłoszeniu lub dokumentach zamówienia jest następujący</w:t>
            </w:r>
            <w:r w:rsidRPr="003B02E7">
              <w:rPr>
                <w:rFonts w:ascii="Times New Roman" w:hAnsi="Times New Roman"/>
                <w:b/>
                <w:sz w:val="20"/>
                <w:szCs w:val="20"/>
                <w:vertAlign w:val="superscript"/>
                <w:lang w:eastAsia="en-GB"/>
              </w:rPr>
              <w:footnoteReference w:id="33"/>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w:t>
            </w:r>
            <w:r w:rsidRPr="003B02E7">
              <w:rPr>
                <w:rFonts w:ascii="Times New Roman" w:hAnsi="Times New Roman"/>
                <w:b/>
                <w:sz w:val="20"/>
                <w:szCs w:val="20"/>
                <w:lang w:eastAsia="en-GB"/>
              </w:rPr>
              <w:t>:</w:t>
            </w:r>
            <w:r w:rsidRPr="003B02E7">
              <w:rPr>
                <w:rFonts w:ascii="Times New Roman" w:hAnsi="Times New Roman"/>
                <w:b/>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(liczba lat, średni obrót)</w:t>
            </w:r>
            <w:r w:rsidRPr="003B02E7">
              <w:rPr>
                <w:rFonts w:ascii="Times New Roman" w:hAnsi="Times New Roman"/>
                <w:b/>
                <w:sz w:val="20"/>
                <w:szCs w:val="20"/>
                <w:lang w:eastAsia="en-GB"/>
              </w:rPr>
              <w:t>:</w:t>
            </w:r>
            <w:r w:rsidRPr="003B02E7">
              <w:rPr>
                <w:rFonts w:ascii="Times New Roman" w:hAnsi="Times New Roman"/>
                <w:sz w:val="20"/>
                <w:szCs w:val="20"/>
                <w:lang w:eastAsia="en-GB"/>
              </w:rPr>
              <w:t xml:space="preserve"> [……], [……] […] waluta</w:t>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xml:space="preserve">2a) Jego roczny („specyficzny”) </w:t>
            </w:r>
            <w:r w:rsidRPr="003B02E7">
              <w:rPr>
                <w:rFonts w:ascii="Times New Roman" w:hAnsi="Times New Roman"/>
                <w:b/>
                <w:sz w:val="20"/>
                <w:szCs w:val="20"/>
                <w:lang w:eastAsia="en-GB"/>
              </w:rPr>
              <w:t>obrót w obszarze działalności gospodarczej objętym zamówieniem</w:t>
            </w:r>
            <w:r w:rsidRPr="003B02E7">
              <w:rPr>
                <w:rFonts w:ascii="Times New Roman" w:hAnsi="Times New Roman"/>
                <w:sz w:val="20"/>
                <w:szCs w:val="20"/>
                <w:lang w:eastAsia="en-GB"/>
              </w:rPr>
              <w:t xml:space="preserve"> i określonym w stosownym ogłoszeniu lub dokumentach zamówienia w ciągu wymaganej liczby lat obrotowych jest następujący:</w:t>
            </w:r>
            <w:r w:rsidRPr="003B02E7">
              <w:rPr>
                <w:rFonts w:ascii="Times New Roman" w:hAnsi="Times New Roman"/>
                <w:sz w:val="20"/>
                <w:szCs w:val="20"/>
                <w:lang w:eastAsia="en-GB"/>
              </w:rPr>
              <w:br/>
            </w:r>
            <w:r w:rsidRPr="003B02E7">
              <w:rPr>
                <w:rFonts w:ascii="Times New Roman" w:hAnsi="Times New Roman"/>
                <w:b/>
                <w:sz w:val="20"/>
                <w:szCs w:val="20"/>
                <w:lang w:eastAsia="en-GB"/>
              </w:rPr>
              <w:t>i/lub</w:t>
            </w:r>
            <w:r w:rsidRPr="003B02E7">
              <w:rPr>
                <w:rFonts w:ascii="Times New Roman" w:hAnsi="Times New Roman"/>
                <w:b/>
                <w:sz w:val="20"/>
                <w:szCs w:val="20"/>
                <w:lang w:eastAsia="en-GB"/>
              </w:rPr>
              <w:br/>
            </w:r>
            <w:r w:rsidRPr="003B02E7">
              <w:rPr>
                <w:rFonts w:ascii="Times New Roman" w:hAnsi="Times New Roman"/>
                <w:sz w:val="20"/>
                <w:szCs w:val="20"/>
                <w:lang w:eastAsia="en-GB"/>
              </w:rPr>
              <w:t xml:space="preserve">2b) Jego </w:t>
            </w:r>
            <w:r w:rsidRPr="003B02E7">
              <w:rPr>
                <w:rFonts w:ascii="Times New Roman" w:hAnsi="Times New Roman"/>
                <w:b/>
                <w:sz w:val="20"/>
                <w:szCs w:val="20"/>
                <w:lang w:eastAsia="en-GB"/>
              </w:rPr>
              <w:t>średni</w:t>
            </w:r>
            <w:r w:rsidRPr="003B02E7">
              <w:rPr>
                <w:rFonts w:ascii="Times New Roman" w:hAnsi="Times New Roman"/>
                <w:sz w:val="20"/>
                <w:szCs w:val="20"/>
                <w:lang w:eastAsia="en-GB"/>
              </w:rPr>
              <w:t xml:space="preserve"> roczny </w:t>
            </w:r>
            <w:r w:rsidRPr="003B02E7">
              <w:rPr>
                <w:rFonts w:ascii="Times New Roman" w:hAnsi="Times New Roman"/>
                <w:b/>
                <w:sz w:val="20"/>
                <w:szCs w:val="20"/>
                <w:lang w:eastAsia="en-GB"/>
              </w:rPr>
              <w:t>obrót w przedmiotowym obszarze i w ciągu określonej liczby lat wymaganej w stosownym ogłoszeniu lub dokumentach zamówienia jest następujący</w:t>
            </w:r>
            <w:r w:rsidRPr="003B02E7">
              <w:rPr>
                <w:rFonts w:ascii="Times New Roman" w:hAnsi="Times New Roman"/>
                <w:b/>
                <w:sz w:val="20"/>
                <w:szCs w:val="20"/>
                <w:vertAlign w:val="superscript"/>
                <w:lang w:eastAsia="en-GB"/>
              </w:rPr>
              <w:footnoteReference w:id="34"/>
            </w:r>
            <w:r w:rsidRPr="003B02E7">
              <w:rPr>
                <w:rFonts w:ascii="Times New Roman" w:hAnsi="Times New Roman"/>
                <w:b/>
                <w:sz w:val="20"/>
                <w:szCs w:val="20"/>
                <w:lang w:eastAsia="en-GB"/>
              </w:rPr>
              <w:t>:</w:t>
            </w:r>
            <w:r w:rsidRPr="003B02E7">
              <w:rPr>
                <w:rFonts w:ascii="Times New Roman" w:hAnsi="Times New Roman"/>
                <w:b/>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(liczba lat, średni obrót)</w:t>
            </w:r>
            <w:r w:rsidRPr="003B02E7">
              <w:rPr>
                <w:rFonts w:ascii="Times New Roman" w:hAnsi="Times New Roman"/>
                <w:b/>
                <w:sz w:val="20"/>
                <w:szCs w:val="20"/>
                <w:lang w:eastAsia="en-GB"/>
              </w:rPr>
              <w:t>:</w:t>
            </w:r>
            <w:r w:rsidRPr="003B02E7">
              <w:rPr>
                <w:rFonts w:ascii="Times New Roman" w:hAnsi="Times New Roman"/>
                <w:sz w:val="20"/>
                <w:szCs w:val="20"/>
                <w:lang w:eastAsia="en-GB"/>
              </w:rPr>
              <w:t xml:space="preserve"> [……],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4) W odniesieniu do </w:t>
            </w:r>
            <w:r w:rsidRPr="003B02E7">
              <w:rPr>
                <w:rFonts w:ascii="Times New Roman" w:hAnsi="Times New Roman"/>
                <w:b/>
                <w:sz w:val="20"/>
                <w:szCs w:val="20"/>
                <w:lang w:eastAsia="en-GB"/>
              </w:rPr>
              <w:t>wskaźników finansowych</w:t>
            </w:r>
            <w:r w:rsidRPr="003B02E7">
              <w:rPr>
                <w:rFonts w:ascii="Times New Roman" w:hAnsi="Times New Roman"/>
                <w:b/>
                <w:sz w:val="20"/>
                <w:szCs w:val="20"/>
                <w:vertAlign w:val="superscript"/>
                <w:lang w:eastAsia="en-GB"/>
              </w:rPr>
              <w:footnoteReference w:id="35"/>
            </w:r>
            <w:r w:rsidRPr="003B02E7">
              <w:rPr>
                <w:rFonts w:ascii="Times New Roman" w:hAnsi="Times New Roman"/>
                <w:sz w:val="20"/>
                <w:szCs w:val="20"/>
                <w:lang w:eastAsia="en-GB"/>
              </w:rPr>
              <w:t xml:space="preserve"> określonych w stosownym ogłoszeniu lub dokumentach zamówienia wykonawca oświadcza, że aktualna(-e) wartość(-ci) wymaganego(-ych) wskaźnika(-ów) jest (są) następująca(-e):</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(określenie wymaganego wskaźnika – stosunek X do Y</w:t>
            </w:r>
            <w:r w:rsidRPr="003B02E7">
              <w:rPr>
                <w:rFonts w:ascii="Times New Roman" w:hAnsi="Times New Roman"/>
                <w:sz w:val="20"/>
                <w:szCs w:val="20"/>
                <w:vertAlign w:val="superscript"/>
                <w:lang w:eastAsia="en-GB"/>
              </w:rPr>
              <w:footnoteReference w:id="36"/>
            </w:r>
            <w:r w:rsidRPr="003B02E7">
              <w:rPr>
                <w:rFonts w:ascii="Times New Roman" w:hAnsi="Times New Roman"/>
                <w:sz w:val="20"/>
                <w:szCs w:val="20"/>
                <w:lang w:eastAsia="en-GB"/>
              </w:rPr>
              <w:t xml:space="preserve"> – oraz wartość):</w:t>
            </w:r>
            <w:r w:rsidRPr="003B02E7">
              <w:rPr>
                <w:rFonts w:ascii="Times New Roman" w:hAnsi="Times New Roman"/>
                <w:sz w:val="20"/>
                <w:szCs w:val="20"/>
                <w:lang w:eastAsia="en-GB"/>
              </w:rPr>
              <w:br/>
              <w:t>[……], [……]</w:t>
            </w:r>
            <w:r w:rsidRPr="003B02E7">
              <w:rPr>
                <w:rFonts w:ascii="Times New Roman" w:hAnsi="Times New Roman"/>
                <w:sz w:val="20"/>
                <w:szCs w:val="20"/>
                <w:vertAlign w:val="superscript"/>
                <w:lang w:eastAsia="en-GB"/>
              </w:rPr>
              <w:footnoteReference w:id="37"/>
            </w:r>
            <w:r w:rsidRPr="003B02E7">
              <w:rPr>
                <w:rFonts w:ascii="Times New Roman" w:hAnsi="Times New Roman"/>
                <w:sz w:val="20"/>
                <w:szCs w:val="20"/>
                <w:lang w:eastAsia="en-GB"/>
              </w:rPr>
              <w:br/>
            </w:r>
            <w:r w:rsidRPr="003B02E7">
              <w:rPr>
                <w:rFonts w:ascii="Times New Roman" w:hAnsi="Times New Roman"/>
                <w:i/>
                <w:sz w:val="20"/>
                <w:szCs w:val="20"/>
                <w:lang w:eastAsia="en-GB"/>
              </w:rPr>
              <w:br/>
            </w:r>
            <w:r w:rsidRPr="003B02E7">
              <w:rPr>
                <w:rFonts w:ascii="Times New Roman" w:hAnsi="Times New Roman"/>
                <w:i/>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5) W ramach </w:t>
            </w:r>
            <w:r w:rsidRPr="003B02E7">
              <w:rPr>
                <w:rFonts w:ascii="Times New Roman" w:hAnsi="Times New Roman"/>
                <w:b/>
                <w:sz w:val="20"/>
                <w:szCs w:val="20"/>
                <w:lang w:eastAsia="en-GB"/>
              </w:rPr>
              <w:t>ubezpieczenia z tytułu ryzyka zawodowego</w:t>
            </w:r>
            <w:r w:rsidRPr="003B02E7">
              <w:rPr>
                <w:rFonts w:ascii="Times New Roman" w:hAnsi="Times New Roman"/>
                <w:sz w:val="20"/>
                <w:szCs w:val="20"/>
                <w:lang w:eastAsia="en-GB"/>
              </w:rPr>
              <w:t xml:space="preserve"> wykonawca jest ubezpieczony na następującą kwotę:</w:t>
            </w:r>
            <w:r w:rsidRPr="003B02E7">
              <w:rPr>
                <w:rFonts w:ascii="Times New Roman" w:hAnsi="Times New Roman"/>
                <w:sz w:val="20"/>
                <w:szCs w:val="20"/>
                <w:lang w:eastAsia="en-GB"/>
              </w:rPr>
              <w:br/>
              <w:t>Jeżeli te informacje są dostępne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 waluta</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6) W odniesieniu do </w:t>
            </w:r>
            <w:r w:rsidRPr="003B02E7">
              <w:rPr>
                <w:rFonts w:ascii="Times New Roman" w:hAnsi="Times New Roman"/>
                <w:b/>
                <w:sz w:val="20"/>
                <w:szCs w:val="20"/>
                <w:lang w:eastAsia="en-GB"/>
              </w:rPr>
              <w:t>innych ewentualnych wymogów ekonomicznych lub finansowych</w:t>
            </w:r>
            <w:r w:rsidRPr="003B02E7">
              <w:rPr>
                <w:rFonts w:ascii="Times New Roman" w:hAnsi="Times New Roman"/>
                <w:sz w:val="20"/>
                <w:szCs w:val="20"/>
                <w:lang w:eastAsia="en-GB"/>
              </w:rPr>
              <w:t>, które mogły zostać określone w stosownym ogłoszeniu lub dokumentach zamówienia, wykonawca oświadcza, że</w:t>
            </w:r>
            <w:r w:rsidRPr="003B02E7">
              <w:rPr>
                <w:rFonts w:ascii="Times New Roman" w:hAnsi="Times New Roman"/>
                <w:sz w:val="20"/>
                <w:szCs w:val="20"/>
                <w:lang w:eastAsia="en-GB"/>
              </w:rPr>
              <w:br/>
              <w:t xml:space="preserve">Jeżeli odnośna dokumentacja, która </w:t>
            </w:r>
            <w:r w:rsidRPr="003B02E7">
              <w:rPr>
                <w:rFonts w:ascii="Times New Roman" w:hAnsi="Times New Roman"/>
                <w:b/>
                <w:sz w:val="20"/>
                <w:szCs w:val="20"/>
                <w:lang w:eastAsia="en-GB"/>
              </w:rPr>
              <w:t>mogła</w:t>
            </w:r>
            <w:r w:rsidRPr="003B02E7">
              <w:rPr>
                <w:rFonts w:ascii="Times New Roman" w:hAnsi="Times New Roman"/>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lastRenderedPageBreak/>
        <w:t>C: Zdolność techniczna i zawodowa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bookmarkStart w:id="14" w:name="_DV_M4300"/>
            <w:bookmarkStart w:id="15" w:name="_DV_M4301"/>
            <w:bookmarkEnd w:id="14"/>
            <w:bookmarkEnd w:id="15"/>
            <w:r w:rsidRPr="003B02E7">
              <w:rPr>
                <w:rFonts w:ascii="Times New Roman" w:hAnsi="Times New Roman"/>
                <w:b/>
                <w:sz w:val="20"/>
                <w:szCs w:val="20"/>
                <w:lang w:eastAsia="en-GB"/>
              </w:rPr>
              <w:t>Zdolność techniczna i zawodowa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shd w:val="clear" w:color="auto" w:fill="FFFFFF"/>
                <w:lang w:eastAsia="en-GB"/>
              </w:rPr>
              <w:t xml:space="preserve">1a) Jedynie w odniesieniu do </w:t>
            </w:r>
            <w:r w:rsidRPr="003B02E7">
              <w:rPr>
                <w:rFonts w:ascii="Times New Roman" w:hAnsi="Times New Roman"/>
                <w:b/>
                <w:sz w:val="20"/>
                <w:szCs w:val="20"/>
                <w:shd w:val="clear" w:color="auto" w:fill="FFFFFF"/>
                <w:lang w:eastAsia="en-GB"/>
              </w:rPr>
              <w:t>zamówień publicznych na roboty budowlane</w:t>
            </w:r>
            <w:r w:rsidRPr="003B02E7">
              <w:rPr>
                <w:rFonts w:ascii="Times New Roman" w:hAnsi="Times New Roman"/>
                <w:sz w:val="20"/>
                <w:szCs w:val="20"/>
                <w:shd w:val="clear" w:color="auto" w:fill="FFFFFF"/>
                <w:lang w:eastAsia="en-GB"/>
              </w:rPr>
              <w:t>:</w:t>
            </w:r>
            <w:r w:rsidRPr="003B02E7">
              <w:rPr>
                <w:rFonts w:ascii="Times New Roman" w:hAnsi="Times New Roman"/>
                <w:sz w:val="20"/>
                <w:szCs w:val="20"/>
                <w:shd w:val="clear" w:color="auto" w:fill="BFBFBF"/>
                <w:lang w:eastAsia="en-GB"/>
              </w:rPr>
              <w:br/>
            </w:r>
            <w:r w:rsidRPr="003B02E7">
              <w:rPr>
                <w:rFonts w:ascii="Times New Roman" w:hAnsi="Times New Roman"/>
                <w:sz w:val="20"/>
                <w:szCs w:val="20"/>
                <w:lang w:eastAsia="en-GB"/>
              </w:rPr>
              <w:t>W okresie odniesienia</w:t>
            </w:r>
            <w:r w:rsidRPr="003B02E7">
              <w:rPr>
                <w:rFonts w:ascii="Times New Roman" w:hAnsi="Times New Roman"/>
                <w:sz w:val="20"/>
                <w:szCs w:val="20"/>
                <w:vertAlign w:val="superscript"/>
                <w:lang w:eastAsia="en-GB"/>
              </w:rPr>
              <w:footnoteReference w:id="38"/>
            </w:r>
            <w:r w:rsidRPr="003B02E7">
              <w:rPr>
                <w:rFonts w:ascii="Times New Roman" w:hAnsi="Times New Roman"/>
                <w:sz w:val="20"/>
                <w:szCs w:val="20"/>
                <w:lang w:eastAsia="en-GB"/>
              </w:rPr>
              <w:t xml:space="preserve"> wykonawca </w:t>
            </w:r>
            <w:r w:rsidRPr="003B02E7">
              <w:rPr>
                <w:rFonts w:ascii="Times New Roman" w:hAnsi="Times New Roman"/>
                <w:b/>
                <w:sz w:val="20"/>
                <w:szCs w:val="20"/>
                <w:lang w:eastAsia="en-GB"/>
              </w:rPr>
              <w:t>wykonał następujące roboty budowlane określonego rodzaju</w:t>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Liczba lat (okres ten został wskazany w stosownym ogłoszeniu lub dokumentach zamówienia): […]</w:t>
            </w:r>
            <w:r w:rsidRPr="003B02E7">
              <w:rPr>
                <w:rFonts w:ascii="Times New Roman" w:hAnsi="Times New Roman"/>
                <w:sz w:val="20"/>
                <w:szCs w:val="20"/>
                <w:lang w:eastAsia="en-GB"/>
              </w:rPr>
              <w:br/>
              <w:t>Roboty budowlane: [……]</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shd w:val="clear" w:color="auto" w:fill="BFBFBF"/>
                <w:lang w:eastAsia="en-GB"/>
              </w:rPr>
            </w:pPr>
            <w:r w:rsidRPr="003B02E7">
              <w:rPr>
                <w:rFonts w:ascii="Times New Roman" w:hAnsi="Times New Roman"/>
                <w:sz w:val="20"/>
                <w:szCs w:val="20"/>
                <w:shd w:val="clear" w:color="auto" w:fill="FFFFFF"/>
                <w:lang w:eastAsia="en-GB"/>
              </w:rPr>
              <w:t xml:space="preserve">1b) Jedynie w odniesieniu do </w:t>
            </w:r>
            <w:r w:rsidRPr="003B02E7">
              <w:rPr>
                <w:rFonts w:ascii="Times New Roman" w:hAnsi="Times New Roman"/>
                <w:b/>
                <w:sz w:val="20"/>
                <w:szCs w:val="20"/>
                <w:shd w:val="clear" w:color="auto" w:fill="FFFFFF"/>
                <w:lang w:eastAsia="en-GB"/>
              </w:rPr>
              <w:t>zamówień publicznych na dostawy i zamówień publicznych na usługi</w:t>
            </w:r>
            <w:r w:rsidRPr="003B02E7">
              <w:rPr>
                <w:rFonts w:ascii="Times New Roman" w:hAnsi="Times New Roman"/>
                <w:sz w:val="20"/>
                <w:szCs w:val="20"/>
                <w:shd w:val="clear" w:color="auto" w:fill="FFFFFF"/>
                <w:lang w:eastAsia="en-GB"/>
              </w:rPr>
              <w:t>:</w:t>
            </w:r>
            <w:r w:rsidRPr="003B02E7">
              <w:rPr>
                <w:rFonts w:ascii="Times New Roman" w:hAnsi="Times New Roman"/>
                <w:sz w:val="20"/>
                <w:szCs w:val="20"/>
                <w:shd w:val="clear" w:color="auto" w:fill="BFBFBF"/>
                <w:lang w:eastAsia="en-GB"/>
              </w:rPr>
              <w:br/>
            </w:r>
            <w:r w:rsidRPr="003B02E7">
              <w:rPr>
                <w:rFonts w:ascii="Times New Roman" w:hAnsi="Times New Roman"/>
                <w:sz w:val="20"/>
                <w:szCs w:val="20"/>
                <w:lang w:eastAsia="en-GB"/>
              </w:rPr>
              <w:t>W okresie odniesienia</w:t>
            </w:r>
            <w:r w:rsidRPr="003B02E7">
              <w:rPr>
                <w:rFonts w:ascii="Times New Roman" w:hAnsi="Times New Roman"/>
                <w:sz w:val="20"/>
                <w:szCs w:val="20"/>
                <w:vertAlign w:val="superscript"/>
                <w:lang w:eastAsia="en-GB"/>
              </w:rPr>
              <w:footnoteReference w:id="39"/>
            </w:r>
            <w:r w:rsidRPr="003B02E7">
              <w:rPr>
                <w:rFonts w:ascii="Times New Roman" w:hAnsi="Times New Roman"/>
                <w:sz w:val="20"/>
                <w:szCs w:val="20"/>
                <w:lang w:eastAsia="en-GB"/>
              </w:rPr>
              <w:t xml:space="preserve"> wykonawca </w:t>
            </w:r>
            <w:r w:rsidRPr="003B02E7">
              <w:rPr>
                <w:rFonts w:ascii="Times New Roman" w:hAnsi="Times New Roman"/>
                <w:b/>
                <w:sz w:val="20"/>
                <w:szCs w:val="20"/>
                <w:lang w:eastAsia="en-GB"/>
              </w:rPr>
              <w:t>zrealizował następujące główne dostawy określonego rodzaju lub wyświadczył następujące główne usługi określonego rodzaju</w:t>
            </w:r>
            <w:r w:rsidRPr="003B02E7">
              <w:rPr>
                <w:rFonts w:ascii="Times New Roman" w:hAnsi="Times New Roman"/>
                <w:sz w:val="20"/>
                <w:szCs w:val="20"/>
                <w:lang w:eastAsia="en-GB"/>
              </w:rPr>
              <w:t>:</w:t>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Przy sporządzaniu wykazu proszę podać kwoty, daty i odbiorców, zarówno publicznych, jak i prywatnych</w:t>
            </w:r>
            <w:r w:rsidRPr="003B02E7">
              <w:rPr>
                <w:rFonts w:ascii="Times New Roman" w:hAnsi="Times New Roman"/>
                <w:sz w:val="20"/>
                <w:szCs w:val="20"/>
                <w:vertAlign w:val="superscript"/>
                <w:lang w:eastAsia="en-GB"/>
              </w:rPr>
              <w:footnoteReference w:id="40"/>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02E7" w:rsidRPr="003B02E7" w:rsidTr="00F134E1">
              <w:tc>
                <w:tcPr>
                  <w:tcW w:w="13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Opis</w:t>
                  </w:r>
                </w:p>
              </w:tc>
              <w:tc>
                <w:tcPr>
                  <w:tcW w:w="9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Kwoty</w:t>
                  </w:r>
                </w:p>
              </w:tc>
              <w:tc>
                <w:tcPr>
                  <w:tcW w:w="72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Daty</w:t>
                  </w:r>
                </w:p>
              </w:tc>
              <w:tc>
                <w:tcPr>
                  <w:tcW w:w="1149"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Odbiorcy</w:t>
                  </w:r>
                </w:p>
              </w:tc>
            </w:tr>
            <w:tr w:rsidR="003B02E7" w:rsidRPr="003B02E7" w:rsidTr="00F134E1">
              <w:tc>
                <w:tcPr>
                  <w:tcW w:w="13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9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72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1149"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r>
          </w:tbl>
          <w:p w:rsidR="003B02E7" w:rsidRPr="003B02E7" w:rsidRDefault="003B02E7" w:rsidP="003B02E7">
            <w:pPr>
              <w:spacing w:before="120" w:after="120" w:line="240" w:lineRule="auto"/>
              <w:jc w:val="both"/>
              <w:rPr>
                <w:rFonts w:ascii="Times New Roman" w:hAnsi="Times New Roman"/>
                <w:sz w:val="20"/>
                <w:szCs w:val="20"/>
                <w:lang w:eastAsia="en-GB"/>
              </w:rPr>
            </w:pP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shd w:val="clear" w:color="auto" w:fill="BFBFBF"/>
                <w:lang w:eastAsia="en-GB"/>
              </w:rPr>
            </w:pPr>
            <w:r w:rsidRPr="003B02E7">
              <w:rPr>
                <w:rFonts w:ascii="Times New Roman" w:hAnsi="Times New Roman"/>
                <w:sz w:val="20"/>
                <w:szCs w:val="20"/>
                <w:lang w:eastAsia="en-GB"/>
              </w:rPr>
              <w:t xml:space="preserve">2) Może skorzystać z usług następujących </w:t>
            </w:r>
            <w:r w:rsidRPr="003B02E7">
              <w:rPr>
                <w:rFonts w:ascii="Times New Roman" w:hAnsi="Times New Roman"/>
                <w:b/>
                <w:sz w:val="20"/>
                <w:szCs w:val="20"/>
                <w:lang w:eastAsia="en-GB"/>
              </w:rPr>
              <w:t>pracowników technicznych lub służb technicznych</w:t>
            </w:r>
            <w:r w:rsidRPr="003B02E7">
              <w:rPr>
                <w:rFonts w:ascii="Times New Roman" w:hAnsi="Times New Roman"/>
                <w:b/>
                <w:sz w:val="20"/>
                <w:szCs w:val="20"/>
                <w:vertAlign w:val="superscript"/>
                <w:lang w:eastAsia="en-GB"/>
              </w:rPr>
              <w:footnoteReference w:id="41"/>
            </w:r>
            <w:r w:rsidRPr="003B02E7">
              <w:rPr>
                <w:rFonts w:ascii="Times New Roman" w:hAnsi="Times New Roman"/>
                <w:sz w:val="20"/>
                <w:szCs w:val="20"/>
                <w:lang w:eastAsia="en-GB"/>
              </w:rPr>
              <w:t>, w szczególności tych odpowiedzialnych za kontrolę jakości:</w:t>
            </w:r>
            <w:r w:rsidRPr="003B02E7">
              <w:rPr>
                <w:rFonts w:ascii="Times New Roman" w:hAnsi="Times New Roman"/>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3) Korzysta z następujących </w:t>
            </w:r>
            <w:r w:rsidRPr="003B02E7">
              <w:rPr>
                <w:rFonts w:ascii="Times New Roman" w:hAnsi="Times New Roman"/>
                <w:b/>
                <w:sz w:val="20"/>
                <w:szCs w:val="20"/>
                <w:lang w:eastAsia="en-GB"/>
              </w:rPr>
              <w:t>urządzeń technicznych oraz środków w celu zapewnienia jakości</w:t>
            </w:r>
            <w:r w:rsidRPr="003B02E7">
              <w:rPr>
                <w:rFonts w:ascii="Times New Roman" w:hAnsi="Times New Roman"/>
                <w:sz w:val="20"/>
                <w:szCs w:val="20"/>
                <w:lang w:eastAsia="en-GB"/>
              </w:rPr>
              <w:t xml:space="preserve">, a jego </w:t>
            </w:r>
            <w:r w:rsidRPr="003B02E7">
              <w:rPr>
                <w:rFonts w:ascii="Times New Roman" w:hAnsi="Times New Roman"/>
                <w:b/>
                <w:sz w:val="20"/>
                <w:szCs w:val="20"/>
                <w:lang w:eastAsia="en-GB"/>
              </w:rPr>
              <w:t>zaplecze naukowo-badawcze</w:t>
            </w:r>
            <w:r w:rsidRPr="003B02E7">
              <w:rPr>
                <w:rFonts w:ascii="Times New Roman" w:hAnsi="Times New Roman"/>
                <w:sz w:val="20"/>
                <w:szCs w:val="20"/>
                <w:lang w:eastAsia="en-GB"/>
              </w:rPr>
              <w:t xml:space="preserve"> jest następujące: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4) Podczas realizacji zamówienia będzie mógł stosować następujące systemy </w:t>
            </w:r>
            <w:r w:rsidRPr="003B02E7">
              <w:rPr>
                <w:rFonts w:ascii="Times New Roman" w:hAnsi="Times New Roman"/>
                <w:b/>
                <w:sz w:val="20"/>
                <w:szCs w:val="20"/>
                <w:lang w:eastAsia="en-GB"/>
              </w:rPr>
              <w:t>zarządzania łańcuchem dostaw</w:t>
            </w:r>
            <w:r w:rsidRPr="003B02E7">
              <w:rPr>
                <w:rFonts w:ascii="Times New Roman" w:hAnsi="Times New Roman"/>
                <w:sz w:val="20"/>
                <w:szCs w:val="20"/>
                <w:lang w:eastAsia="en-GB"/>
              </w:rPr>
              <w:t xml:space="preserve"> i śledzenia łańcucha dostaw: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shd w:val="clear" w:color="auto" w:fill="FFFFFF"/>
                <w:lang w:eastAsia="en-GB"/>
              </w:rPr>
              <w:t>5)</w:t>
            </w:r>
            <w:r w:rsidRPr="003B02E7">
              <w:rPr>
                <w:rFonts w:ascii="Times New Roman" w:hAnsi="Times New Roman"/>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B02E7">
              <w:rPr>
                <w:rFonts w:ascii="Times New Roman" w:hAnsi="Times New Roman"/>
                <w:b/>
                <w:sz w:val="20"/>
                <w:szCs w:val="20"/>
                <w:shd w:val="clear" w:color="auto" w:fill="BFBFBF"/>
                <w:lang w:eastAsia="en-GB"/>
              </w:rPr>
              <w:br/>
            </w:r>
            <w:r w:rsidRPr="003B02E7">
              <w:rPr>
                <w:rFonts w:ascii="Times New Roman" w:hAnsi="Times New Roman"/>
                <w:sz w:val="20"/>
                <w:szCs w:val="20"/>
                <w:lang w:eastAsia="en-GB"/>
              </w:rPr>
              <w:lastRenderedPageBreak/>
              <w:t xml:space="preserve">Czy wykonawca </w:t>
            </w:r>
            <w:r w:rsidRPr="003B02E7">
              <w:rPr>
                <w:rFonts w:ascii="Times New Roman" w:hAnsi="Times New Roman"/>
                <w:b/>
                <w:sz w:val="20"/>
                <w:szCs w:val="20"/>
                <w:lang w:eastAsia="en-GB"/>
              </w:rPr>
              <w:t>zezwoli</w:t>
            </w:r>
            <w:r w:rsidRPr="003B02E7">
              <w:rPr>
                <w:rFonts w:ascii="Times New Roman" w:hAnsi="Times New Roman"/>
                <w:sz w:val="20"/>
                <w:szCs w:val="20"/>
                <w:lang w:eastAsia="en-GB"/>
              </w:rPr>
              <w:t xml:space="preserve"> na przeprowadzenie </w:t>
            </w:r>
            <w:r w:rsidRPr="003B02E7">
              <w:rPr>
                <w:rFonts w:ascii="Times New Roman" w:hAnsi="Times New Roman"/>
                <w:b/>
                <w:sz w:val="20"/>
                <w:szCs w:val="20"/>
                <w:lang w:eastAsia="en-GB"/>
              </w:rPr>
              <w:t>kontroli</w:t>
            </w:r>
            <w:r w:rsidRPr="003B02E7">
              <w:rPr>
                <w:rFonts w:ascii="Times New Roman" w:hAnsi="Times New Roman"/>
                <w:b/>
                <w:sz w:val="20"/>
                <w:szCs w:val="20"/>
                <w:vertAlign w:val="superscript"/>
                <w:lang w:eastAsia="en-GB"/>
              </w:rPr>
              <w:footnoteReference w:id="42"/>
            </w:r>
            <w:r w:rsidRPr="003B02E7">
              <w:rPr>
                <w:rFonts w:ascii="Times New Roman" w:hAnsi="Times New Roman"/>
                <w:sz w:val="20"/>
                <w:szCs w:val="20"/>
                <w:lang w:eastAsia="en-GB"/>
              </w:rPr>
              <w:t xml:space="preserve"> swoich </w:t>
            </w:r>
            <w:r w:rsidRPr="003B02E7">
              <w:rPr>
                <w:rFonts w:ascii="Times New Roman" w:hAnsi="Times New Roman"/>
                <w:b/>
                <w:sz w:val="20"/>
                <w:szCs w:val="20"/>
                <w:lang w:eastAsia="en-GB"/>
              </w:rPr>
              <w:t>zdolności produkcyjnych</w:t>
            </w:r>
            <w:r w:rsidRPr="003B02E7">
              <w:rPr>
                <w:rFonts w:ascii="Times New Roman" w:hAnsi="Times New Roman"/>
                <w:sz w:val="20"/>
                <w:szCs w:val="20"/>
                <w:lang w:eastAsia="en-GB"/>
              </w:rPr>
              <w:t xml:space="preserve"> lub </w:t>
            </w:r>
            <w:r w:rsidRPr="003B02E7">
              <w:rPr>
                <w:rFonts w:ascii="Times New Roman" w:hAnsi="Times New Roman"/>
                <w:b/>
                <w:sz w:val="20"/>
                <w:szCs w:val="20"/>
                <w:lang w:eastAsia="en-GB"/>
              </w:rPr>
              <w:t>zdolności technicznych</w:t>
            </w:r>
            <w:r w:rsidRPr="003B02E7">
              <w:rPr>
                <w:rFonts w:ascii="Times New Roman" w:hAnsi="Times New Roman"/>
                <w:sz w:val="20"/>
                <w:szCs w:val="20"/>
                <w:lang w:eastAsia="en-GB"/>
              </w:rPr>
              <w:t xml:space="preserve">, a w razie konieczności także dostępnych mu </w:t>
            </w:r>
            <w:r w:rsidRPr="003B02E7">
              <w:rPr>
                <w:rFonts w:ascii="Times New Roman" w:hAnsi="Times New Roman"/>
                <w:b/>
                <w:sz w:val="20"/>
                <w:szCs w:val="20"/>
                <w:lang w:eastAsia="en-GB"/>
              </w:rPr>
              <w:t>środków naukowych i badawczych</w:t>
            </w:r>
            <w:r w:rsidRPr="003B02E7">
              <w:rPr>
                <w:rFonts w:ascii="Times New Roman" w:hAnsi="Times New Roman"/>
                <w:sz w:val="20"/>
                <w:szCs w:val="20"/>
                <w:lang w:eastAsia="en-GB"/>
              </w:rPr>
              <w:t xml:space="preserve">, jak również </w:t>
            </w:r>
            <w:r w:rsidRPr="003B02E7">
              <w:rPr>
                <w:rFonts w:ascii="Times New Roman" w:hAnsi="Times New Roman"/>
                <w:b/>
                <w:sz w:val="20"/>
                <w:szCs w:val="20"/>
                <w:lang w:eastAsia="en-GB"/>
              </w:rPr>
              <w:t>środków kontroli jakości</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shd w:val="clear" w:color="auto" w:fill="BFBFBF"/>
                <w:lang w:eastAsia="en-GB"/>
              </w:rPr>
            </w:pPr>
            <w:r w:rsidRPr="003B02E7">
              <w:rPr>
                <w:rFonts w:ascii="Times New Roman" w:hAnsi="Times New Roman"/>
                <w:sz w:val="20"/>
                <w:szCs w:val="20"/>
                <w:lang w:eastAsia="en-GB"/>
              </w:rPr>
              <w:lastRenderedPageBreak/>
              <w:t xml:space="preserve">6) Następującym </w:t>
            </w:r>
            <w:r w:rsidRPr="003B02E7">
              <w:rPr>
                <w:rFonts w:ascii="Times New Roman" w:hAnsi="Times New Roman"/>
                <w:b/>
                <w:sz w:val="20"/>
                <w:szCs w:val="20"/>
                <w:lang w:eastAsia="en-GB"/>
              </w:rPr>
              <w:t>wykształceniem i kwalifikacjami zawodowymi</w:t>
            </w:r>
            <w:r w:rsidRPr="003B02E7">
              <w:rPr>
                <w:rFonts w:ascii="Times New Roman" w:hAnsi="Times New Roman"/>
                <w:sz w:val="20"/>
                <w:szCs w:val="20"/>
                <w:lang w:eastAsia="en-GB"/>
              </w:rPr>
              <w:t xml:space="preserve"> legitymuje się:</w:t>
            </w:r>
            <w:r w:rsidRPr="003B02E7">
              <w:rPr>
                <w:rFonts w:ascii="Times New Roman" w:hAnsi="Times New Roman"/>
                <w:sz w:val="20"/>
                <w:szCs w:val="20"/>
                <w:lang w:eastAsia="en-GB"/>
              </w:rPr>
              <w:br/>
              <w:t>a) sam usługodawca lub wykonawca:</w:t>
            </w:r>
            <w:r w:rsidRPr="003B02E7">
              <w:rPr>
                <w:rFonts w:ascii="Times New Roman" w:hAnsi="Times New Roman"/>
                <w:sz w:val="20"/>
                <w:szCs w:val="20"/>
                <w:lang w:eastAsia="en-GB"/>
              </w:rPr>
              <w:br/>
            </w:r>
            <w:r w:rsidRPr="003B02E7">
              <w:rPr>
                <w:rFonts w:ascii="Times New Roman" w:hAnsi="Times New Roman"/>
                <w:b/>
                <w:sz w:val="20"/>
                <w:szCs w:val="20"/>
                <w:lang w:eastAsia="en-GB"/>
              </w:rPr>
              <w:t>lub</w:t>
            </w:r>
            <w:r w:rsidRPr="003B02E7">
              <w:rPr>
                <w:rFonts w:ascii="Times New Roman" w:hAnsi="Times New Roman"/>
                <w:sz w:val="20"/>
                <w:szCs w:val="20"/>
                <w:lang w:eastAsia="en-GB"/>
              </w:rPr>
              <w:t xml:space="preserve"> (w zależności od wymogów określonych w stosownym ogłoszeniu lub dokumentach zamówienia):</w:t>
            </w:r>
            <w:r w:rsidRPr="003B02E7">
              <w:rPr>
                <w:rFonts w:ascii="Times New Roman" w:hAnsi="Times New Roman"/>
                <w:sz w:val="20"/>
                <w:szCs w:val="20"/>
                <w:lang w:eastAsia="en-GB"/>
              </w:rPr>
              <w:br/>
              <w:t>b) jego kadra kierownicza: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7) Podczas realizacji zamówienia wykonawca będzie mógł stosować następujące </w:t>
            </w:r>
            <w:r w:rsidRPr="003B02E7">
              <w:rPr>
                <w:rFonts w:ascii="Times New Roman" w:hAnsi="Times New Roman"/>
                <w:b/>
                <w:sz w:val="20"/>
                <w:szCs w:val="20"/>
                <w:lang w:eastAsia="en-GB"/>
              </w:rPr>
              <w:t>środki zarządzania środowiskowego</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8) Wielkość </w:t>
            </w:r>
            <w:r w:rsidRPr="003B02E7">
              <w:rPr>
                <w:rFonts w:ascii="Times New Roman" w:hAnsi="Times New Roman"/>
                <w:b/>
                <w:sz w:val="20"/>
                <w:szCs w:val="20"/>
                <w:lang w:eastAsia="en-GB"/>
              </w:rPr>
              <w:t>średniego rocznego zatrudnienia</w:t>
            </w:r>
            <w:r w:rsidRPr="003B02E7">
              <w:rPr>
                <w:rFonts w:ascii="Times New Roman" w:hAnsi="Times New Roman"/>
                <w:sz w:val="20"/>
                <w:szCs w:val="20"/>
                <w:lang w:eastAsia="en-GB"/>
              </w:rPr>
              <w:t xml:space="preserve"> u wykonawcy oraz liczebność kadry kierowniczej w ostatnich trzech latach są następujące</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Rok, średnie roczne zatrudnienie:</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Rok, liczebność kadry kierowniczej:</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9) Będzie dysponował następującymi </w:t>
            </w:r>
            <w:r w:rsidRPr="003B02E7">
              <w:rPr>
                <w:rFonts w:ascii="Times New Roman" w:hAnsi="Times New Roman"/>
                <w:b/>
                <w:sz w:val="20"/>
                <w:szCs w:val="20"/>
                <w:lang w:eastAsia="en-GB"/>
              </w:rPr>
              <w:t>narzędziami, wyposażeniem zakładu i urządzeniami technicznymi</w:t>
            </w:r>
            <w:r w:rsidRPr="003B02E7">
              <w:rPr>
                <w:rFonts w:ascii="Times New Roman" w:hAnsi="Times New Roman"/>
                <w:sz w:val="20"/>
                <w:szCs w:val="20"/>
                <w:lang w:eastAsia="en-GB"/>
              </w:rPr>
              <w:t xml:space="preserve"> na potrzeby realizacji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10) Wykonawca </w:t>
            </w:r>
            <w:r w:rsidRPr="003B02E7">
              <w:rPr>
                <w:rFonts w:ascii="Times New Roman" w:hAnsi="Times New Roman"/>
                <w:b/>
                <w:sz w:val="20"/>
                <w:szCs w:val="20"/>
                <w:lang w:eastAsia="en-GB"/>
              </w:rPr>
              <w:t>zamierza ewentualnie zlecić podwykonawcom</w:t>
            </w:r>
            <w:r w:rsidRPr="003B02E7">
              <w:rPr>
                <w:rFonts w:ascii="Times New Roman" w:hAnsi="Times New Roman"/>
                <w:b/>
                <w:sz w:val="20"/>
                <w:szCs w:val="20"/>
                <w:vertAlign w:val="superscript"/>
                <w:lang w:eastAsia="en-GB"/>
              </w:rPr>
              <w:footnoteReference w:id="43"/>
            </w:r>
            <w:r w:rsidRPr="003B02E7">
              <w:rPr>
                <w:rFonts w:ascii="Times New Roman" w:hAnsi="Times New Roman"/>
                <w:sz w:val="20"/>
                <w:szCs w:val="20"/>
                <w:lang w:eastAsia="en-GB"/>
              </w:rPr>
              <w:t xml:space="preserve"> następującą </w:t>
            </w:r>
            <w:r w:rsidRPr="003B02E7">
              <w:rPr>
                <w:rFonts w:ascii="Times New Roman" w:hAnsi="Times New Roman"/>
                <w:b/>
                <w:sz w:val="20"/>
                <w:szCs w:val="20"/>
                <w:lang w:eastAsia="en-GB"/>
              </w:rPr>
              <w:t>część (procentową)</w:t>
            </w:r>
            <w:r w:rsidRPr="003B02E7">
              <w:rPr>
                <w:rFonts w:ascii="Times New Roman" w:hAnsi="Times New Roman"/>
                <w:sz w:val="20"/>
                <w:szCs w:val="20"/>
                <w:lang w:eastAsia="en-GB"/>
              </w:rPr>
              <w:t xml:space="preserve">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11) W odniesieniu do </w:t>
            </w:r>
            <w:r w:rsidRPr="003B02E7">
              <w:rPr>
                <w:rFonts w:ascii="Times New Roman" w:hAnsi="Times New Roman"/>
                <w:b/>
                <w:sz w:val="20"/>
                <w:szCs w:val="20"/>
                <w:lang w:eastAsia="en-GB"/>
              </w:rPr>
              <w:t>zamówień publicznych na dostawy</w:t>
            </w:r>
            <w:r w:rsidRPr="003B02E7">
              <w:rPr>
                <w:rFonts w:ascii="Times New Roman" w:hAnsi="Times New Roman"/>
                <w:sz w:val="20"/>
                <w:szCs w:val="20"/>
                <w:lang w:eastAsia="en-GB"/>
              </w:rPr>
              <w:t>:</w:t>
            </w:r>
            <w:r w:rsidRPr="003B02E7">
              <w:rPr>
                <w:rFonts w:ascii="Times New Roman" w:hAnsi="Times New Roman"/>
                <w:sz w:val="20"/>
                <w:szCs w:val="20"/>
                <w:lang w:eastAsia="en-GB"/>
              </w:rPr>
              <w:br/>
              <w:t>Wykonawca dostarczy wymagane próbki, opisy lub fotografie produktów, które mają być dostarczone i którym nie musi towarzyszyć świadectwo autentyczności.</w:t>
            </w:r>
            <w:r w:rsidRPr="003B02E7">
              <w:rPr>
                <w:rFonts w:ascii="Times New Roman" w:hAnsi="Times New Roman"/>
                <w:sz w:val="20"/>
                <w:szCs w:val="20"/>
                <w:lang w:eastAsia="en-GB"/>
              </w:rPr>
              <w:br/>
              <w:t>Wykonawca oświadcza ponadto, że w stosownych przypadkach przedstawi wymagane świadectwa autentyczności.</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w:t>
            </w:r>
            <w:r w:rsidRPr="003B02E7">
              <w:rPr>
                <w:rFonts w:ascii="Times New Roman" w:hAnsi="Times New Roman"/>
                <w:i/>
                <w:sz w:val="20"/>
                <w:szCs w:val="20"/>
                <w:lang w:eastAsia="en-GB"/>
              </w:rPr>
              <w:t xml:space="preserve"> </w:t>
            </w:r>
            <w:r w:rsidRPr="003B02E7">
              <w:rPr>
                <w:rFonts w:ascii="Times New Roman" w:hAnsi="Times New Roman"/>
                <w:sz w:val="20"/>
                <w:szCs w:val="20"/>
                <w:lang w:eastAsia="en-GB"/>
              </w:rPr>
              <w:t>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shd w:val="clear" w:color="auto" w:fill="BFBFBF"/>
                <w:lang w:eastAsia="en-GB"/>
              </w:rPr>
            </w:pPr>
            <w:r w:rsidRPr="003B02E7">
              <w:rPr>
                <w:rFonts w:ascii="Times New Roman" w:hAnsi="Times New Roman"/>
                <w:sz w:val="20"/>
                <w:szCs w:val="20"/>
                <w:lang w:eastAsia="en-GB"/>
              </w:rPr>
              <w:t xml:space="preserve">12) W odniesieniu do </w:t>
            </w:r>
            <w:r w:rsidRPr="003B02E7">
              <w:rPr>
                <w:rFonts w:ascii="Times New Roman" w:hAnsi="Times New Roman"/>
                <w:b/>
                <w:sz w:val="20"/>
                <w:szCs w:val="20"/>
                <w:lang w:eastAsia="en-GB"/>
              </w:rPr>
              <w:t>zamówień publicznych na dostawy</w:t>
            </w:r>
            <w:r w:rsidRPr="003B02E7">
              <w:rPr>
                <w:rFonts w:ascii="Times New Roman" w:hAnsi="Times New Roman"/>
                <w:sz w:val="20"/>
                <w:szCs w:val="20"/>
                <w:lang w:eastAsia="en-GB"/>
              </w:rPr>
              <w:t>:</w:t>
            </w:r>
            <w:r w:rsidRPr="003B02E7">
              <w:rPr>
                <w:rFonts w:ascii="Times New Roman" w:hAnsi="Times New Roman"/>
                <w:sz w:val="20"/>
                <w:szCs w:val="20"/>
                <w:lang w:eastAsia="en-GB"/>
              </w:rPr>
              <w:br/>
              <w:t xml:space="preserve">Czy wykonawca może przedstawić wymagane </w:t>
            </w:r>
            <w:r w:rsidRPr="003B02E7">
              <w:rPr>
                <w:rFonts w:ascii="Times New Roman" w:hAnsi="Times New Roman"/>
                <w:b/>
                <w:sz w:val="20"/>
                <w:szCs w:val="20"/>
                <w:lang w:eastAsia="en-GB"/>
              </w:rPr>
              <w:t>zaświadczenia</w:t>
            </w:r>
            <w:r w:rsidRPr="003B02E7">
              <w:rPr>
                <w:rFonts w:ascii="Times New Roman" w:hAnsi="Times New Roman"/>
                <w:sz w:val="20"/>
                <w:szCs w:val="20"/>
                <w:lang w:eastAsia="en-GB"/>
              </w:rPr>
              <w:t xml:space="preserve"> sporządzone przez urzędowe </w:t>
            </w:r>
            <w:r w:rsidRPr="003B02E7">
              <w:rPr>
                <w:rFonts w:ascii="Times New Roman" w:hAnsi="Times New Roman"/>
                <w:b/>
                <w:sz w:val="20"/>
                <w:szCs w:val="20"/>
                <w:lang w:eastAsia="en-GB"/>
              </w:rPr>
              <w:t>instytuty</w:t>
            </w:r>
            <w:r w:rsidRPr="003B02E7">
              <w:rPr>
                <w:rFonts w:ascii="Times New Roman" w:hAnsi="Times New Roman"/>
                <w:sz w:val="20"/>
                <w:szCs w:val="20"/>
                <w:lang w:eastAsia="en-GB"/>
              </w:rPr>
              <w:t xml:space="preserve"> lub agencje </w:t>
            </w:r>
            <w:r w:rsidRPr="003B02E7">
              <w:rPr>
                <w:rFonts w:ascii="Times New Roman" w:hAnsi="Times New Roman"/>
                <w:b/>
                <w:sz w:val="20"/>
                <w:szCs w:val="20"/>
                <w:lang w:eastAsia="en-GB"/>
              </w:rPr>
              <w:t>kontroli jakości</w:t>
            </w:r>
            <w:r w:rsidRPr="003B02E7">
              <w:rPr>
                <w:rFonts w:ascii="Times New Roman" w:hAnsi="Times New Roman"/>
                <w:sz w:val="20"/>
                <w:szCs w:val="20"/>
                <w:lang w:eastAsia="en-GB"/>
              </w:rPr>
              <w:t xml:space="preserve"> o uznanych </w:t>
            </w:r>
            <w:r w:rsidRPr="003B02E7">
              <w:rPr>
                <w:rFonts w:ascii="Times New Roman" w:hAnsi="Times New Roman"/>
                <w:sz w:val="20"/>
                <w:szCs w:val="20"/>
                <w:lang w:eastAsia="en-GB"/>
              </w:rPr>
              <w:lastRenderedPageBreak/>
              <w:t>kompetencjach, potwierdzające zgodność produktów poprzez wyraźne odniesienie do specyfikacji technicznych lub norm, które zostały określone w stosownym ogłoszeniu lub dokumentach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nie</w:t>
            </w:r>
            <w:r w:rsidRPr="003B02E7">
              <w:rPr>
                <w:rFonts w:ascii="Times New Roman" w:hAnsi="Times New Roman"/>
                <w:sz w:val="20"/>
                <w:szCs w:val="20"/>
                <w:lang w:eastAsia="en-GB"/>
              </w:rPr>
              <w:t>, proszę wyjaśnić dlaczego, i wskazać, jakie inne środki dowodowe mogą zostać przedstawione:</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r w:rsidRPr="003B02E7">
        <w:rPr>
          <w:rFonts w:ascii="Times New Roman" w:hAnsi="Times New Roman"/>
          <w:smallCaps/>
          <w:sz w:val="20"/>
          <w:szCs w:val="20"/>
          <w:lang w:eastAsia="en-GB"/>
        </w:rPr>
        <w:lastRenderedPageBreak/>
        <w:t>D: Systemy zapewniania jakości i normy zarządzania środowiskowego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Systemy zapewniania jakości i normy zarządzania środowiskowego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będzie w stanie przedstawić </w:t>
            </w:r>
            <w:r w:rsidRPr="003B02E7">
              <w:rPr>
                <w:rFonts w:ascii="Times New Roman" w:hAnsi="Times New Roman"/>
                <w:b/>
                <w:sz w:val="20"/>
                <w:szCs w:val="20"/>
                <w:lang w:eastAsia="en-GB"/>
              </w:rPr>
              <w:t>zaświadczenia</w:t>
            </w:r>
            <w:r w:rsidRPr="003B02E7">
              <w:rPr>
                <w:rFonts w:ascii="Times New Roman" w:hAnsi="Times New Roman"/>
                <w:w w:val="0"/>
                <w:sz w:val="20"/>
                <w:szCs w:val="20"/>
                <w:lang w:eastAsia="en-GB"/>
              </w:rPr>
              <w:t xml:space="preserve"> sporządzone przez niezależne jednostki, poświadczające spełnienie przez wykonawcę wymaganych </w:t>
            </w:r>
            <w:r w:rsidRPr="003B02E7">
              <w:rPr>
                <w:rFonts w:ascii="Times New Roman" w:hAnsi="Times New Roman"/>
                <w:b/>
                <w:sz w:val="20"/>
                <w:szCs w:val="20"/>
                <w:lang w:eastAsia="en-GB"/>
              </w:rPr>
              <w:t>norm zapewniania jakości</w:t>
            </w:r>
            <w:r w:rsidRPr="003B02E7">
              <w:rPr>
                <w:rFonts w:ascii="Times New Roman" w:hAnsi="Times New Roman"/>
                <w:w w:val="0"/>
                <w:sz w:val="20"/>
                <w:szCs w:val="20"/>
                <w:lang w:eastAsia="en-GB"/>
              </w:rPr>
              <w:t>, w tym w zakresie dostępności dla osób niepełnosprawnych?</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w w:val="0"/>
                <w:sz w:val="20"/>
                <w:szCs w:val="20"/>
                <w:lang w:eastAsia="en-GB"/>
              </w:rPr>
              <w:t>, proszę wyjaśnić dlaczego, i określić, jakie inne środki dowodowe dotyczące systemu zapewniania jakości mogą zostać przedstawione:</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będzie w stanie przedstawić </w:t>
            </w:r>
            <w:r w:rsidRPr="003B02E7">
              <w:rPr>
                <w:rFonts w:ascii="Times New Roman" w:hAnsi="Times New Roman"/>
                <w:b/>
                <w:sz w:val="20"/>
                <w:szCs w:val="20"/>
                <w:lang w:eastAsia="en-GB"/>
              </w:rPr>
              <w:t>zaświadczenia</w:t>
            </w:r>
            <w:r w:rsidRPr="003B02E7">
              <w:rPr>
                <w:rFonts w:ascii="Times New Roman" w:hAnsi="Times New Roman"/>
                <w:w w:val="0"/>
                <w:sz w:val="20"/>
                <w:szCs w:val="20"/>
                <w:lang w:eastAsia="en-GB"/>
              </w:rPr>
              <w:t xml:space="preserve"> sporządzone przez niezależne jednostki, poświadczające spełnienie przez wykonawcę wymogów określonych </w:t>
            </w:r>
            <w:r w:rsidRPr="003B02E7">
              <w:rPr>
                <w:rFonts w:ascii="Times New Roman" w:hAnsi="Times New Roman"/>
                <w:b/>
                <w:sz w:val="20"/>
                <w:szCs w:val="20"/>
                <w:lang w:eastAsia="en-GB"/>
              </w:rPr>
              <w:t>systemów lub norm zarządzania środowiskowego</w:t>
            </w:r>
            <w:r w:rsidRPr="003B02E7">
              <w:rPr>
                <w:rFonts w:ascii="Times New Roman" w:hAnsi="Times New Roman"/>
                <w:w w:val="0"/>
                <w:sz w:val="20"/>
                <w:szCs w:val="20"/>
                <w:lang w:eastAsia="en-GB"/>
              </w:rPr>
              <w:t>?</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w w:val="0"/>
                <w:sz w:val="20"/>
                <w:szCs w:val="20"/>
                <w:lang w:eastAsia="en-GB"/>
              </w:rPr>
              <w:t xml:space="preserve">, proszę wyjaśnić dlaczego, i określić, jakie inne środki dowodowe dotyczące </w:t>
            </w:r>
            <w:r w:rsidRPr="003B02E7">
              <w:rPr>
                <w:rFonts w:ascii="Times New Roman" w:hAnsi="Times New Roman"/>
                <w:b/>
                <w:w w:val="0"/>
                <w:sz w:val="20"/>
                <w:szCs w:val="20"/>
                <w:lang w:eastAsia="en-GB"/>
              </w:rPr>
              <w:t>systemów lub norm zarządzania środowiskowego</w:t>
            </w:r>
            <w:r w:rsidRPr="003B02E7">
              <w:rPr>
                <w:rFonts w:ascii="Times New Roman" w:hAnsi="Times New Roman"/>
                <w:w w:val="0"/>
                <w:sz w:val="20"/>
                <w:szCs w:val="20"/>
                <w:lang w:eastAsia="en-GB"/>
              </w:rPr>
              <w:t xml:space="preserve"> mogą zostać przedstawione:</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bl>
    <w:p w:rsidR="003B02E7" w:rsidRPr="003B02E7" w:rsidRDefault="003B02E7" w:rsidP="003B02E7">
      <w:pPr>
        <w:spacing w:before="120" w:after="120" w:line="240" w:lineRule="auto"/>
        <w:jc w:val="both"/>
        <w:rPr>
          <w:rFonts w:ascii="Times New Roman" w:hAnsi="Times New Roman"/>
          <w:sz w:val="24"/>
          <w:lang w:eastAsia="en-GB"/>
        </w:rPr>
      </w:pPr>
      <w:r w:rsidRPr="003B02E7">
        <w:rPr>
          <w:rFonts w:ascii="Times New Roman" w:hAnsi="Times New Roman"/>
          <w:sz w:val="24"/>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V: Ograniczanie liczby kwalifikujących się kandydatów</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02E7">
        <w:rPr>
          <w:rFonts w:ascii="Times New Roman" w:hAnsi="Times New Roman"/>
          <w:b/>
          <w:w w:val="0"/>
          <w:sz w:val="20"/>
          <w:szCs w:val="20"/>
          <w:lang w:eastAsia="en-GB"/>
        </w:rPr>
        <w:br/>
        <w:t>Dotyczy jedynie procedury ograniczonej, procedury konkurencyjnej z negocjacjami, dialogu konkurencyjnego i partnerstwa innowacyjnego:</w:t>
      </w:r>
    </w:p>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Ograniczanie liczby kandydatów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w w:val="0"/>
                <w:sz w:val="20"/>
                <w:szCs w:val="20"/>
                <w:lang w:eastAsia="en-GB"/>
              </w:rPr>
              <w:t xml:space="preserve">W następujący sposób </w:t>
            </w:r>
            <w:r w:rsidRPr="003B02E7">
              <w:rPr>
                <w:rFonts w:ascii="Times New Roman" w:hAnsi="Times New Roman"/>
                <w:b/>
                <w:w w:val="0"/>
                <w:sz w:val="20"/>
                <w:szCs w:val="20"/>
                <w:lang w:eastAsia="en-GB"/>
              </w:rPr>
              <w:t>spełnia</w:t>
            </w:r>
            <w:r w:rsidRPr="003B02E7">
              <w:rPr>
                <w:rFonts w:ascii="Times New Roman" w:hAnsi="Times New Roman"/>
                <w:w w:val="0"/>
                <w:sz w:val="20"/>
                <w:szCs w:val="20"/>
                <w:lang w:eastAsia="en-GB"/>
              </w:rPr>
              <w:t xml:space="preserve"> obiektywne i niedyskryminacyjne kryteria lub zasady, które mają być stosowane w celu ograniczenia liczby kandydatów:</w:t>
            </w:r>
            <w:r w:rsidRPr="003B02E7">
              <w:rPr>
                <w:rFonts w:ascii="Times New Roman" w:hAnsi="Times New Roman"/>
                <w:w w:val="0"/>
                <w:sz w:val="20"/>
                <w:szCs w:val="20"/>
                <w:lang w:eastAsia="en-GB"/>
              </w:rPr>
              <w:br/>
              <w:t xml:space="preserve">W przypadku gdy wymagane są określone zaświadczenia lub inne rodzaje dowodów w formie dokumentów, proszę wskazać dla </w:t>
            </w:r>
            <w:r w:rsidRPr="003B02E7">
              <w:rPr>
                <w:rFonts w:ascii="Times New Roman" w:hAnsi="Times New Roman"/>
                <w:b/>
                <w:w w:val="0"/>
                <w:sz w:val="20"/>
                <w:szCs w:val="20"/>
                <w:lang w:eastAsia="en-GB"/>
              </w:rPr>
              <w:t>każdego</w:t>
            </w:r>
            <w:r w:rsidRPr="003B02E7">
              <w:rPr>
                <w:rFonts w:ascii="Times New Roman" w:hAnsi="Times New Roman"/>
                <w:w w:val="0"/>
                <w:sz w:val="20"/>
                <w:szCs w:val="20"/>
                <w:lang w:eastAsia="en-GB"/>
              </w:rPr>
              <w:t xml:space="preserve"> z nich, czy wykonawca posiada wymagane dokumenty:</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niektóre z tych zaświadczeń lub rodzajów dowodów w formie dokumentów są dostępne w postaci elektronicznej</w:t>
            </w:r>
            <w:r w:rsidRPr="003B02E7">
              <w:rPr>
                <w:rFonts w:ascii="Times New Roman" w:hAnsi="Times New Roman"/>
                <w:sz w:val="20"/>
                <w:szCs w:val="20"/>
                <w:vertAlign w:val="superscript"/>
                <w:lang w:eastAsia="en-GB"/>
              </w:rPr>
              <w:footnoteReference w:id="44"/>
            </w:r>
            <w:r w:rsidRPr="003B02E7">
              <w:rPr>
                <w:rFonts w:ascii="Times New Roman" w:hAnsi="Times New Roman"/>
                <w:sz w:val="20"/>
                <w:szCs w:val="20"/>
                <w:lang w:eastAsia="en-GB"/>
              </w:rPr>
              <w:t xml:space="preserve">, proszę wskazać dla </w:t>
            </w:r>
            <w:r w:rsidRPr="003B02E7">
              <w:rPr>
                <w:rFonts w:ascii="Times New Roman" w:hAnsi="Times New Roman"/>
                <w:b/>
                <w:sz w:val="20"/>
                <w:szCs w:val="20"/>
                <w:lang w:eastAsia="en-GB"/>
              </w:rPr>
              <w:t>każdego</w:t>
            </w:r>
            <w:r w:rsidRPr="003B02E7">
              <w:rPr>
                <w:rFonts w:ascii="Times New Roman" w:hAnsi="Times New Roman"/>
                <w:sz w:val="20"/>
                <w:szCs w:val="20"/>
                <w:lang w:eastAsia="en-GB"/>
              </w:rPr>
              <w:t xml:space="preserve"> z nich:</w:t>
            </w:r>
          </w:p>
        </w:tc>
        <w:tc>
          <w:tcPr>
            <w:tcW w:w="4645" w:type="dxa"/>
            <w:shd w:val="clear" w:color="auto" w:fill="auto"/>
          </w:tcPr>
          <w:p w:rsidR="003B02E7" w:rsidRPr="003B02E7" w:rsidRDefault="003B02E7" w:rsidP="003B02E7">
            <w:pPr>
              <w:spacing w:before="120" w:after="120" w:line="240" w:lineRule="auto"/>
              <w:rPr>
                <w:rFonts w:ascii="Times New Roman" w:hAnsi="Times New Roman"/>
                <w:b/>
                <w:w w:val="0"/>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r w:rsidRPr="003B02E7">
              <w:rPr>
                <w:rFonts w:ascii="Times New Roman" w:hAnsi="Times New Roman"/>
                <w:sz w:val="20"/>
                <w:szCs w:val="20"/>
                <w:vertAlign w:val="superscript"/>
                <w:lang w:eastAsia="en-GB"/>
              </w:rPr>
              <w:footnoteReference w:id="45"/>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r w:rsidRPr="003B02E7">
              <w:rPr>
                <w:rFonts w:ascii="Times New Roman" w:hAnsi="Times New Roman"/>
                <w:sz w:val="20"/>
                <w:szCs w:val="20"/>
                <w:vertAlign w:val="superscript"/>
                <w:lang w:eastAsia="en-GB"/>
              </w:rPr>
              <w:footnoteReference w:id="46"/>
            </w:r>
          </w:p>
        </w:tc>
      </w:tr>
    </w:tbl>
    <w:p w:rsidR="003B02E7" w:rsidRPr="003B02E7" w:rsidRDefault="003B02E7" w:rsidP="003B02E7">
      <w:pPr>
        <w:keepNext/>
        <w:spacing w:before="120" w:after="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VI: Oświadczenia końcowe</w:t>
      </w:r>
    </w:p>
    <w:p w:rsidR="003B02E7" w:rsidRPr="003B02E7" w:rsidRDefault="003B02E7" w:rsidP="003B02E7">
      <w:pPr>
        <w:spacing w:before="120" w:after="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Niżej podpisany(-a)(-i) oficjalnie oświadcza(-ją), że jest (są) w stanie, na żądanie i bez zwłoki, przedstawić zaświadczenia i inne rodzaje dowodów w formie dokumentów, z wyjątkiem przypadków, w których:</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B02E7">
        <w:rPr>
          <w:rFonts w:ascii="Times New Roman" w:hAnsi="Times New Roman"/>
          <w:sz w:val="20"/>
          <w:szCs w:val="20"/>
          <w:vertAlign w:val="superscript"/>
          <w:lang w:eastAsia="en-GB"/>
        </w:rPr>
        <w:footnoteReference w:id="47"/>
      </w:r>
      <w:r w:rsidRPr="003B02E7">
        <w:rPr>
          <w:rFonts w:ascii="Times New Roman" w:hAnsi="Times New Roman"/>
          <w:i/>
          <w:sz w:val="20"/>
          <w:szCs w:val="20"/>
          <w:lang w:eastAsia="en-GB"/>
        </w:rPr>
        <w:t xml:space="preserve">, lub </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b) najpóźniej od dnia 18 kwietnia 2018 r.</w:t>
      </w:r>
      <w:r w:rsidRPr="003B02E7">
        <w:rPr>
          <w:rFonts w:ascii="Times New Roman" w:hAnsi="Times New Roman"/>
          <w:sz w:val="20"/>
          <w:szCs w:val="20"/>
          <w:vertAlign w:val="superscript"/>
          <w:lang w:eastAsia="en-GB"/>
        </w:rPr>
        <w:footnoteReference w:id="48"/>
      </w:r>
      <w:r w:rsidRPr="003B02E7">
        <w:rPr>
          <w:rFonts w:ascii="Times New Roman" w:hAnsi="Times New Roman"/>
          <w:i/>
          <w:sz w:val="20"/>
          <w:szCs w:val="20"/>
          <w:lang w:eastAsia="en-GB"/>
        </w:rPr>
        <w:t>, instytucja zamawiająca lub podmiot zamawiający już posiada odpowiednią dokumentację</w:t>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i/>
          <w:vanish/>
          <w:sz w:val="20"/>
          <w:szCs w:val="20"/>
          <w:lang w:eastAsia="en-GB"/>
        </w:rPr>
      </w:pPr>
      <w:r w:rsidRPr="003B02E7">
        <w:rPr>
          <w:rFonts w:ascii="Times New Roman" w:hAnsi="Times New Roman"/>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02E7">
        <w:rPr>
          <w:rFonts w:ascii="Times New Roman" w:hAnsi="Times New Roman"/>
          <w:sz w:val="20"/>
          <w:szCs w:val="20"/>
          <w:lang w:eastAsia="en-GB"/>
        </w:rPr>
        <w:t xml:space="preserve">[określić postępowanie o udzielenie zamówienia: (skrócony opis, adres publikacyjny w </w:t>
      </w:r>
      <w:r w:rsidRPr="003B02E7">
        <w:rPr>
          <w:rFonts w:ascii="Times New Roman" w:hAnsi="Times New Roman"/>
          <w:i/>
          <w:sz w:val="20"/>
          <w:szCs w:val="20"/>
          <w:lang w:eastAsia="en-GB"/>
        </w:rPr>
        <w:t>Dzienniku Urzędowym Unii Europejskiej</w:t>
      </w:r>
      <w:r w:rsidRPr="003B02E7">
        <w:rPr>
          <w:rFonts w:ascii="Times New Roman" w:hAnsi="Times New Roman"/>
          <w:sz w:val="20"/>
          <w:szCs w:val="20"/>
          <w:lang w:eastAsia="en-GB"/>
        </w:rPr>
        <w:t>, numer referencyjny)].</w:t>
      </w:r>
    </w:p>
    <w:p w:rsidR="003B02E7" w:rsidRPr="003B02E7" w:rsidRDefault="003B02E7" w:rsidP="003B02E7">
      <w:pPr>
        <w:spacing w:before="120" w:after="120" w:line="240" w:lineRule="auto"/>
        <w:jc w:val="both"/>
        <w:rPr>
          <w:rFonts w:ascii="Times New Roman" w:hAnsi="Times New Roman"/>
          <w:i/>
          <w:sz w:val="20"/>
          <w:szCs w:val="20"/>
          <w:lang w:eastAsia="en-GB"/>
        </w:rPr>
      </w:pPr>
    </w:p>
    <w:p w:rsidR="003B02E7" w:rsidRPr="003B02E7" w:rsidRDefault="003B02E7" w:rsidP="003B02E7">
      <w:pPr>
        <w:spacing w:before="240" w:after="0" w:line="240" w:lineRule="auto"/>
        <w:jc w:val="both"/>
        <w:rPr>
          <w:rFonts w:ascii="Times New Roman" w:hAnsi="Times New Roman"/>
          <w:sz w:val="20"/>
          <w:szCs w:val="20"/>
          <w:lang w:eastAsia="en-GB"/>
        </w:rPr>
      </w:pPr>
      <w:r w:rsidRPr="003B02E7">
        <w:rPr>
          <w:rFonts w:ascii="Times New Roman" w:hAnsi="Times New Roman"/>
          <w:sz w:val="20"/>
          <w:szCs w:val="20"/>
          <w:lang w:eastAsia="en-GB"/>
        </w:rPr>
        <w:t>Data, miejscowość oraz – jeżeli jest to wymagane lub konieczne – podpis(-y): [……]</w:t>
      </w: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r w:rsidRPr="003B02E7">
        <w:rPr>
          <w:rFonts w:ascii="Times New Roman" w:eastAsia="Times New Roman" w:hAnsi="Times New Roman"/>
          <w:b/>
          <w:lang w:eastAsia="pl-PL"/>
        </w:rPr>
        <w:lastRenderedPageBreak/>
        <w:t>Załącznik nr 5 do SIWZ</w:t>
      </w: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r w:rsidRPr="003B02E7">
        <w:rPr>
          <w:rFonts w:ascii="Times New Roman" w:eastAsia="SimSu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r w:rsidRPr="003B02E7">
        <w:rPr>
          <w:rFonts w:ascii="Times New Roman" w:eastAsia="SimSun" w:hAnsi="Times New Roman"/>
          <w:lang w:eastAsia="pl-PL"/>
        </w:rPr>
        <w:t>(nazwa /firma  i dokładny adres Wykonawcy)</w:t>
      </w:r>
    </w:p>
    <w:p w:rsidR="003B02E7" w:rsidRPr="003B02E7" w:rsidRDefault="003B02E7" w:rsidP="003B02E7">
      <w:pPr>
        <w:tabs>
          <w:tab w:val="left" w:pos="6096"/>
        </w:tabs>
        <w:spacing w:after="0" w:line="240" w:lineRule="auto"/>
        <w:jc w:val="center"/>
        <w:rPr>
          <w:rFonts w:ascii="Times New Roman" w:hAnsi="Times New Roman"/>
          <w:b/>
          <w:bCs/>
        </w:rPr>
      </w:pP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sz w:val="24"/>
          <w:szCs w:val="24"/>
          <w:lang w:eastAsia="pl-PL"/>
        </w:rPr>
        <w:t>Postępowanie pn. „</w:t>
      </w:r>
      <w:r w:rsidRPr="003B02E7">
        <w:rPr>
          <w:rFonts w:ascii="Times New Roman" w:eastAsia="Times New Roman" w:hAnsi="Times New Roman"/>
          <w:b/>
          <w:i/>
          <w:color w:val="000000"/>
          <w:sz w:val="24"/>
          <w:szCs w:val="24"/>
          <w:lang w:eastAsia="pl-PL"/>
        </w:rPr>
        <w:t xml:space="preserve">Dostawę </w:t>
      </w:r>
      <w:r w:rsidR="00465D3E">
        <w:rPr>
          <w:rFonts w:ascii="Times New Roman" w:eastAsia="Times New Roman" w:hAnsi="Times New Roman"/>
          <w:b/>
          <w:i/>
          <w:color w:val="000000"/>
          <w:sz w:val="24"/>
          <w:szCs w:val="24"/>
          <w:lang w:eastAsia="pl-PL"/>
        </w:rPr>
        <w:t>sprzętu komputerowe</w:t>
      </w:r>
      <w:r w:rsidR="001529F9">
        <w:rPr>
          <w:rFonts w:ascii="Times New Roman" w:eastAsia="Times New Roman" w:hAnsi="Times New Roman"/>
          <w:b/>
          <w:i/>
          <w:color w:val="000000"/>
          <w:sz w:val="24"/>
          <w:szCs w:val="24"/>
          <w:lang w:eastAsia="pl-PL"/>
        </w:rPr>
        <w:t>go i elektronicznego</w:t>
      </w:r>
      <w:r w:rsidR="001529F9">
        <w:rPr>
          <w:rFonts w:ascii="Times New Roman" w:hAnsi="Times New Roman"/>
          <w:color w:val="000000"/>
        </w:rPr>
        <w:t xml:space="preserve"> </w:t>
      </w:r>
      <w:r w:rsidRPr="003B02E7">
        <w:rPr>
          <w:rFonts w:ascii="Times New Roman" w:hAnsi="Times New Roman"/>
          <w:color w:val="000000"/>
        </w:rPr>
        <w:t xml:space="preserve"> nr referencyjny postę</w:t>
      </w:r>
      <w:r w:rsidR="001529F9">
        <w:rPr>
          <w:rFonts w:ascii="Times New Roman" w:hAnsi="Times New Roman"/>
          <w:color w:val="000000"/>
        </w:rPr>
        <w:t>powania (ADP.2301.45</w:t>
      </w:r>
      <w:r w:rsidR="00084A66">
        <w:rPr>
          <w:rFonts w:ascii="Times New Roman" w:hAnsi="Times New Roman"/>
          <w:color w:val="000000"/>
        </w:rPr>
        <w:t>.2020</w:t>
      </w:r>
      <w:r w:rsidRPr="003B02E7">
        <w:rPr>
          <w:rFonts w:ascii="Times New Roman" w:hAnsi="Times New Roman"/>
          <w:color w:val="000000"/>
        </w:rPr>
        <w:t>)</w:t>
      </w:r>
    </w:p>
    <w:p w:rsidR="003B02E7" w:rsidRPr="003B02E7" w:rsidRDefault="003B02E7" w:rsidP="003B02E7">
      <w:pPr>
        <w:tabs>
          <w:tab w:val="left" w:pos="6096"/>
        </w:tabs>
        <w:spacing w:after="0" w:line="240" w:lineRule="auto"/>
        <w:jc w:val="center"/>
        <w:rPr>
          <w:rFonts w:ascii="Times New Roman" w:hAnsi="Times New Roman"/>
          <w:b/>
          <w:bCs/>
        </w:rPr>
      </w:pPr>
    </w:p>
    <w:p w:rsidR="003B02E7" w:rsidRPr="003B02E7" w:rsidRDefault="003B02E7" w:rsidP="003B02E7">
      <w:pPr>
        <w:tabs>
          <w:tab w:val="left" w:pos="6096"/>
        </w:tabs>
        <w:spacing w:after="0" w:line="240" w:lineRule="auto"/>
        <w:rPr>
          <w:rFonts w:ascii="Times New Roman" w:hAnsi="Times New Roman"/>
          <w:b/>
          <w:bCs/>
        </w:rPr>
      </w:pPr>
    </w:p>
    <w:p w:rsidR="003B02E7" w:rsidRPr="003B02E7" w:rsidRDefault="003B02E7" w:rsidP="003B02E7">
      <w:pPr>
        <w:tabs>
          <w:tab w:val="left" w:pos="6096"/>
        </w:tabs>
        <w:spacing w:after="0" w:line="240" w:lineRule="auto"/>
        <w:jc w:val="center"/>
        <w:rPr>
          <w:rFonts w:ascii="Times New Roman" w:hAnsi="Times New Roman"/>
          <w:b/>
          <w:bCs/>
        </w:rPr>
      </w:pPr>
      <w:r w:rsidRPr="003B02E7">
        <w:rPr>
          <w:rFonts w:ascii="Times New Roman" w:hAnsi="Times New Roman"/>
          <w:b/>
          <w:bCs/>
        </w:rPr>
        <w:t>Wykaz wykonanych dostaw</w:t>
      </w:r>
    </w:p>
    <w:p w:rsidR="003B02E7" w:rsidRPr="003B02E7" w:rsidRDefault="003B02E7" w:rsidP="003B02E7">
      <w:p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 xml:space="preserve">Oświadczam, że </w:t>
      </w:r>
      <w:r w:rsidRPr="003B02E7">
        <w:rPr>
          <w:rFonts w:ascii="Times New Roman" w:eastAsia="Times New Roman" w:hAnsi="Times New Roman"/>
          <w:color w:val="000000"/>
          <w:lang w:eastAsia="pl-PL"/>
        </w:rPr>
        <w:t>w okresie ostatnich trzech lat przed upływem terminu składania ofert, (a jeżeli okres prowadzenia działalności jest krótszy- w tym okresie)</w:t>
      </w:r>
      <w:r w:rsidRPr="003B02E7">
        <w:rPr>
          <w:rFonts w:ascii="Times New Roman" w:eastAsia="Times New Roman" w:hAnsi="Times New Roman"/>
          <w:lang w:eastAsia="pl-PL"/>
        </w:rPr>
        <w:t xml:space="preserve"> zrealizowałem  następujące dostawy:</w:t>
      </w:r>
    </w:p>
    <w:p w:rsidR="003B02E7" w:rsidRPr="003B02E7" w:rsidRDefault="003B02E7" w:rsidP="003B02E7">
      <w:pPr>
        <w:spacing w:after="0" w:line="240" w:lineRule="auto"/>
        <w:jc w:val="both"/>
        <w:rPr>
          <w:rFonts w:ascii="Times New Roman" w:eastAsia="Times New Roman" w:hAnsi="Times New Roman"/>
          <w:lang w:eastAsia="pl-PL"/>
        </w:rPr>
      </w:pPr>
    </w:p>
    <w:p w:rsidR="003B02E7" w:rsidRPr="003B02E7" w:rsidRDefault="003B02E7" w:rsidP="003B02E7">
      <w:pPr>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lang w:eastAsia="pl-PL"/>
        </w:rPr>
        <w:t>Dot. części …………..</w:t>
      </w:r>
    </w:p>
    <w:p w:rsidR="003B02E7" w:rsidRPr="003B02E7" w:rsidRDefault="003B02E7" w:rsidP="003B02E7">
      <w:pPr>
        <w:tabs>
          <w:tab w:val="left" w:pos="6096"/>
        </w:tabs>
        <w:spacing w:after="0" w:line="240" w:lineRule="auto"/>
        <w:jc w:val="both"/>
        <w:rPr>
          <w:rFonts w:ascii="Times New Roman" w:hAnsi="Times New Roman"/>
        </w:rPr>
      </w:pPr>
    </w:p>
    <w:tbl>
      <w:tblPr>
        <w:tblStyle w:val="Tabela-Siatka1"/>
        <w:tblW w:w="9067" w:type="dxa"/>
        <w:tblLook w:val="04A0" w:firstRow="1" w:lastRow="0" w:firstColumn="1" w:lastColumn="0" w:noHBand="0" w:noVBand="1"/>
      </w:tblPr>
      <w:tblGrid>
        <w:gridCol w:w="660"/>
        <w:gridCol w:w="1840"/>
        <w:gridCol w:w="1612"/>
        <w:gridCol w:w="1201"/>
        <w:gridCol w:w="1628"/>
        <w:gridCol w:w="2126"/>
      </w:tblGrid>
      <w:tr w:rsidR="003B02E7" w:rsidRPr="003B02E7" w:rsidTr="00F134E1">
        <w:tc>
          <w:tcPr>
            <w:tcW w:w="660" w:type="dxa"/>
          </w:tcPr>
          <w:p w:rsidR="003B02E7" w:rsidRPr="003B02E7" w:rsidRDefault="003B02E7" w:rsidP="003B02E7">
            <w:pPr>
              <w:tabs>
                <w:tab w:val="left" w:pos="6096"/>
              </w:tabs>
              <w:jc w:val="center"/>
              <w:rPr>
                <w:rFonts w:ascii="Times New Roman" w:hAnsi="Times New Roman"/>
              </w:rPr>
            </w:pPr>
            <w:r w:rsidRPr="003B02E7">
              <w:rPr>
                <w:rFonts w:ascii="Times New Roman" w:hAnsi="Times New Roman"/>
                <w:spacing w:val="4"/>
              </w:rPr>
              <w:t>L.p.</w:t>
            </w:r>
          </w:p>
        </w:tc>
        <w:tc>
          <w:tcPr>
            <w:tcW w:w="1840"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Nazwa i adres</w:t>
            </w:r>
          </w:p>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Wykonawcy lub podmiotu</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wykazującego doświadczenie</w:t>
            </w:r>
          </w:p>
        </w:tc>
        <w:tc>
          <w:tcPr>
            <w:tcW w:w="1612"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Nazwa i adres Zamawiającego,</w:t>
            </w:r>
          </w:p>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dla którego wykonano/ wykonuję</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dostawę</w:t>
            </w:r>
          </w:p>
        </w:tc>
        <w:tc>
          <w:tcPr>
            <w:tcW w:w="1201"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Zakres rzeczowy</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dostaw</w:t>
            </w:r>
          </w:p>
        </w:tc>
        <w:tc>
          <w:tcPr>
            <w:tcW w:w="1628" w:type="dxa"/>
          </w:tcPr>
          <w:p w:rsidR="003B02E7" w:rsidRPr="003B02E7" w:rsidRDefault="003B02E7" w:rsidP="003B02E7">
            <w:pPr>
              <w:ind w:left="-109"/>
              <w:jc w:val="center"/>
              <w:rPr>
                <w:rFonts w:ascii="Times New Roman" w:eastAsia="Times New Roman" w:hAnsi="Times New Roman"/>
                <w:caps/>
              </w:rPr>
            </w:pPr>
            <w:r w:rsidRPr="003B02E7">
              <w:rPr>
                <w:rFonts w:ascii="Times New Roman" w:eastAsia="Times New Roman" w:hAnsi="Times New Roman"/>
              </w:rPr>
              <w:t>Okres realizacji daty</w:t>
            </w:r>
          </w:p>
          <w:p w:rsidR="003B02E7" w:rsidRPr="003B02E7" w:rsidRDefault="003B02E7" w:rsidP="003B02E7">
            <w:pPr>
              <w:ind w:left="-109"/>
              <w:jc w:val="center"/>
              <w:rPr>
                <w:rFonts w:ascii="Times New Roman" w:eastAsia="Times New Roman" w:hAnsi="Times New Roman"/>
              </w:rPr>
            </w:pPr>
            <w:r w:rsidRPr="003B02E7">
              <w:rPr>
                <w:rFonts w:ascii="Times New Roman" w:eastAsia="Times New Roman" w:hAnsi="Times New Roman"/>
              </w:rPr>
              <w:t>od – do</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(pełne daty)*</w:t>
            </w:r>
          </w:p>
        </w:tc>
        <w:tc>
          <w:tcPr>
            <w:tcW w:w="2126"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Wartość brutto</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wykonanego/ wykonywanego zamówienia w zł.</w:t>
            </w: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b/>
                <w:spacing w:val="4"/>
              </w:rPr>
            </w:pPr>
          </w:p>
        </w:tc>
      </w:tr>
    </w:tbl>
    <w:p w:rsidR="003B02E7" w:rsidRPr="003B02E7" w:rsidRDefault="003B02E7" w:rsidP="003B02E7">
      <w:pPr>
        <w:tabs>
          <w:tab w:val="left" w:pos="6096"/>
        </w:tabs>
        <w:spacing w:after="0" w:line="240" w:lineRule="auto"/>
        <w:jc w:val="both"/>
        <w:rPr>
          <w:rFonts w:ascii="Times New Roman" w:hAnsi="Times New Roman"/>
        </w:rPr>
      </w:pPr>
    </w:p>
    <w:p w:rsidR="003B02E7" w:rsidRPr="003B02E7" w:rsidRDefault="003B02E7" w:rsidP="003B02E7">
      <w:pPr>
        <w:tabs>
          <w:tab w:val="left" w:pos="6096"/>
        </w:tabs>
        <w:spacing w:after="0" w:line="240" w:lineRule="auto"/>
        <w:jc w:val="both"/>
        <w:rPr>
          <w:rFonts w:ascii="Times New Roman" w:hAnsi="Times New Roman"/>
          <w:b/>
          <w:spacing w:val="4"/>
        </w:rPr>
      </w:pPr>
    </w:p>
    <w:p w:rsidR="003B02E7" w:rsidRPr="003B02E7" w:rsidRDefault="003B02E7" w:rsidP="003B02E7">
      <w:pPr>
        <w:spacing w:after="0" w:line="240" w:lineRule="auto"/>
        <w:ind w:left="142"/>
        <w:rPr>
          <w:rFonts w:ascii="Times New Roman" w:eastAsia="Times New Roman" w:hAnsi="Times New Roman"/>
          <w:lang w:eastAsia="pl-PL"/>
        </w:rPr>
      </w:pPr>
      <w:r w:rsidRPr="003B02E7">
        <w:rPr>
          <w:rFonts w:ascii="Times New Roman" w:eastAsia="Times New Roman" w:hAnsi="Times New Roman"/>
          <w:color w:val="000000"/>
          <w:lang w:eastAsia="pl-PL"/>
        </w:rPr>
        <w:t>Dokumenty potwierdzające, że dostawa została wykonana lub jest wykonywana należycie</w:t>
      </w:r>
      <w:r w:rsidRPr="003B02E7">
        <w:rPr>
          <w:rFonts w:ascii="Times New Roman" w:eastAsia="Times New Roman" w:hAnsi="Times New Roman"/>
          <w:lang w:eastAsia="pl-PL"/>
        </w:rPr>
        <w:t xml:space="preserve"> w załączeniu</w:t>
      </w:r>
    </w:p>
    <w:p w:rsidR="003B02E7" w:rsidRPr="003B02E7" w:rsidRDefault="003B02E7" w:rsidP="003B02E7">
      <w:pPr>
        <w:spacing w:after="0" w:line="240" w:lineRule="auto"/>
        <w:rPr>
          <w:rFonts w:ascii="Times New Roman" w:eastAsia="Times New Roman" w:hAnsi="Times New Roman"/>
          <w:b/>
          <w:i/>
          <w:lang w:eastAsia="pl-PL"/>
        </w:rPr>
      </w:pPr>
      <w:r w:rsidRPr="003B02E7">
        <w:rPr>
          <w:rFonts w:ascii="Times New Roman" w:eastAsia="Times New Roman" w:hAnsi="Times New Roman"/>
          <w:b/>
          <w:i/>
          <w:lang w:eastAsia="pl-PL"/>
        </w:rPr>
        <w:t>*Zamawiający  prosi o podanie pełnych dat czyli: dzień, miesiąc, rok</w:t>
      </w:r>
    </w:p>
    <w:p w:rsidR="003B02E7" w:rsidRPr="003B02E7" w:rsidRDefault="003B02E7" w:rsidP="003B02E7">
      <w:pPr>
        <w:tabs>
          <w:tab w:val="left" w:pos="6096"/>
        </w:tabs>
        <w:spacing w:after="0" w:line="240" w:lineRule="auto"/>
        <w:jc w:val="both"/>
        <w:rPr>
          <w:rFonts w:ascii="Times New Roman" w:hAnsi="Times New Roman"/>
          <w:b/>
          <w:spacing w:val="4"/>
        </w:rPr>
      </w:pPr>
    </w:p>
    <w:p w:rsidR="003B02E7" w:rsidRPr="003B02E7" w:rsidRDefault="003B02E7" w:rsidP="003B02E7">
      <w:pPr>
        <w:spacing w:after="0" w:line="240" w:lineRule="auto"/>
        <w:jc w:val="both"/>
        <w:rPr>
          <w:rFonts w:ascii="Times New Roman" w:hAnsi="Times New Roman"/>
          <w:color w:val="000000"/>
        </w:rPr>
      </w:pPr>
    </w:p>
    <w:p w:rsidR="003B02E7" w:rsidRPr="003B02E7" w:rsidRDefault="003B02E7" w:rsidP="003B02E7">
      <w:pPr>
        <w:spacing w:after="0" w:line="240" w:lineRule="auto"/>
        <w:jc w:val="both"/>
        <w:rPr>
          <w:rFonts w:ascii="Times New Roman" w:hAnsi="Times New Roman"/>
        </w:rPr>
      </w:pPr>
    </w:p>
    <w:p w:rsidR="003B02E7" w:rsidRPr="003B02E7" w:rsidRDefault="003B02E7" w:rsidP="003B02E7">
      <w:pPr>
        <w:spacing w:after="0" w:line="240" w:lineRule="auto"/>
        <w:jc w:val="both"/>
        <w:rPr>
          <w:rFonts w:ascii="Times New Roman" w:hAnsi="Times New Roman"/>
        </w:rPr>
      </w:pPr>
      <w:r w:rsidRPr="003B02E7">
        <w:rPr>
          <w:rFonts w:ascii="Times New Roman" w:hAnsi="Times New Roman"/>
        </w:rPr>
        <w:t xml:space="preserve">…………….……. </w:t>
      </w:r>
      <w:r w:rsidRPr="003B02E7">
        <w:rPr>
          <w:rFonts w:ascii="Times New Roman" w:hAnsi="Times New Roman"/>
          <w:i/>
        </w:rPr>
        <w:t xml:space="preserve">, </w:t>
      </w:r>
      <w:r w:rsidRPr="003B02E7">
        <w:rPr>
          <w:rFonts w:ascii="Times New Roman" w:hAnsi="Times New Roman"/>
        </w:rPr>
        <w:t xml:space="preserve">dnia ………….……. r. </w:t>
      </w:r>
    </w:p>
    <w:p w:rsidR="003B02E7" w:rsidRPr="003B02E7" w:rsidRDefault="003B02E7" w:rsidP="003B02E7">
      <w:pPr>
        <w:spacing w:after="0" w:line="240" w:lineRule="auto"/>
        <w:jc w:val="both"/>
        <w:rPr>
          <w:rFonts w:ascii="Times New Roman" w:hAnsi="Times New Roman"/>
        </w:rPr>
      </w:pP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p>
    <w:p w:rsidR="003B02E7" w:rsidRPr="003B02E7" w:rsidRDefault="003B02E7" w:rsidP="003B02E7">
      <w:pPr>
        <w:spacing w:after="0" w:line="240" w:lineRule="auto"/>
        <w:jc w:val="both"/>
        <w:rPr>
          <w:rFonts w:ascii="Times New Roman" w:hAnsi="Times New Roman"/>
        </w:rPr>
      </w:pPr>
    </w:p>
    <w:p w:rsidR="003B02E7" w:rsidRPr="003B02E7" w:rsidRDefault="003B02E7" w:rsidP="003B02E7">
      <w:pPr>
        <w:spacing w:after="0" w:line="240" w:lineRule="auto"/>
        <w:jc w:val="right"/>
        <w:rPr>
          <w:rFonts w:ascii="Times New Roman" w:hAnsi="Times New Roman"/>
        </w:rPr>
      </w:pPr>
    </w:p>
    <w:p w:rsidR="003B02E7" w:rsidRPr="003B02E7" w:rsidRDefault="003B02E7" w:rsidP="003B02E7">
      <w:pPr>
        <w:spacing w:after="0" w:line="240" w:lineRule="auto"/>
        <w:jc w:val="right"/>
        <w:rPr>
          <w:rFonts w:ascii="Times New Roman" w:hAnsi="Times New Roman"/>
        </w:rPr>
      </w:pPr>
      <w:r w:rsidRPr="003B02E7">
        <w:rPr>
          <w:rFonts w:ascii="Times New Roman" w:hAnsi="Times New Roman"/>
        </w:rPr>
        <w:t>…………………………………………</w:t>
      </w:r>
    </w:p>
    <w:p w:rsidR="003B02E7" w:rsidRPr="003B02E7" w:rsidRDefault="003B02E7" w:rsidP="003B02E7">
      <w:pPr>
        <w:autoSpaceDE w:val="0"/>
        <w:autoSpaceDN w:val="0"/>
        <w:adjustRightInd w:val="0"/>
        <w:spacing w:after="0" w:line="240" w:lineRule="auto"/>
        <w:jc w:val="right"/>
        <w:rPr>
          <w:rFonts w:ascii="Times New Roman" w:hAnsi="Times New Roman"/>
        </w:rPr>
      </w:pPr>
      <w:r w:rsidRPr="003B02E7">
        <w:rPr>
          <w:rFonts w:ascii="Times New Roman" w:hAnsi="Times New Roman"/>
        </w:rPr>
        <w:t xml:space="preserve">                                                                        Pieczątka i podpis/y osoby/osób uprawnionych </w:t>
      </w:r>
    </w:p>
    <w:p w:rsidR="003B02E7" w:rsidRPr="003B02E7" w:rsidRDefault="003B02E7" w:rsidP="003B02E7">
      <w:pPr>
        <w:autoSpaceDE w:val="0"/>
        <w:autoSpaceDN w:val="0"/>
        <w:adjustRightInd w:val="0"/>
        <w:spacing w:after="0" w:line="240" w:lineRule="auto"/>
        <w:jc w:val="right"/>
        <w:rPr>
          <w:rFonts w:ascii="Times New Roman" w:hAnsi="Times New Roman"/>
        </w:rPr>
      </w:pP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t xml:space="preserve">      do składania oświadczeń woli w imieniu Wykonawcy </w:t>
      </w:r>
    </w:p>
    <w:p w:rsidR="003B02E7" w:rsidRPr="003B02E7" w:rsidRDefault="003B02E7" w:rsidP="003B02E7">
      <w:pPr>
        <w:autoSpaceDE w:val="0"/>
        <w:autoSpaceDN w:val="0"/>
        <w:adjustRightInd w:val="0"/>
        <w:spacing w:after="0" w:line="240" w:lineRule="auto"/>
        <w:jc w:val="both"/>
        <w:rPr>
          <w:rFonts w:ascii="Times New Roman" w:hAnsi="Times New Roman"/>
          <w:i/>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rPr>
      </w:pPr>
      <w:r w:rsidRPr="003B02E7">
        <w:rPr>
          <w:rFonts w:ascii="Times New Roman" w:eastAsia="Times New Roman" w:hAnsi="Times New Roman"/>
          <w:b/>
          <w:lang w:eastAsia="pl-PL"/>
        </w:rPr>
        <w:lastRenderedPageBreak/>
        <w:t>Załącznik nr 6 do SIWZ</w:t>
      </w:r>
    </w:p>
    <w:p w:rsidR="003B02E7" w:rsidRPr="003B02E7" w:rsidRDefault="003B02E7" w:rsidP="003B02E7">
      <w:pPr>
        <w:autoSpaceDE w:val="0"/>
        <w:autoSpaceDN w:val="0"/>
        <w:adjustRightInd w:val="0"/>
        <w:spacing w:after="0"/>
        <w:ind w:left="142"/>
        <w:jc w:val="both"/>
        <w:rPr>
          <w:rFonts w:ascii="Times New Roman" w:eastAsia="Times New Roman" w:hAnsi="Times New Roman"/>
          <w:lang w:eastAsia="pl-PL"/>
        </w:rPr>
      </w:pPr>
    </w:p>
    <w:p w:rsidR="003B02E7" w:rsidRPr="003B02E7" w:rsidRDefault="003B02E7" w:rsidP="003B02E7">
      <w:pPr>
        <w:autoSpaceDE w:val="0"/>
        <w:autoSpaceDN w:val="0"/>
        <w:adjustRightInd w:val="0"/>
        <w:spacing w:after="0"/>
        <w:jc w:val="both"/>
        <w:rPr>
          <w:rFonts w:ascii="Times New Roman" w:hAnsi="Times New Roman"/>
          <w:color w:val="000000"/>
          <w:u w:val="single"/>
        </w:rPr>
      </w:pPr>
      <w:r w:rsidRPr="003B02E7">
        <w:rPr>
          <w:rFonts w:ascii="Times New Roman" w:hAnsi="Times New Roman"/>
          <w:color w:val="000000"/>
          <w:u w:val="single"/>
        </w:rPr>
        <w:t xml:space="preserve">Zgodnie z art. 24 ust. 11 ustawy PZP, </w:t>
      </w:r>
      <w:r w:rsidRPr="003B02E7">
        <w:rPr>
          <w:rFonts w:ascii="Times New Roman" w:hAnsi="Times New Roman"/>
          <w:bCs/>
          <w:color w:val="000000"/>
          <w:u w:val="single"/>
        </w:rPr>
        <w:t xml:space="preserve">Wykonawca, w terminie 3 dni od zamieszczenia na stronie internetowej informacji, o której mowa w art. 86 ust. 5, przekazuje Zamawiającemu oświadczenie o przynależności lub braku przynależności do tej samej grupy kapitałowej, </w:t>
      </w:r>
      <w:r w:rsidRPr="003B02E7">
        <w:rPr>
          <w:rFonts w:ascii="Times New Roman" w:hAnsi="Times New Roman"/>
          <w:color w:val="000000"/>
          <w:u w:val="single"/>
        </w:rPr>
        <w:t xml:space="preserve">o której mowa w  art.24 ust. 1 pkt. 23 </w:t>
      </w:r>
    </w:p>
    <w:p w:rsidR="003B02E7" w:rsidRPr="003B02E7" w:rsidRDefault="003B02E7" w:rsidP="003B02E7">
      <w:pPr>
        <w:tabs>
          <w:tab w:val="left" w:pos="6096"/>
        </w:tabs>
        <w:spacing w:after="0"/>
        <w:jc w:val="both"/>
        <w:rPr>
          <w:rFonts w:ascii="Times New Roman" w:eastAsia="Times New Roman" w:hAnsi="Times New Roman"/>
          <w:b/>
          <w:bCs/>
          <w:lang w:eastAsia="pl-PL"/>
        </w:rPr>
      </w:pPr>
    </w:p>
    <w:p w:rsidR="003B02E7" w:rsidRPr="003B02E7" w:rsidRDefault="003B02E7" w:rsidP="003B02E7">
      <w:pPr>
        <w:tabs>
          <w:tab w:val="left" w:pos="6096"/>
        </w:tabs>
        <w:spacing w:after="0"/>
        <w:jc w:val="center"/>
        <w:rPr>
          <w:rFonts w:ascii="Times New Roman" w:eastAsia="Times New Roman" w:hAnsi="Times New Roman"/>
          <w:b/>
          <w:bCs/>
          <w:lang w:eastAsia="pl-PL"/>
        </w:rPr>
      </w:pPr>
      <w:r w:rsidRPr="003B02E7">
        <w:rPr>
          <w:rFonts w:ascii="Times New Roman" w:eastAsia="Times New Roman" w:hAnsi="Times New Roman"/>
          <w:b/>
          <w:bCs/>
          <w:lang w:eastAsia="pl-PL"/>
        </w:rPr>
        <w:t>OŚWIADCZENIE</w:t>
      </w:r>
    </w:p>
    <w:p w:rsidR="003B02E7" w:rsidRPr="003B02E7" w:rsidRDefault="003B02E7" w:rsidP="003B02E7">
      <w:pPr>
        <w:tabs>
          <w:tab w:val="left" w:pos="6096"/>
        </w:tabs>
        <w:spacing w:after="0"/>
        <w:jc w:val="center"/>
        <w:rPr>
          <w:rFonts w:ascii="Times New Roman" w:eastAsia="Times New Roman" w:hAnsi="Times New Roman"/>
          <w:b/>
          <w:bCs/>
          <w:lang w:eastAsia="pl-PL"/>
        </w:rPr>
      </w:pPr>
      <w:r w:rsidRPr="003B02E7">
        <w:rPr>
          <w:rFonts w:ascii="Times New Roman" w:eastAsia="Times New Roman" w:hAnsi="Times New Roman"/>
          <w:b/>
          <w:bCs/>
          <w:lang w:eastAsia="pl-PL"/>
        </w:rPr>
        <w:t>(DOT. GRUPY KAPITAŁOWEJ)</w:t>
      </w: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sz w:val="24"/>
          <w:szCs w:val="24"/>
          <w:lang w:eastAsia="pl-PL"/>
        </w:rPr>
        <w:t>Postępowanie pn. „</w:t>
      </w:r>
      <w:r w:rsidRPr="003B02E7">
        <w:rPr>
          <w:rFonts w:ascii="Times New Roman" w:eastAsia="Times New Roman" w:hAnsi="Times New Roman"/>
          <w:b/>
          <w:i/>
          <w:color w:val="000000"/>
          <w:sz w:val="24"/>
          <w:szCs w:val="24"/>
          <w:lang w:eastAsia="pl-PL"/>
        </w:rPr>
        <w:t xml:space="preserve">Dostawę </w:t>
      </w:r>
      <w:r w:rsidR="001529F9">
        <w:rPr>
          <w:rFonts w:ascii="Times New Roman" w:eastAsia="Times New Roman" w:hAnsi="Times New Roman"/>
          <w:b/>
          <w:i/>
          <w:color w:val="000000"/>
          <w:sz w:val="24"/>
          <w:szCs w:val="24"/>
          <w:lang w:eastAsia="pl-PL"/>
        </w:rPr>
        <w:t>sprzętu komputerowego i elektronicznego</w:t>
      </w:r>
      <w:r w:rsidRPr="003B02E7">
        <w:rPr>
          <w:rFonts w:ascii="Times New Roman" w:hAnsi="Times New Roman"/>
          <w:color w:val="000000"/>
        </w:rPr>
        <w:t>, , nr refer</w:t>
      </w:r>
      <w:r w:rsidR="00EA6F4A">
        <w:rPr>
          <w:rFonts w:ascii="Times New Roman" w:hAnsi="Times New Roman"/>
          <w:color w:val="000000"/>
        </w:rPr>
        <w:t>e</w:t>
      </w:r>
      <w:r w:rsidR="001529F9">
        <w:rPr>
          <w:rFonts w:ascii="Times New Roman" w:hAnsi="Times New Roman"/>
          <w:color w:val="000000"/>
        </w:rPr>
        <w:t>ncyjny postępowania (ADP.2301.45</w:t>
      </w:r>
      <w:r w:rsidR="00EA6F4A">
        <w:rPr>
          <w:rFonts w:ascii="Times New Roman" w:hAnsi="Times New Roman"/>
          <w:color w:val="000000"/>
        </w:rPr>
        <w:t>.2020</w:t>
      </w:r>
      <w:r w:rsidRPr="003B02E7">
        <w:rPr>
          <w:rFonts w:ascii="Times New Roman" w:hAnsi="Times New Roman"/>
          <w:color w:val="000000"/>
        </w:rPr>
        <w:t>)</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Nawiązując do zamieszczonej w dniu …………… na stronie internetowej Zamawiającego informacji,   o której mowa w art. 86 ust. 5 ustawy PZP </w:t>
      </w:r>
      <w:r w:rsidRPr="003B02E7">
        <w:rPr>
          <w:rFonts w:ascii="Times New Roman" w:eastAsia="Times New Roman" w:hAnsi="Times New Roman"/>
          <w:bCs/>
          <w:color w:val="000000"/>
          <w:lang w:eastAsia="pl-PL"/>
        </w:rPr>
        <w:t xml:space="preserve">oświadczamy, że: </w:t>
      </w:r>
    </w:p>
    <w:p w:rsidR="003B02E7" w:rsidRPr="003B02E7" w:rsidRDefault="003B02E7" w:rsidP="000406A3">
      <w:pPr>
        <w:numPr>
          <w:ilvl w:val="0"/>
          <w:numId w:val="3"/>
        </w:numPr>
        <w:autoSpaceDE w:val="0"/>
        <w:autoSpaceDN w:val="0"/>
        <w:adjustRightInd w:val="0"/>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nie należymy do tej samej grupy kapitałowej z żadnym z wykonawców, którzy złożyli ofertę  w niniejszym postępowaniu *</w:t>
      </w: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lub </w:t>
      </w:r>
    </w:p>
    <w:p w:rsidR="003B02E7" w:rsidRPr="003B02E7" w:rsidRDefault="003B02E7" w:rsidP="000406A3">
      <w:pPr>
        <w:numPr>
          <w:ilvl w:val="0"/>
          <w:numId w:val="3"/>
        </w:numPr>
        <w:autoSpaceDE w:val="0"/>
        <w:autoSpaceDN w:val="0"/>
        <w:adjustRightInd w:val="0"/>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 xml:space="preserve">należymy do tej samej grupy kapitałowej z następującymi Wykonawcami *) </w:t>
      </w:r>
    </w:p>
    <w:p w:rsidR="003B02E7" w:rsidRPr="003B02E7" w:rsidRDefault="003B02E7" w:rsidP="003B02E7">
      <w:pPr>
        <w:autoSpaceDE w:val="0"/>
        <w:autoSpaceDN w:val="0"/>
        <w:adjustRightInd w:val="0"/>
        <w:spacing w:after="0"/>
        <w:ind w:left="709"/>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w rozumieniu ustawy z dnia 16.02.2007r. o ochronie konkurencji i konsumentów.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Lista Wykonawców składających ofertę w niniejszy postępowaniu, należących do tej samej grupy kapitałowej *)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Wraz ze złożeniem oświadczenia, wykonawca może przedstawić dowody, że powiązania  z innym wykonawcą nie prowadzą do zakłócenia konkurencji w postępowaniu o udzielenie zamówienia </w:t>
      </w:r>
    </w:p>
    <w:p w:rsidR="003B02E7" w:rsidRPr="003B02E7" w:rsidRDefault="003B02E7" w:rsidP="003B02E7">
      <w:pPr>
        <w:tabs>
          <w:tab w:val="left" w:pos="360"/>
        </w:tabs>
        <w:spacing w:after="0"/>
        <w:jc w:val="both"/>
        <w:rPr>
          <w:rFonts w:ascii="Times New Roman" w:eastAsia="Times New Roman" w:hAnsi="Times New Roman"/>
          <w:i/>
          <w:iCs/>
          <w:color w:val="000000"/>
          <w:lang w:eastAsia="pl-PL"/>
        </w:rPr>
      </w:pPr>
    </w:p>
    <w:p w:rsidR="003B02E7" w:rsidRPr="003B02E7" w:rsidRDefault="003B02E7" w:rsidP="003B02E7">
      <w:pPr>
        <w:spacing w:after="0"/>
        <w:jc w:val="both"/>
        <w:rPr>
          <w:rFonts w:ascii="Times New Roman" w:eastAsia="Times New Roman" w:hAnsi="Times New Roman"/>
        </w:rPr>
      </w:pP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 </w:t>
      </w:r>
      <w:r w:rsidRPr="003B02E7">
        <w:rPr>
          <w:rFonts w:ascii="Times New Roman" w:eastAsia="Times New Roman" w:hAnsi="Times New Roman"/>
          <w:i/>
          <w:lang w:eastAsia="pl-PL"/>
        </w:rPr>
        <w:t xml:space="preserve">, </w:t>
      </w:r>
      <w:r w:rsidRPr="003B02E7">
        <w:rPr>
          <w:rFonts w:ascii="Times New Roman" w:eastAsia="Times New Roman" w:hAnsi="Times New Roman"/>
          <w:lang w:eastAsia="pl-PL"/>
        </w:rPr>
        <w:t xml:space="preserve">dnia ………….……. r. </w:t>
      </w: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p>
    <w:p w:rsidR="003B02E7" w:rsidRPr="003B02E7" w:rsidRDefault="003B02E7" w:rsidP="003B02E7">
      <w:pPr>
        <w:spacing w:after="0"/>
        <w:jc w:val="right"/>
        <w:rPr>
          <w:rFonts w:ascii="Times New Roman" w:eastAsia="Times New Roman" w:hAnsi="Times New Roman"/>
          <w:lang w:eastAsia="pl-PL"/>
        </w:rPr>
      </w:pP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left="5812" w:hanging="856"/>
        <w:jc w:val="center"/>
        <w:rPr>
          <w:rFonts w:ascii="Times New Roman" w:eastAsia="Times New Roman" w:hAnsi="Times New Roman"/>
          <w:b/>
          <w:vertAlign w:val="superscript"/>
          <w:lang w:eastAsia="pl-PL"/>
        </w:rPr>
      </w:pPr>
      <w:r w:rsidRPr="003B02E7">
        <w:rPr>
          <w:rFonts w:ascii="Times New Roman" w:eastAsia="Times New Roman" w:hAnsi="Times New Roman"/>
          <w:lang w:eastAsia="pl-PL"/>
        </w:rPr>
        <w:t>podpis/y osoby/osób  uprawnionej/ych  do    reprezentowania wykonawcy</w:t>
      </w:r>
    </w:p>
    <w:bookmarkEnd w:id="6"/>
    <w:p w:rsidR="003B02E7" w:rsidRPr="003B02E7" w:rsidRDefault="003B02E7" w:rsidP="003B02E7">
      <w:pPr>
        <w:tabs>
          <w:tab w:val="left" w:pos="2010"/>
        </w:tabs>
        <w:spacing w:after="0"/>
        <w:jc w:val="both"/>
        <w:rPr>
          <w:rFonts w:ascii="Times New Roman" w:eastAsia="Times New Roman" w:hAnsi="Times New Roman"/>
          <w:lang w:eastAsia="pl-PL"/>
        </w:rPr>
      </w:pPr>
    </w:p>
    <w:p w:rsidR="003B02E7" w:rsidRPr="003B02E7" w:rsidRDefault="003B02E7" w:rsidP="003B02E7">
      <w:pPr>
        <w:spacing w:after="0"/>
        <w:rPr>
          <w:rFonts w:ascii="Times New Roman" w:hAnsi="Times New Roman"/>
        </w:rPr>
      </w:pPr>
    </w:p>
    <w:p w:rsidR="00DE6C45" w:rsidRDefault="00DE6C45" w:rsidP="00DB5637"/>
    <w:p w:rsidR="00EA6F4A" w:rsidRDefault="00EA6F4A" w:rsidP="00DB5637"/>
    <w:p w:rsidR="00EA6F4A" w:rsidRDefault="00EA6F4A" w:rsidP="00DB5637"/>
    <w:p w:rsidR="00EA6F4A" w:rsidRDefault="00EA6F4A" w:rsidP="00DB5637"/>
    <w:p w:rsidR="00EA6F4A" w:rsidRDefault="00EA6F4A" w:rsidP="00DB5637"/>
    <w:p w:rsidR="00EA6F4A" w:rsidRPr="00EA6F4A" w:rsidRDefault="00EA6F4A" w:rsidP="00EA6F4A">
      <w:pPr>
        <w:spacing w:after="0" w:line="360" w:lineRule="auto"/>
        <w:jc w:val="both"/>
        <w:rPr>
          <w:rFonts w:ascii="Arial" w:hAnsi="Arial" w:cs="Arial"/>
          <w:b/>
        </w:rPr>
      </w:pPr>
    </w:p>
    <w:sectPr w:rsidR="00EA6F4A" w:rsidRPr="00EA6F4A" w:rsidSect="00DE6C45">
      <w:headerReference w:type="default" r:id="rId23"/>
      <w:footerReference w:type="default" r:id="rId24"/>
      <w:pgSz w:w="11906" w:h="16838"/>
      <w:pgMar w:top="1417" w:right="1417" w:bottom="1417"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0B" w:rsidRDefault="00856A0B" w:rsidP="00DE05C3">
      <w:pPr>
        <w:spacing w:after="0" w:line="240" w:lineRule="auto"/>
      </w:pPr>
      <w:r>
        <w:separator/>
      </w:r>
    </w:p>
  </w:endnote>
  <w:endnote w:type="continuationSeparator" w:id="0">
    <w:p w:rsidR="00856A0B" w:rsidRDefault="00856A0B"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umberland AMT">
    <w:altName w:val="Courier New"/>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iberation Mono">
    <w:altName w:val="Courier New"/>
    <w:charset w:val="EE"/>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7B" w:rsidRDefault="00F1147B"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4A075CED" wp14:editId="1784CE23">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47B" w:rsidRPr="00B1751A" w:rsidRDefault="00F1147B" w:rsidP="00686E46">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75CED"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923C36" w:rsidRPr="00B1751A" w:rsidRDefault="00923C36" w:rsidP="00686E46">
                    <w:pPr>
                      <w:jc w:val="center"/>
                      <w:rPr>
                        <w:b/>
                        <w:i/>
                      </w:rPr>
                    </w:pP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5CE4C69E" wp14:editId="4FA47430">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47B" w:rsidRPr="00324F0A" w:rsidRDefault="00F1147B"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4C69E" id="Pole tekstowe 20" o:spid="_x0000_s1027"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" fillcolor="white [3201]" stroked="f" strokeweight=".5pt">
              <v:textbox>
                <w:txbxContent>
                  <w:p w:rsidR="00923C36" w:rsidRPr="00324F0A" w:rsidRDefault="00923C36"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0B" w:rsidRDefault="00856A0B" w:rsidP="00DE05C3">
      <w:pPr>
        <w:spacing w:after="0" w:line="240" w:lineRule="auto"/>
      </w:pPr>
      <w:r>
        <w:separator/>
      </w:r>
    </w:p>
  </w:footnote>
  <w:footnote w:type="continuationSeparator" w:id="0">
    <w:p w:rsidR="00856A0B" w:rsidRDefault="00856A0B" w:rsidP="00DE05C3">
      <w:pPr>
        <w:spacing w:after="0" w:line="240" w:lineRule="auto"/>
      </w:pPr>
      <w:r>
        <w:continuationSeparator/>
      </w:r>
    </w:p>
  </w:footnote>
  <w:footnote w:id="1">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F1147B" w:rsidRPr="003B6373" w:rsidRDefault="00F1147B" w:rsidP="003B02E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F1147B" w:rsidRPr="003B6373" w:rsidRDefault="00F1147B" w:rsidP="003B02E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1147B" w:rsidRPr="003B6373" w:rsidRDefault="00F1147B" w:rsidP="003B02E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F1147B" w:rsidRPr="003B6373" w:rsidRDefault="00F1147B" w:rsidP="003B02E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F1147B" w:rsidRPr="003B6373" w:rsidRDefault="00F1147B" w:rsidP="003B02E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0" w:name="_DV_C939"/>
      <w:r w:rsidRPr="003B6373">
        <w:rPr>
          <w:rFonts w:ascii="Arial" w:hAnsi="Arial" w:cs="Arial"/>
          <w:sz w:val="16"/>
          <w:szCs w:val="16"/>
        </w:rPr>
        <w:t>osób</w:t>
      </w:r>
      <w:bookmarkEnd w:id="10"/>
      <w:r w:rsidRPr="003B6373">
        <w:rPr>
          <w:rFonts w:ascii="Arial" w:hAnsi="Arial" w:cs="Arial"/>
          <w:sz w:val="16"/>
          <w:szCs w:val="16"/>
        </w:rPr>
        <w:t xml:space="preserve"> niepełnosprawnych lub defaworyzowanych.</w:t>
      </w:r>
    </w:p>
  </w:footnote>
  <w:footnote w:id="10">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1147B" w:rsidRPr="003B6373" w:rsidRDefault="00F1147B"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212"/>
      <w:gridCol w:w="2458"/>
      <w:gridCol w:w="1796"/>
      <w:gridCol w:w="2792"/>
    </w:tblGrid>
    <w:tr w:rsidR="00F1147B" w:rsidTr="00EC3AEE">
      <w:trPr>
        <w:trHeight w:val="846"/>
      </w:trPr>
      <w:tc>
        <w:tcPr>
          <w:tcW w:w="2212" w:type="dxa"/>
        </w:tcPr>
        <w:p w:rsidR="00F1147B" w:rsidRDefault="00F1147B">
          <w:pPr>
            <w:pStyle w:val="Nagwek"/>
          </w:pPr>
        </w:p>
      </w:tc>
      <w:tc>
        <w:tcPr>
          <w:tcW w:w="2458" w:type="dxa"/>
        </w:tcPr>
        <w:p w:rsidR="00F1147B" w:rsidRDefault="00F1147B" w:rsidP="00EC3AEE">
          <w:pPr>
            <w:pStyle w:val="Nagwek"/>
            <w:jc w:val="center"/>
          </w:pPr>
        </w:p>
      </w:tc>
      <w:tc>
        <w:tcPr>
          <w:tcW w:w="1796" w:type="dxa"/>
          <w:vAlign w:val="bottom"/>
        </w:tcPr>
        <w:p w:rsidR="00F1147B" w:rsidRDefault="00F1147B" w:rsidP="007F2DD5">
          <w:pPr>
            <w:pStyle w:val="Nagwek"/>
          </w:pPr>
        </w:p>
      </w:tc>
      <w:tc>
        <w:tcPr>
          <w:tcW w:w="2792" w:type="dxa"/>
        </w:tcPr>
        <w:p w:rsidR="00F1147B" w:rsidRDefault="00F1147B">
          <w:pPr>
            <w:pStyle w:val="Nagwek"/>
          </w:pPr>
        </w:p>
      </w:tc>
    </w:tr>
  </w:tbl>
  <w:p w:rsidR="00F1147B" w:rsidRDefault="00F1147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927"/>
        </w:tabs>
        <w:ind w:left="284" w:firstLine="0"/>
      </w:pPr>
      <w:rPr>
        <w:rFonts w:cs="Times New Roman"/>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1FB311F"/>
    <w:multiLevelType w:val="hybridMultilevel"/>
    <w:tmpl w:val="04E87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20055"/>
    <w:multiLevelType w:val="hybridMultilevel"/>
    <w:tmpl w:val="2D4C15EE"/>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43A4865"/>
    <w:multiLevelType w:val="hybridMultilevel"/>
    <w:tmpl w:val="A2505558"/>
    <w:lvl w:ilvl="0" w:tplc="85A6A214">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7525C2"/>
    <w:multiLevelType w:val="hybridMultilevel"/>
    <w:tmpl w:val="4AFABD9A"/>
    <w:lvl w:ilvl="0" w:tplc="F4ECABF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B6894"/>
    <w:multiLevelType w:val="hybridMultilevel"/>
    <w:tmpl w:val="CFFCB592"/>
    <w:lvl w:ilvl="0" w:tplc="2CCA8D6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4769C9"/>
    <w:multiLevelType w:val="hybridMultilevel"/>
    <w:tmpl w:val="AB3EE4FA"/>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61A95"/>
    <w:multiLevelType w:val="hybridMultilevel"/>
    <w:tmpl w:val="EB2C9C00"/>
    <w:lvl w:ilvl="0" w:tplc="3B521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61C5308"/>
    <w:multiLevelType w:val="hybridMultilevel"/>
    <w:tmpl w:val="542ED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D17F3"/>
    <w:multiLevelType w:val="hybridMultilevel"/>
    <w:tmpl w:val="211222D4"/>
    <w:lvl w:ilvl="0" w:tplc="5FEEA3E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6" w15:restartNumberingAfterBreak="0">
    <w:nsid w:val="19CE1FAC"/>
    <w:multiLevelType w:val="hybridMultilevel"/>
    <w:tmpl w:val="6E0EAAF6"/>
    <w:lvl w:ilvl="0" w:tplc="E08AB3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A137EA"/>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DB31EFC"/>
    <w:multiLevelType w:val="hybridMultilevel"/>
    <w:tmpl w:val="AA4A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96251F"/>
    <w:multiLevelType w:val="multilevel"/>
    <w:tmpl w:val="BB0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541D6E"/>
    <w:multiLevelType w:val="hybridMultilevel"/>
    <w:tmpl w:val="BF2C9BA8"/>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01D1DCB"/>
    <w:multiLevelType w:val="hybridMultilevel"/>
    <w:tmpl w:val="84F094D4"/>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6D3569"/>
    <w:multiLevelType w:val="hybridMultilevel"/>
    <w:tmpl w:val="B22CE68A"/>
    <w:lvl w:ilvl="0" w:tplc="A27E2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433622"/>
    <w:multiLevelType w:val="hybridMultilevel"/>
    <w:tmpl w:val="B9020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9F637F"/>
    <w:multiLevelType w:val="hybridMultilevel"/>
    <w:tmpl w:val="B3BA7ECE"/>
    <w:lvl w:ilvl="0" w:tplc="A27E2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35466C"/>
    <w:multiLevelType w:val="hybridMultilevel"/>
    <w:tmpl w:val="A470EA0C"/>
    <w:lvl w:ilvl="0" w:tplc="C6460F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7ED6547"/>
    <w:multiLevelType w:val="hybridMultilevel"/>
    <w:tmpl w:val="4AFABD9A"/>
    <w:lvl w:ilvl="0" w:tplc="F4ECABF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0C5C82"/>
    <w:multiLevelType w:val="hybridMultilevel"/>
    <w:tmpl w:val="ABA6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F87960"/>
    <w:multiLevelType w:val="hybridMultilevel"/>
    <w:tmpl w:val="974A8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CB036D"/>
    <w:multiLevelType w:val="hybridMultilevel"/>
    <w:tmpl w:val="11D8CD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4C3203"/>
    <w:multiLevelType w:val="hybridMultilevel"/>
    <w:tmpl w:val="AB3EE4FA"/>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924F52"/>
    <w:multiLevelType w:val="hybridMultilevel"/>
    <w:tmpl w:val="C42E98CC"/>
    <w:lvl w:ilvl="0" w:tplc="63B22C2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E6034F"/>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A20236B"/>
    <w:multiLevelType w:val="hybridMultilevel"/>
    <w:tmpl w:val="1AA8EA30"/>
    <w:lvl w:ilvl="0" w:tplc="5A7A79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AB86893"/>
    <w:multiLevelType w:val="hybridMultilevel"/>
    <w:tmpl w:val="AB3EE4FA"/>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E64E48"/>
    <w:multiLevelType w:val="hybridMultilevel"/>
    <w:tmpl w:val="AA4A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94605B"/>
    <w:multiLevelType w:val="hybridMultilevel"/>
    <w:tmpl w:val="9C3074DC"/>
    <w:lvl w:ilvl="0" w:tplc="4F04B60C">
      <w:start w:val="1"/>
      <w:numFmt w:val="bullet"/>
      <w:lvlText w:val=""/>
      <w:lvlJc w:val="left"/>
      <w:pPr>
        <w:ind w:left="360" w:hanging="360"/>
      </w:pPr>
      <w:rPr>
        <w:rFonts w:ascii="Symbol" w:hAnsi="Symbol" w:hint="default"/>
        <w:sz w:val="20"/>
        <w:szCs w:val="20"/>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39"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FBF4885"/>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06D60D8"/>
    <w:multiLevelType w:val="hybridMultilevel"/>
    <w:tmpl w:val="D2E41C78"/>
    <w:lvl w:ilvl="0" w:tplc="72C09F54">
      <w:start w:val="1"/>
      <w:numFmt w:val="upperLetter"/>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40CA3923"/>
    <w:multiLevelType w:val="hybridMultilevel"/>
    <w:tmpl w:val="96221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584769"/>
    <w:multiLevelType w:val="hybridMultilevel"/>
    <w:tmpl w:val="78EED65E"/>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9020D44"/>
    <w:multiLevelType w:val="multilevel"/>
    <w:tmpl w:val="2454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DB42D2"/>
    <w:multiLevelType w:val="hybridMultilevel"/>
    <w:tmpl w:val="937C61FA"/>
    <w:lvl w:ilvl="0" w:tplc="0C5A2188">
      <w:start w:val="1"/>
      <w:numFmt w:val="lowerLetter"/>
      <w:pStyle w:val="wylicz1"/>
      <w:lvlText w:val="%1)"/>
      <w:lvlJc w:val="left"/>
      <w:pPr>
        <w:ind w:left="780" w:hanging="360"/>
      </w:pPr>
      <w:rPr>
        <w:rFonts w:ascii="Tahoma" w:eastAsia="Times New Roman" w:hAnsi="Tahoma" w:cs="Tahoma"/>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47" w15:restartNumberingAfterBreak="0">
    <w:nsid w:val="5298C3F0"/>
    <w:multiLevelType w:val="hybridMultilevel"/>
    <w:tmpl w:val="0D643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C0BE9"/>
    <w:multiLevelType w:val="multilevel"/>
    <w:tmpl w:val="34DA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1024E1"/>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4A036A4"/>
    <w:multiLevelType w:val="hybridMultilevel"/>
    <w:tmpl w:val="C71AEAB4"/>
    <w:lvl w:ilvl="0" w:tplc="54C222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F43B65"/>
    <w:multiLevelType w:val="hybridMultilevel"/>
    <w:tmpl w:val="93B4FA74"/>
    <w:styleLink w:val="Styl1161"/>
    <w:lvl w:ilvl="0" w:tplc="3C40D9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15:restartNumberingAfterBreak="0">
    <w:nsid w:val="561652FE"/>
    <w:multiLevelType w:val="hybridMultilevel"/>
    <w:tmpl w:val="5C86F91A"/>
    <w:lvl w:ilvl="0" w:tplc="F4ECABF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03934D5"/>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0DEE3A0"/>
    <w:multiLevelType w:val="hybridMultilevel"/>
    <w:tmpl w:val="817D6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4376D9A"/>
    <w:multiLevelType w:val="hybridMultilevel"/>
    <w:tmpl w:val="AB3EE4FA"/>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9961CD"/>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2" w15:restartNumberingAfterBreak="0">
    <w:nsid w:val="6C9E2AA4"/>
    <w:multiLevelType w:val="hybridMultilevel"/>
    <w:tmpl w:val="CA6AF196"/>
    <w:lvl w:ilvl="0" w:tplc="E2E4DA42">
      <w:numFmt w:val="bullet"/>
      <w:lvlText w:val=""/>
      <w:lvlJc w:val="left"/>
      <w:pPr>
        <w:ind w:left="786"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00C5ED1"/>
    <w:multiLevelType w:val="hybridMultilevel"/>
    <w:tmpl w:val="91E46218"/>
    <w:lvl w:ilvl="0" w:tplc="29C4B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53B3843"/>
    <w:multiLevelType w:val="hybridMultilevel"/>
    <w:tmpl w:val="3CB08372"/>
    <w:lvl w:ilvl="0" w:tplc="A27E2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65C7945"/>
    <w:multiLevelType w:val="hybridMultilevel"/>
    <w:tmpl w:val="1BA4D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070CDF"/>
    <w:multiLevelType w:val="hybridMultilevel"/>
    <w:tmpl w:val="5232A67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B4D1BAA"/>
    <w:multiLevelType w:val="hybridMultilevel"/>
    <w:tmpl w:val="F210D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6358A1"/>
    <w:multiLevelType w:val="hybridMultilevel"/>
    <w:tmpl w:val="CF161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666CE"/>
    <w:multiLevelType w:val="hybridMultilevel"/>
    <w:tmpl w:val="B3BA7ECE"/>
    <w:lvl w:ilvl="0" w:tplc="A27E2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FA937D8"/>
    <w:multiLevelType w:val="hybridMultilevel"/>
    <w:tmpl w:val="9AD20B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B22E72"/>
    <w:multiLevelType w:val="multilevel"/>
    <w:tmpl w:val="0E8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38"/>
  </w:num>
  <w:num w:numId="3">
    <w:abstractNumId w:val="26"/>
  </w:num>
  <w:num w:numId="4">
    <w:abstractNumId w:val="46"/>
  </w:num>
  <w:num w:numId="5">
    <w:abstractNumId w:val="15"/>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abstractNumId w:val="61"/>
  </w:num>
  <w:num w:numId="7">
    <w:abstractNumId w:val="59"/>
  </w:num>
  <w:num w:numId="8">
    <w:abstractNumId w:val="29"/>
  </w:num>
  <w:num w:numId="9">
    <w:abstractNumId w:val="42"/>
  </w:num>
  <w:num w:numId="10">
    <w:abstractNumId w:val="33"/>
  </w:num>
  <w:num w:numId="11">
    <w:abstractNumId w:val="8"/>
  </w:num>
  <w:num w:numId="12">
    <w:abstractNumId w:val="51"/>
  </w:num>
  <w:num w:numId="13">
    <w:abstractNumId w:val="27"/>
  </w:num>
  <w:num w:numId="14">
    <w:abstractNumId w:val="12"/>
  </w:num>
  <w:num w:numId="15">
    <w:abstractNumId w:val="63"/>
  </w:num>
  <w:num w:numId="16">
    <w:abstractNumId w:val="14"/>
  </w:num>
  <w:num w:numId="17">
    <w:abstractNumId w:val="41"/>
  </w:num>
  <w:num w:numId="18">
    <w:abstractNumId w:val="60"/>
  </w:num>
  <w:num w:numId="19">
    <w:abstractNumId w:val="0"/>
    <w:lvlOverride w:ilvl="0">
      <w:startOverride w:val="1"/>
    </w:lvlOverride>
  </w:num>
  <w:num w:numId="2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num>
  <w:num w:numId="22">
    <w:abstractNumId w:val="43"/>
    <w:lvlOverride w:ilvl="0">
      <w:startOverride w:val="1"/>
    </w:lvlOverride>
  </w:num>
  <w:num w:numId="23">
    <w:abstractNumId w:val="54"/>
  </w:num>
  <w:num w:numId="24">
    <w:abstractNumId w:val="43"/>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31"/>
  </w:num>
  <w:num w:numId="29">
    <w:abstractNumId w:val="37"/>
  </w:num>
  <w:num w:numId="30">
    <w:abstractNumId w:val="18"/>
  </w:num>
  <w:num w:numId="31">
    <w:abstractNumId w:val="9"/>
  </w:num>
  <w:num w:numId="32">
    <w:abstractNumId w:val="53"/>
  </w:num>
  <w:num w:numId="33">
    <w:abstractNumId w:val="22"/>
  </w:num>
  <w:num w:numId="34">
    <w:abstractNumId w:val="69"/>
  </w:num>
  <w:num w:numId="35">
    <w:abstractNumId w:val="35"/>
  </w:num>
  <w:num w:numId="36">
    <w:abstractNumId w:val="24"/>
  </w:num>
  <w:num w:numId="37">
    <w:abstractNumId w:val="64"/>
  </w:num>
  <w:num w:numId="38">
    <w:abstractNumId w:val="17"/>
  </w:num>
  <w:num w:numId="39">
    <w:abstractNumId w:val="44"/>
  </w:num>
  <w:num w:numId="40">
    <w:abstractNumId w:val="34"/>
  </w:num>
  <w:num w:numId="41">
    <w:abstractNumId w:val="58"/>
  </w:num>
  <w:num w:numId="42">
    <w:abstractNumId w:val="40"/>
  </w:num>
  <w:num w:numId="43">
    <w:abstractNumId w:val="50"/>
  </w:num>
  <w:num w:numId="44">
    <w:abstractNumId w:val="55"/>
  </w:num>
  <w:num w:numId="45">
    <w:abstractNumId w:val="66"/>
  </w:num>
  <w:num w:numId="46">
    <w:abstractNumId w:val="7"/>
  </w:num>
  <w:num w:numId="47">
    <w:abstractNumId w:val="20"/>
  </w:num>
  <w:num w:numId="48">
    <w:abstractNumId w:val="23"/>
  </w:num>
  <w:num w:numId="49">
    <w:abstractNumId w:val="28"/>
  </w:num>
  <w:num w:numId="50">
    <w:abstractNumId w:val="71"/>
  </w:num>
  <w:num w:numId="51">
    <w:abstractNumId w:val="45"/>
  </w:num>
  <w:num w:numId="52">
    <w:abstractNumId w:val="19"/>
  </w:num>
  <w:num w:numId="53">
    <w:abstractNumId w:val="49"/>
  </w:num>
  <w:num w:numId="54">
    <w:abstractNumId w:val="70"/>
  </w:num>
  <w:num w:numId="55">
    <w:abstractNumId w:val="56"/>
  </w:num>
  <w:num w:numId="56">
    <w:abstractNumId w:val="47"/>
  </w:num>
  <w:num w:numId="57">
    <w:abstractNumId w:val="13"/>
  </w:num>
  <w:num w:numId="58">
    <w:abstractNumId w:val="10"/>
  </w:num>
  <w:num w:numId="59">
    <w:abstractNumId w:val="62"/>
  </w:num>
  <w:num w:numId="60">
    <w:abstractNumId w:val="16"/>
  </w:num>
  <w:num w:numId="61">
    <w:abstractNumId w:val="30"/>
  </w:num>
  <w:num w:numId="62">
    <w:abstractNumId w:val="21"/>
  </w:num>
  <w:num w:numId="63">
    <w:abstractNumId w:val="68"/>
  </w:num>
  <w:num w:numId="64">
    <w:abstractNumId w:val="65"/>
  </w:num>
  <w:num w:numId="65">
    <w:abstractNumId w:val="32"/>
  </w:num>
  <w:num w:numId="66">
    <w:abstractNumId w:val="67"/>
  </w:num>
  <w:num w:numId="67">
    <w:abstractNumId w:val="57"/>
  </w:num>
  <w:num w:numId="68">
    <w:abstractNumId w:val="11"/>
  </w:num>
  <w:num w:numId="69">
    <w:abstractNumId w:val="36"/>
  </w:num>
  <w:num w:numId="70">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34EA"/>
    <w:rsid w:val="00006D55"/>
    <w:rsid w:val="00007ECE"/>
    <w:rsid w:val="0001209E"/>
    <w:rsid w:val="000130C8"/>
    <w:rsid w:val="00014C90"/>
    <w:rsid w:val="000172A1"/>
    <w:rsid w:val="0002207C"/>
    <w:rsid w:val="00025052"/>
    <w:rsid w:val="0003484D"/>
    <w:rsid w:val="000406A3"/>
    <w:rsid w:val="000457FB"/>
    <w:rsid w:val="000469F1"/>
    <w:rsid w:val="0004705F"/>
    <w:rsid w:val="00051669"/>
    <w:rsid w:val="000535BE"/>
    <w:rsid w:val="00053A40"/>
    <w:rsid w:val="00053F70"/>
    <w:rsid w:val="00060BF0"/>
    <w:rsid w:val="000743F8"/>
    <w:rsid w:val="00074CB1"/>
    <w:rsid w:val="00076EE4"/>
    <w:rsid w:val="00084A66"/>
    <w:rsid w:val="0008789D"/>
    <w:rsid w:val="00093520"/>
    <w:rsid w:val="000A145C"/>
    <w:rsid w:val="000A309B"/>
    <w:rsid w:val="000A515B"/>
    <w:rsid w:val="000A749A"/>
    <w:rsid w:val="000B635D"/>
    <w:rsid w:val="000C33AC"/>
    <w:rsid w:val="000C75CF"/>
    <w:rsid w:val="000E662A"/>
    <w:rsid w:val="000F3CB5"/>
    <w:rsid w:val="00100C70"/>
    <w:rsid w:val="00101EB9"/>
    <w:rsid w:val="001072B4"/>
    <w:rsid w:val="00110828"/>
    <w:rsid w:val="00110857"/>
    <w:rsid w:val="0012094E"/>
    <w:rsid w:val="00122BD8"/>
    <w:rsid w:val="0012306A"/>
    <w:rsid w:val="00133054"/>
    <w:rsid w:val="00142A8D"/>
    <w:rsid w:val="0014520D"/>
    <w:rsid w:val="001529F9"/>
    <w:rsid w:val="00153C53"/>
    <w:rsid w:val="00155DB3"/>
    <w:rsid w:val="00156A5C"/>
    <w:rsid w:val="00162A60"/>
    <w:rsid w:val="00163AA6"/>
    <w:rsid w:val="0016614C"/>
    <w:rsid w:val="00175275"/>
    <w:rsid w:val="00176E91"/>
    <w:rsid w:val="00182A7D"/>
    <w:rsid w:val="001852C6"/>
    <w:rsid w:val="00186188"/>
    <w:rsid w:val="00187D52"/>
    <w:rsid w:val="00194754"/>
    <w:rsid w:val="001A16AD"/>
    <w:rsid w:val="001A5181"/>
    <w:rsid w:val="001A59E5"/>
    <w:rsid w:val="001A685E"/>
    <w:rsid w:val="001A710E"/>
    <w:rsid w:val="001B2A00"/>
    <w:rsid w:val="001B2C96"/>
    <w:rsid w:val="001B4003"/>
    <w:rsid w:val="001C1629"/>
    <w:rsid w:val="001C562E"/>
    <w:rsid w:val="001D0017"/>
    <w:rsid w:val="001D130D"/>
    <w:rsid w:val="001D3B03"/>
    <w:rsid w:val="001D6EFB"/>
    <w:rsid w:val="001E4D28"/>
    <w:rsid w:val="001E7775"/>
    <w:rsid w:val="001F16DA"/>
    <w:rsid w:val="001F2F08"/>
    <w:rsid w:val="00203BD0"/>
    <w:rsid w:val="002164EE"/>
    <w:rsid w:val="00227222"/>
    <w:rsid w:val="0023554A"/>
    <w:rsid w:val="00243474"/>
    <w:rsid w:val="002463B9"/>
    <w:rsid w:val="00265A16"/>
    <w:rsid w:val="002745F0"/>
    <w:rsid w:val="00281739"/>
    <w:rsid w:val="00281EA5"/>
    <w:rsid w:val="00284CFC"/>
    <w:rsid w:val="002916EB"/>
    <w:rsid w:val="0029267E"/>
    <w:rsid w:val="002932D4"/>
    <w:rsid w:val="00293AB2"/>
    <w:rsid w:val="002964A0"/>
    <w:rsid w:val="0029761E"/>
    <w:rsid w:val="00297762"/>
    <w:rsid w:val="002A02B1"/>
    <w:rsid w:val="002A1E1A"/>
    <w:rsid w:val="002B0B93"/>
    <w:rsid w:val="002B2FA4"/>
    <w:rsid w:val="002B41F9"/>
    <w:rsid w:val="002B47FF"/>
    <w:rsid w:val="002C1C38"/>
    <w:rsid w:val="002C1F43"/>
    <w:rsid w:val="002C1F56"/>
    <w:rsid w:val="002C282B"/>
    <w:rsid w:val="002C3503"/>
    <w:rsid w:val="002D0B13"/>
    <w:rsid w:val="002D7764"/>
    <w:rsid w:val="002F064E"/>
    <w:rsid w:val="002F1359"/>
    <w:rsid w:val="002F3586"/>
    <w:rsid w:val="002F50CC"/>
    <w:rsid w:val="002F7A13"/>
    <w:rsid w:val="00302D26"/>
    <w:rsid w:val="00307102"/>
    <w:rsid w:val="00312F2B"/>
    <w:rsid w:val="003154D9"/>
    <w:rsid w:val="00322446"/>
    <w:rsid w:val="00324F0A"/>
    <w:rsid w:val="00330420"/>
    <w:rsid w:val="0033080F"/>
    <w:rsid w:val="00332882"/>
    <w:rsid w:val="0033693B"/>
    <w:rsid w:val="00337620"/>
    <w:rsid w:val="00340925"/>
    <w:rsid w:val="003451BD"/>
    <w:rsid w:val="00350EC2"/>
    <w:rsid w:val="003515EB"/>
    <w:rsid w:val="003521C1"/>
    <w:rsid w:val="0035403E"/>
    <w:rsid w:val="0035473F"/>
    <w:rsid w:val="003575A4"/>
    <w:rsid w:val="00357D56"/>
    <w:rsid w:val="00360CFB"/>
    <w:rsid w:val="00362804"/>
    <w:rsid w:val="00363A93"/>
    <w:rsid w:val="00364CC2"/>
    <w:rsid w:val="00364E73"/>
    <w:rsid w:val="00367BC9"/>
    <w:rsid w:val="00367EA8"/>
    <w:rsid w:val="00371009"/>
    <w:rsid w:val="00376D34"/>
    <w:rsid w:val="00382AD2"/>
    <w:rsid w:val="00385ED6"/>
    <w:rsid w:val="00391974"/>
    <w:rsid w:val="003927C9"/>
    <w:rsid w:val="00396BF9"/>
    <w:rsid w:val="0039756E"/>
    <w:rsid w:val="003A1BC3"/>
    <w:rsid w:val="003A5E95"/>
    <w:rsid w:val="003B02E7"/>
    <w:rsid w:val="003B36C2"/>
    <w:rsid w:val="003B74F7"/>
    <w:rsid w:val="003C3F4A"/>
    <w:rsid w:val="003C4B19"/>
    <w:rsid w:val="003C53A9"/>
    <w:rsid w:val="003C5567"/>
    <w:rsid w:val="003D3583"/>
    <w:rsid w:val="003D63BA"/>
    <w:rsid w:val="003E51C0"/>
    <w:rsid w:val="003E51CA"/>
    <w:rsid w:val="003E7FCB"/>
    <w:rsid w:val="003F009B"/>
    <w:rsid w:val="003F4583"/>
    <w:rsid w:val="00403E0E"/>
    <w:rsid w:val="00405AA0"/>
    <w:rsid w:val="004215B3"/>
    <w:rsid w:val="00430952"/>
    <w:rsid w:val="0043523C"/>
    <w:rsid w:val="004368CD"/>
    <w:rsid w:val="004403F6"/>
    <w:rsid w:val="00442A66"/>
    <w:rsid w:val="00453053"/>
    <w:rsid w:val="00464620"/>
    <w:rsid w:val="00465198"/>
    <w:rsid w:val="00465D3E"/>
    <w:rsid w:val="00466307"/>
    <w:rsid w:val="004709D2"/>
    <w:rsid w:val="0048611C"/>
    <w:rsid w:val="00486A50"/>
    <w:rsid w:val="00490503"/>
    <w:rsid w:val="00497270"/>
    <w:rsid w:val="004977EB"/>
    <w:rsid w:val="00497B3C"/>
    <w:rsid w:val="004A02BF"/>
    <w:rsid w:val="004A4E3E"/>
    <w:rsid w:val="004A7B80"/>
    <w:rsid w:val="004B007A"/>
    <w:rsid w:val="004C0F33"/>
    <w:rsid w:val="004C2200"/>
    <w:rsid w:val="004C4FB4"/>
    <w:rsid w:val="004C5017"/>
    <w:rsid w:val="004D11C0"/>
    <w:rsid w:val="004D1A78"/>
    <w:rsid w:val="004D2D8B"/>
    <w:rsid w:val="004D619A"/>
    <w:rsid w:val="004E37A5"/>
    <w:rsid w:val="004E4AD8"/>
    <w:rsid w:val="004E5697"/>
    <w:rsid w:val="004E58DC"/>
    <w:rsid w:val="004E6C3C"/>
    <w:rsid w:val="004F1784"/>
    <w:rsid w:val="004F492C"/>
    <w:rsid w:val="004F6072"/>
    <w:rsid w:val="004F785A"/>
    <w:rsid w:val="00500ACF"/>
    <w:rsid w:val="005066F3"/>
    <w:rsid w:val="005070CA"/>
    <w:rsid w:val="00515AF8"/>
    <w:rsid w:val="00525854"/>
    <w:rsid w:val="00525F1F"/>
    <w:rsid w:val="00527085"/>
    <w:rsid w:val="00541ACE"/>
    <w:rsid w:val="00543721"/>
    <w:rsid w:val="00544E5F"/>
    <w:rsid w:val="005465C9"/>
    <w:rsid w:val="005502B8"/>
    <w:rsid w:val="00550456"/>
    <w:rsid w:val="00550F3C"/>
    <w:rsid w:val="005519E1"/>
    <w:rsid w:val="005547ED"/>
    <w:rsid w:val="005567E2"/>
    <w:rsid w:val="005569EF"/>
    <w:rsid w:val="0056045B"/>
    <w:rsid w:val="0056253C"/>
    <w:rsid w:val="005701F9"/>
    <w:rsid w:val="0058292C"/>
    <w:rsid w:val="00584E2A"/>
    <w:rsid w:val="00586D89"/>
    <w:rsid w:val="0058798E"/>
    <w:rsid w:val="0059483C"/>
    <w:rsid w:val="005969CB"/>
    <w:rsid w:val="005A0279"/>
    <w:rsid w:val="005A2655"/>
    <w:rsid w:val="005A399F"/>
    <w:rsid w:val="005A65BB"/>
    <w:rsid w:val="005B508F"/>
    <w:rsid w:val="005D1420"/>
    <w:rsid w:val="005D1987"/>
    <w:rsid w:val="005E1998"/>
    <w:rsid w:val="005F2E67"/>
    <w:rsid w:val="005F3B21"/>
    <w:rsid w:val="00600572"/>
    <w:rsid w:val="006007A2"/>
    <w:rsid w:val="00600A31"/>
    <w:rsid w:val="006067E9"/>
    <w:rsid w:val="0061058A"/>
    <w:rsid w:val="00611A0E"/>
    <w:rsid w:val="00614256"/>
    <w:rsid w:val="0061538B"/>
    <w:rsid w:val="006164C8"/>
    <w:rsid w:val="00616B0E"/>
    <w:rsid w:val="006213D3"/>
    <w:rsid w:val="0062696A"/>
    <w:rsid w:val="00631DDB"/>
    <w:rsid w:val="0063701E"/>
    <w:rsid w:val="0063727A"/>
    <w:rsid w:val="006373E4"/>
    <w:rsid w:val="006379C5"/>
    <w:rsid w:val="00653727"/>
    <w:rsid w:val="00654041"/>
    <w:rsid w:val="00666418"/>
    <w:rsid w:val="0067045E"/>
    <w:rsid w:val="00673B44"/>
    <w:rsid w:val="00674367"/>
    <w:rsid w:val="006761AA"/>
    <w:rsid w:val="00684834"/>
    <w:rsid w:val="006854AE"/>
    <w:rsid w:val="006863A3"/>
    <w:rsid w:val="00686E46"/>
    <w:rsid w:val="00696A52"/>
    <w:rsid w:val="006A2BF9"/>
    <w:rsid w:val="006A5946"/>
    <w:rsid w:val="006B4261"/>
    <w:rsid w:val="006C0CEA"/>
    <w:rsid w:val="006C2F46"/>
    <w:rsid w:val="006C460D"/>
    <w:rsid w:val="006C54D9"/>
    <w:rsid w:val="006D1876"/>
    <w:rsid w:val="006E10AD"/>
    <w:rsid w:val="006E4A9C"/>
    <w:rsid w:val="006E4EAD"/>
    <w:rsid w:val="006E564C"/>
    <w:rsid w:val="006E5BC9"/>
    <w:rsid w:val="006F2504"/>
    <w:rsid w:val="006F281E"/>
    <w:rsid w:val="006F2F02"/>
    <w:rsid w:val="0071190D"/>
    <w:rsid w:val="00712B70"/>
    <w:rsid w:val="00716782"/>
    <w:rsid w:val="00720973"/>
    <w:rsid w:val="00720F0C"/>
    <w:rsid w:val="00732368"/>
    <w:rsid w:val="00733066"/>
    <w:rsid w:val="00734AD5"/>
    <w:rsid w:val="007372F2"/>
    <w:rsid w:val="00744846"/>
    <w:rsid w:val="00751746"/>
    <w:rsid w:val="00755056"/>
    <w:rsid w:val="00755BD9"/>
    <w:rsid w:val="0077036D"/>
    <w:rsid w:val="007724C3"/>
    <w:rsid w:val="0077375F"/>
    <w:rsid w:val="00782B4C"/>
    <w:rsid w:val="007A2FCC"/>
    <w:rsid w:val="007A36E2"/>
    <w:rsid w:val="007A7591"/>
    <w:rsid w:val="007B21C3"/>
    <w:rsid w:val="007B2FD8"/>
    <w:rsid w:val="007B4D60"/>
    <w:rsid w:val="007B6551"/>
    <w:rsid w:val="007B67C7"/>
    <w:rsid w:val="007B729C"/>
    <w:rsid w:val="007C2F0F"/>
    <w:rsid w:val="007D0A0B"/>
    <w:rsid w:val="007D41BD"/>
    <w:rsid w:val="007D5193"/>
    <w:rsid w:val="007D7BBD"/>
    <w:rsid w:val="007E0467"/>
    <w:rsid w:val="007E1D1C"/>
    <w:rsid w:val="007E354D"/>
    <w:rsid w:val="007E4D5E"/>
    <w:rsid w:val="007E5E4C"/>
    <w:rsid w:val="007F0F00"/>
    <w:rsid w:val="007F2DD5"/>
    <w:rsid w:val="007F515A"/>
    <w:rsid w:val="007F54D3"/>
    <w:rsid w:val="007F63E1"/>
    <w:rsid w:val="00801146"/>
    <w:rsid w:val="00802A55"/>
    <w:rsid w:val="008045F3"/>
    <w:rsid w:val="00804CB8"/>
    <w:rsid w:val="00804F2F"/>
    <w:rsid w:val="00805D46"/>
    <w:rsid w:val="00812E08"/>
    <w:rsid w:val="008130BC"/>
    <w:rsid w:val="008147CB"/>
    <w:rsid w:val="00820F99"/>
    <w:rsid w:val="00821857"/>
    <w:rsid w:val="00821962"/>
    <w:rsid w:val="008245F0"/>
    <w:rsid w:val="0082505A"/>
    <w:rsid w:val="008306C9"/>
    <w:rsid w:val="00840230"/>
    <w:rsid w:val="00841CAF"/>
    <w:rsid w:val="00846703"/>
    <w:rsid w:val="00847DD6"/>
    <w:rsid w:val="00851686"/>
    <w:rsid w:val="00853446"/>
    <w:rsid w:val="00855565"/>
    <w:rsid w:val="00856A0B"/>
    <w:rsid w:val="00857351"/>
    <w:rsid w:val="0085786C"/>
    <w:rsid w:val="00864BBC"/>
    <w:rsid w:val="00871326"/>
    <w:rsid w:val="0087474F"/>
    <w:rsid w:val="0087727C"/>
    <w:rsid w:val="00890D3E"/>
    <w:rsid w:val="00891135"/>
    <w:rsid w:val="00897D04"/>
    <w:rsid w:val="008B2B47"/>
    <w:rsid w:val="008C0164"/>
    <w:rsid w:val="008C03AD"/>
    <w:rsid w:val="008C0E3B"/>
    <w:rsid w:val="008C5F4D"/>
    <w:rsid w:val="008C6150"/>
    <w:rsid w:val="008C69E5"/>
    <w:rsid w:val="008D1E92"/>
    <w:rsid w:val="008D3BEE"/>
    <w:rsid w:val="008D4189"/>
    <w:rsid w:val="008D72BA"/>
    <w:rsid w:val="008E3A18"/>
    <w:rsid w:val="008E79C6"/>
    <w:rsid w:val="008F18D7"/>
    <w:rsid w:val="00913C14"/>
    <w:rsid w:val="00915509"/>
    <w:rsid w:val="00916472"/>
    <w:rsid w:val="00923C36"/>
    <w:rsid w:val="00924E55"/>
    <w:rsid w:val="009318FD"/>
    <w:rsid w:val="00934DFA"/>
    <w:rsid w:val="00934E6A"/>
    <w:rsid w:val="00935540"/>
    <w:rsid w:val="00936401"/>
    <w:rsid w:val="009376A9"/>
    <w:rsid w:val="0094157E"/>
    <w:rsid w:val="00942066"/>
    <w:rsid w:val="009536DC"/>
    <w:rsid w:val="009604F6"/>
    <w:rsid w:val="00966620"/>
    <w:rsid w:val="0096693D"/>
    <w:rsid w:val="00970F08"/>
    <w:rsid w:val="009745B3"/>
    <w:rsid w:val="00976162"/>
    <w:rsid w:val="009772FF"/>
    <w:rsid w:val="00983A7E"/>
    <w:rsid w:val="00983DAD"/>
    <w:rsid w:val="00993406"/>
    <w:rsid w:val="009A078D"/>
    <w:rsid w:val="009A097B"/>
    <w:rsid w:val="009A574E"/>
    <w:rsid w:val="009B18CE"/>
    <w:rsid w:val="009B5803"/>
    <w:rsid w:val="009B593E"/>
    <w:rsid w:val="009B707C"/>
    <w:rsid w:val="009B7385"/>
    <w:rsid w:val="009C4950"/>
    <w:rsid w:val="009D58AA"/>
    <w:rsid w:val="009D6123"/>
    <w:rsid w:val="009E6AD4"/>
    <w:rsid w:val="009F2CDD"/>
    <w:rsid w:val="00A005BE"/>
    <w:rsid w:val="00A01830"/>
    <w:rsid w:val="00A0388E"/>
    <w:rsid w:val="00A04B88"/>
    <w:rsid w:val="00A23123"/>
    <w:rsid w:val="00A32174"/>
    <w:rsid w:val="00A33C56"/>
    <w:rsid w:val="00A34DD1"/>
    <w:rsid w:val="00A4170F"/>
    <w:rsid w:val="00A42A43"/>
    <w:rsid w:val="00A507A0"/>
    <w:rsid w:val="00A51649"/>
    <w:rsid w:val="00A608BE"/>
    <w:rsid w:val="00A64DE2"/>
    <w:rsid w:val="00A65128"/>
    <w:rsid w:val="00A70065"/>
    <w:rsid w:val="00A7695D"/>
    <w:rsid w:val="00A85445"/>
    <w:rsid w:val="00A8735F"/>
    <w:rsid w:val="00A97D2C"/>
    <w:rsid w:val="00AA42BF"/>
    <w:rsid w:val="00AB06BC"/>
    <w:rsid w:val="00AB0A2A"/>
    <w:rsid w:val="00AB5256"/>
    <w:rsid w:val="00AC1CBB"/>
    <w:rsid w:val="00AC52C1"/>
    <w:rsid w:val="00AC52DB"/>
    <w:rsid w:val="00AC634D"/>
    <w:rsid w:val="00AC6648"/>
    <w:rsid w:val="00AC7690"/>
    <w:rsid w:val="00AD47C6"/>
    <w:rsid w:val="00AD5A02"/>
    <w:rsid w:val="00AE0F6F"/>
    <w:rsid w:val="00AF2FB7"/>
    <w:rsid w:val="00AF40F5"/>
    <w:rsid w:val="00AF5211"/>
    <w:rsid w:val="00AF76C0"/>
    <w:rsid w:val="00B03B94"/>
    <w:rsid w:val="00B04858"/>
    <w:rsid w:val="00B04F4C"/>
    <w:rsid w:val="00B0617B"/>
    <w:rsid w:val="00B10DE1"/>
    <w:rsid w:val="00B12B99"/>
    <w:rsid w:val="00B13FCA"/>
    <w:rsid w:val="00B164D4"/>
    <w:rsid w:val="00B1751A"/>
    <w:rsid w:val="00B21B46"/>
    <w:rsid w:val="00B2246A"/>
    <w:rsid w:val="00B23F7D"/>
    <w:rsid w:val="00B314B1"/>
    <w:rsid w:val="00B40A21"/>
    <w:rsid w:val="00B45B83"/>
    <w:rsid w:val="00B51123"/>
    <w:rsid w:val="00B5473D"/>
    <w:rsid w:val="00B57696"/>
    <w:rsid w:val="00B627C8"/>
    <w:rsid w:val="00B67581"/>
    <w:rsid w:val="00B73CF8"/>
    <w:rsid w:val="00B742FE"/>
    <w:rsid w:val="00B81031"/>
    <w:rsid w:val="00B8677B"/>
    <w:rsid w:val="00B87E57"/>
    <w:rsid w:val="00B922C6"/>
    <w:rsid w:val="00B92B22"/>
    <w:rsid w:val="00B9388C"/>
    <w:rsid w:val="00B94DDF"/>
    <w:rsid w:val="00B955FA"/>
    <w:rsid w:val="00B96292"/>
    <w:rsid w:val="00B977EB"/>
    <w:rsid w:val="00BA7300"/>
    <w:rsid w:val="00BD017B"/>
    <w:rsid w:val="00BD0256"/>
    <w:rsid w:val="00BD6036"/>
    <w:rsid w:val="00BE3AD4"/>
    <w:rsid w:val="00BE5B40"/>
    <w:rsid w:val="00BE7230"/>
    <w:rsid w:val="00BF029F"/>
    <w:rsid w:val="00BF338A"/>
    <w:rsid w:val="00BF3EE2"/>
    <w:rsid w:val="00BF5C8B"/>
    <w:rsid w:val="00C01357"/>
    <w:rsid w:val="00C036D3"/>
    <w:rsid w:val="00C15877"/>
    <w:rsid w:val="00C16364"/>
    <w:rsid w:val="00C3641D"/>
    <w:rsid w:val="00C3676A"/>
    <w:rsid w:val="00C4043D"/>
    <w:rsid w:val="00C426BA"/>
    <w:rsid w:val="00C42AE7"/>
    <w:rsid w:val="00C43CC4"/>
    <w:rsid w:val="00C52496"/>
    <w:rsid w:val="00C53552"/>
    <w:rsid w:val="00C56106"/>
    <w:rsid w:val="00C60113"/>
    <w:rsid w:val="00C62B6A"/>
    <w:rsid w:val="00C637BA"/>
    <w:rsid w:val="00C64CE0"/>
    <w:rsid w:val="00C66D45"/>
    <w:rsid w:val="00C67F29"/>
    <w:rsid w:val="00C70AF3"/>
    <w:rsid w:val="00C71C91"/>
    <w:rsid w:val="00C71E18"/>
    <w:rsid w:val="00C82011"/>
    <w:rsid w:val="00C83909"/>
    <w:rsid w:val="00C943A7"/>
    <w:rsid w:val="00C944F4"/>
    <w:rsid w:val="00CA412F"/>
    <w:rsid w:val="00CB053E"/>
    <w:rsid w:val="00CB2FD5"/>
    <w:rsid w:val="00CB7452"/>
    <w:rsid w:val="00CC07AC"/>
    <w:rsid w:val="00CC1C28"/>
    <w:rsid w:val="00CC303D"/>
    <w:rsid w:val="00CC69F8"/>
    <w:rsid w:val="00CE43DC"/>
    <w:rsid w:val="00D0721C"/>
    <w:rsid w:val="00D118BF"/>
    <w:rsid w:val="00D1385F"/>
    <w:rsid w:val="00D14DFC"/>
    <w:rsid w:val="00D22681"/>
    <w:rsid w:val="00D31325"/>
    <w:rsid w:val="00D33B17"/>
    <w:rsid w:val="00D35E13"/>
    <w:rsid w:val="00D41639"/>
    <w:rsid w:val="00D4327F"/>
    <w:rsid w:val="00D462B4"/>
    <w:rsid w:val="00D52803"/>
    <w:rsid w:val="00D56CCC"/>
    <w:rsid w:val="00D62D4C"/>
    <w:rsid w:val="00D663EA"/>
    <w:rsid w:val="00D72816"/>
    <w:rsid w:val="00D80489"/>
    <w:rsid w:val="00D80896"/>
    <w:rsid w:val="00D80C5A"/>
    <w:rsid w:val="00D863F8"/>
    <w:rsid w:val="00D91111"/>
    <w:rsid w:val="00D926A6"/>
    <w:rsid w:val="00DA31A0"/>
    <w:rsid w:val="00DA6D1A"/>
    <w:rsid w:val="00DB107C"/>
    <w:rsid w:val="00DB40C7"/>
    <w:rsid w:val="00DB5637"/>
    <w:rsid w:val="00DC07BD"/>
    <w:rsid w:val="00DD2D0D"/>
    <w:rsid w:val="00DD3437"/>
    <w:rsid w:val="00DD408F"/>
    <w:rsid w:val="00DE05C3"/>
    <w:rsid w:val="00DE0792"/>
    <w:rsid w:val="00DE149F"/>
    <w:rsid w:val="00DE1D84"/>
    <w:rsid w:val="00DE1FDC"/>
    <w:rsid w:val="00DE5A82"/>
    <w:rsid w:val="00DE5F35"/>
    <w:rsid w:val="00DE6B9D"/>
    <w:rsid w:val="00DE6C45"/>
    <w:rsid w:val="00DF3BCF"/>
    <w:rsid w:val="00DF5F4D"/>
    <w:rsid w:val="00DF7401"/>
    <w:rsid w:val="00DF7734"/>
    <w:rsid w:val="00E040DA"/>
    <w:rsid w:val="00E057E7"/>
    <w:rsid w:val="00E059B9"/>
    <w:rsid w:val="00E11057"/>
    <w:rsid w:val="00E1769B"/>
    <w:rsid w:val="00E2159C"/>
    <w:rsid w:val="00E2432D"/>
    <w:rsid w:val="00E2451D"/>
    <w:rsid w:val="00E379CC"/>
    <w:rsid w:val="00E42587"/>
    <w:rsid w:val="00E45865"/>
    <w:rsid w:val="00E47009"/>
    <w:rsid w:val="00E507C6"/>
    <w:rsid w:val="00E61D30"/>
    <w:rsid w:val="00E62723"/>
    <w:rsid w:val="00E62CAC"/>
    <w:rsid w:val="00E704C8"/>
    <w:rsid w:val="00E71C4B"/>
    <w:rsid w:val="00E725EE"/>
    <w:rsid w:val="00E7644B"/>
    <w:rsid w:val="00E81798"/>
    <w:rsid w:val="00E81A7C"/>
    <w:rsid w:val="00E86E16"/>
    <w:rsid w:val="00E91EC3"/>
    <w:rsid w:val="00E92CE3"/>
    <w:rsid w:val="00EA0D91"/>
    <w:rsid w:val="00EA41FB"/>
    <w:rsid w:val="00EA4A37"/>
    <w:rsid w:val="00EA54F5"/>
    <w:rsid w:val="00EA6F4A"/>
    <w:rsid w:val="00EB0116"/>
    <w:rsid w:val="00EB1E3C"/>
    <w:rsid w:val="00EB5ABD"/>
    <w:rsid w:val="00EC099B"/>
    <w:rsid w:val="00EC0CD7"/>
    <w:rsid w:val="00EC3AEE"/>
    <w:rsid w:val="00EC3CE8"/>
    <w:rsid w:val="00EC6A19"/>
    <w:rsid w:val="00EC7E19"/>
    <w:rsid w:val="00ED109D"/>
    <w:rsid w:val="00ED12B3"/>
    <w:rsid w:val="00ED5F71"/>
    <w:rsid w:val="00EE24FE"/>
    <w:rsid w:val="00EF1771"/>
    <w:rsid w:val="00EF7411"/>
    <w:rsid w:val="00EF7893"/>
    <w:rsid w:val="00F1147B"/>
    <w:rsid w:val="00F1244E"/>
    <w:rsid w:val="00F134E1"/>
    <w:rsid w:val="00F13A1B"/>
    <w:rsid w:val="00F169CD"/>
    <w:rsid w:val="00F210E7"/>
    <w:rsid w:val="00F22ECE"/>
    <w:rsid w:val="00F25BEB"/>
    <w:rsid w:val="00F312D0"/>
    <w:rsid w:val="00F33732"/>
    <w:rsid w:val="00F34339"/>
    <w:rsid w:val="00F34459"/>
    <w:rsid w:val="00F42168"/>
    <w:rsid w:val="00F529D5"/>
    <w:rsid w:val="00F62BA2"/>
    <w:rsid w:val="00F705CD"/>
    <w:rsid w:val="00F70AC2"/>
    <w:rsid w:val="00F76450"/>
    <w:rsid w:val="00F950F0"/>
    <w:rsid w:val="00F957F0"/>
    <w:rsid w:val="00F95A82"/>
    <w:rsid w:val="00F978E2"/>
    <w:rsid w:val="00FA43DE"/>
    <w:rsid w:val="00FB1910"/>
    <w:rsid w:val="00FB1EC0"/>
    <w:rsid w:val="00FC3355"/>
    <w:rsid w:val="00FC7EC7"/>
    <w:rsid w:val="00FD0F2B"/>
    <w:rsid w:val="00FD6A09"/>
    <w:rsid w:val="00FD6F2C"/>
    <w:rsid w:val="00FE2914"/>
    <w:rsid w:val="00FF1D6C"/>
    <w:rsid w:val="00FF2927"/>
    <w:rsid w:val="00FF2E6D"/>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A598"/>
  <w15:docId w15:val="{2320410A-90DC-4951-9892-8B342D7F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5EE"/>
    <w:rPr>
      <w:rFonts w:ascii="Calibri" w:eastAsia="Calibri" w:hAnsi="Calibri" w:cs="Times New Roman"/>
    </w:rPr>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B02E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Preambuła,CW_List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paragraph" w:styleId="Bezodstpw">
    <w:name w:val="No Spacing"/>
    <w:link w:val="BezodstpwZnak"/>
    <w:uiPriority w:val="1"/>
    <w:qFormat/>
    <w:rsid w:val="004C5017"/>
    <w:pPr>
      <w:spacing w:after="0" w:line="240" w:lineRule="auto"/>
    </w:pPr>
  </w:style>
  <w:style w:type="character" w:customStyle="1" w:styleId="BezodstpwZnak">
    <w:name w:val="Bez odstępów Znak"/>
    <w:link w:val="Bezodstpw"/>
    <w:uiPriority w:val="1"/>
    <w:locked/>
    <w:rsid w:val="008130BC"/>
  </w:style>
  <w:style w:type="paragraph" w:styleId="NormalnyWeb">
    <w:name w:val="Normal (Web)"/>
    <w:basedOn w:val="Normalny"/>
    <w:uiPriority w:val="99"/>
    <w:unhideWhenUsed/>
    <w:qFormat/>
    <w:rsid w:val="008130BC"/>
    <w:pPr>
      <w:spacing w:after="150" w:line="240" w:lineRule="auto"/>
    </w:pPr>
    <w:rPr>
      <w:rFonts w:ascii="Times New Roman" w:eastAsia="Times New Roman" w:hAnsi="Times New Roman"/>
      <w:sz w:val="24"/>
      <w:szCs w:val="24"/>
      <w:lang w:eastAsia="pl-PL"/>
    </w:rPr>
  </w:style>
  <w:style w:type="character" w:customStyle="1" w:styleId="Znakiprzypiswdolnych">
    <w:name w:val="Znaki przypisów dolnych"/>
    <w:rsid w:val="00525854"/>
    <w:rPr>
      <w:vertAlign w:val="superscript"/>
    </w:rPr>
  </w:style>
  <w:style w:type="paragraph" w:customStyle="1" w:styleId="msonormal0">
    <w:name w:val="msonormal"/>
    <w:basedOn w:val="Normalny"/>
    <w:rsid w:val="008250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82505A"/>
  </w:style>
  <w:style w:type="paragraph" w:styleId="Poprawka">
    <w:name w:val="Revision"/>
    <w:hidden/>
    <w:uiPriority w:val="99"/>
    <w:semiHidden/>
    <w:rsid w:val="00DD3437"/>
    <w:pPr>
      <w:spacing w:after="0" w:line="240" w:lineRule="auto"/>
    </w:pPr>
    <w:rPr>
      <w:rFonts w:ascii="Calibri" w:eastAsia="Calibri" w:hAnsi="Calibri" w:cs="Times New Roman"/>
    </w:rPr>
  </w:style>
  <w:style w:type="paragraph" w:customStyle="1" w:styleId="Nagwek21">
    <w:name w:val="Nagłówek 21"/>
    <w:basedOn w:val="Normalny"/>
    <w:next w:val="Normalny"/>
    <w:uiPriority w:val="9"/>
    <w:semiHidden/>
    <w:unhideWhenUsed/>
    <w:qFormat/>
    <w:rsid w:val="003B02E7"/>
    <w:pPr>
      <w:keepNext/>
      <w:keepLines/>
      <w:spacing w:before="40" w:after="0" w:line="240"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3B02E7"/>
  </w:style>
  <w:style w:type="numbering" w:customStyle="1" w:styleId="Bezlisty11">
    <w:name w:val="Bez listy11"/>
    <w:next w:val="Bezlisty"/>
    <w:uiPriority w:val="99"/>
    <w:semiHidden/>
    <w:unhideWhenUsed/>
    <w:rsid w:val="003B02E7"/>
  </w:style>
  <w:style w:type="table" w:customStyle="1" w:styleId="Tabela-Siatka1">
    <w:name w:val="Tabela - Siatka1"/>
    <w:basedOn w:val="Standardowy"/>
    <w:next w:val="Tabela-Siatka"/>
    <w:uiPriority w:val="59"/>
    <w:rsid w:val="003B02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02E7"/>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B02E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B02E7"/>
    <w:rPr>
      <w:vertAlign w:val="superscript"/>
    </w:rPr>
  </w:style>
  <w:style w:type="character" w:customStyle="1" w:styleId="AkapitzlistZnak">
    <w:name w:val="Akapit z listą Znak"/>
    <w:aliases w:val="L1 Znak,Numerowanie Znak,List Paragraph Znak,Akapit z listą5 Znak,1.Nagłówek Znak,Preambuła Znak,CW_Lista Znak"/>
    <w:link w:val="Akapitzlist"/>
    <w:uiPriority w:val="34"/>
    <w:qFormat/>
    <w:locked/>
    <w:rsid w:val="003B02E7"/>
    <w:rPr>
      <w:rFonts w:ascii="Calibri" w:eastAsia="Calibri" w:hAnsi="Calibri" w:cs="Times New Roman"/>
    </w:rPr>
  </w:style>
  <w:style w:type="paragraph" w:customStyle="1" w:styleId="PUNKT">
    <w:name w:val="PUNKT"/>
    <w:basedOn w:val="Normalny"/>
    <w:link w:val="PUNKTZnak"/>
    <w:qFormat/>
    <w:rsid w:val="003B02E7"/>
    <w:pPr>
      <w:suppressAutoHyphens/>
      <w:spacing w:before="120" w:line="300" w:lineRule="atLeast"/>
      <w:jc w:val="both"/>
    </w:pPr>
    <w:rPr>
      <w:rFonts w:ascii="Times New Roman" w:eastAsia="Times New Roman" w:hAnsi="Times New Roman"/>
      <w:sz w:val="24"/>
      <w:szCs w:val="24"/>
      <w:lang w:eastAsia="ar-SA"/>
    </w:rPr>
  </w:style>
  <w:style w:type="paragraph" w:customStyle="1" w:styleId="PPKT">
    <w:name w:val="PPKT"/>
    <w:basedOn w:val="PUNKT"/>
    <w:link w:val="PPKTZnak"/>
    <w:qFormat/>
    <w:rsid w:val="003B02E7"/>
  </w:style>
  <w:style w:type="paragraph" w:customStyle="1" w:styleId="Lista21">
    <w:name w:val="Lista 21"/>
    <w:basedOn w:val="Normalny"/>
    <w:rsid w:val="003B02E7"/>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Textbody">
    <w:name w:val="Text body"/>
    <w:basedOn w:val="Normalny"/>
    <w:rsid w:val="003B02E7"/>
    <w:pPr>
      <w:suppressAutoHyphens/>
      <w:autoSpaceDN w:val="0"/>
      <w:spacing w:after="120"/>
    </w:pPr>
    <w:rPr>
      <w:rFonts w:eastAsia="SimSun" w:cs="Tahoma"/>
      <w:kern w:val="3"/>
    </w:rPr>
  </w:style>
  <w:style w:type="character" w:customStyle="1" w:styleId="PPKTZnak">
    <w:name w:val="PPKT Znak"/>
    <w:link w:val="PPKT"/>
    <w:rsid w:val="003B02E7"/>
    <w:rPr>
      <w:rFonts w:ascii="Times New Roman" w:eastAsia="Times New Roman" w:hAnsi="Times New Roman" w:cs="Times New Roman"/>
      <w:sz w:val="24"/>
      <w:szCs w:val="24"/>
      <w:lang w:eastAsia="ar-SA"/>
    </w:rPr>
  </w:style>
  <w:style w:type="paragraph" w:customStyle="1" w:styleId="wylicz1">
    <w:name w:val="wylicz1"/>
    <w:basedOn w:val="Normalny"/>
    <w:link w:val="wylicz1Znak"/>
    <w:qFormat/>
    <w:rsid w:val="003B02E7"/>
    <w:pPr>
      <w:numPr>
        <w:numId w:val="4"/>
      </w:numPr>
      <w:spacing w:before="80" w:after="80" w:line="240" w:lineRule="atLeast"/>
    </w:pPr>
    <w:rPr>
      <w:rFonts w:ascii="Times New Roman" w:eastAsia="Times New Roman" w:hAnsi="Times New Roman"/>
      <w:sz w:val="24"/>
      <w:szCs w:val="24"/>
    </w:rPr>
  </w:style>
  <w:style w:type="character" w:customStyle="1" w:styleId="wylicz1Znak">
    <w:name w:val="wylicz1 Znak"/>
    <w:link w:val="wylicz1"/>
    <w:rsid w:val="003B02E7"/>
    <w:rPr>
      <w:rFonts w:ascii="Times New Roman" w:eastAsia="Times New Roman" w:hAnsi="Times New Roman" w:cs="Times New Roman"/>
      <w:sz w:val="24"/>
      <w:szCs w:val="24"/>
    </w:rPr>
  </w:style>
  <w:style w:type="character" w:customStyle="1" w:styleId="PUNKTZnak">
    <w:name w:val="PUNKT Znak"/>
    <w:link w:val="PUNKT"/>
    <w:rsid w:val="003B02E7"/>
    <w:rPr>
      <w:rFonts w:ascii="Times New Roman" w:eastAsia="Times New Roman" w:hAnsi="Times New Roman" w:cs="Times New Roman"/>
      <w:sz w:val="24"/>
      <w:szCs w:val="24"/>
      <w:lang w:eastAsia="ar-SA"/>
    </w:rPr>
  </w:style>
  <w:style w:type="character" w:customStyle="1" w:styleId="RzymskieZnakZnak">
    <w:name w:val="Rzymskie Znak Znak"/>
    <w:link w:val="Rzymskie"/>
    <w:locked/>
    <w:rsid w:val="003B02E7"/>
    <w:rPr>
      <w:b/>
      <w:sz w:val="24"/>
      <w:szCs w:val="24"/>
    </w:rPr>
  </w:style>
  <w:style w:type="paragraph" w:customStyle="1" w:styleId="Rzymskie">
    <w:name w:val="Rzymskie"/>
    <w:basedOn w:val="Normalny"/>
    <w:link w:val="RzymskieZnakZnak"/>
    <w:rsid w:val="003B02E7"/>
    <w:pPr>
      <w:numPr>
        <w:numId w:val="5"/>
      </w:numPr>
      <w:spacing w:after="0" w:line="240" w:lineRule="auto"/>
      <w:jc w:val="both"/>
    </w:pPr>
    <w:rPr>
      <w:rFonts w:asciiTheme="minorHAnsi" w:eastAsiaTheme="minorHAnsi" w:hAnsiTheme="minorHAnsi" w:cstheme="minorBidi"/>
      <w:b/>
      <w:sz w:val="24"/>
      <w:szCs w:val="24"/>
    </w:rPr>
  </w:style>
  <w:style w:type="paragraph" w:styleId="Lista2">
    <w:name w:val="List 2"/>
    <w:basedOn w:val="Normalny"/>
    <w:uiPriority w:val="99"/>
    <w:unhideWhenUsed/>
    <w:rsid w:val="003B02E7"/>
    <w:pPr>
      <w:spacing w:after="0" w:line="240" w:lineRule="auto"/>
      <w:ind w:left="566" w:hanging="283"/>
      <w:contextualSpacing/>
    </w:pPr>
    <w:rPr>
      <w:rFonts w:ascii="Times New Roman" w:eastAsia="Times New Roman" w:hAnsi="Times New Roman"/>
      <w:sz w:val="24"/>
      <w:szCs w:val="24"/>
      <w:lang w:eastAsia="pl-PL"/>
    </w:rPr>
  </w:style>
  <w:style w:type="character" w:customStyle="1" w:styleId="Nierozpoznanawzmianka1">
    <w:name w:val="Nierozpoznana wzmianka1"/>
    <w:uiPriority w:val="99"/>
    <w:semiHidden/>
    <w:unhideWhenUsed/>
    <w:rsid w:val="003B02E7"/>
    <w:rPr>
      <w:color w:val="808080"/>
      <w:shd w:val="clear" w:color="auto" w:fill="E6E6E6"/>
    </w:rPr>
  </w:style>
  <w:style w:type="character" w:customStyle="1" w:styleId="UnresolvedMention">
    <w:name w:val="Unresolved Mention"/>
    <w:uiPriority w:val="99"/>
    <w:semiHidden/>
    <w:unhideWhenUsed/>
    <w:rsid w:val="003B02E7"/>
    <w:rPr>
      <w:color w:val="808080"/>
      <w:shd w:val="clear" w:color="auto" w:fill="E6E6E6"/>
    </w:rPr>
  </w:style>
  <w:style w:type="character" w:customStyle="1" w:styleId="Nierozpoznanawzmianka">
    <w:name w:val="Nierozpoznana wzmianka"/>
    <w:uiPriority w:val="99"/>
    <w:semiHidden/>
    <w:unhideWhenUsed/>
    <w:rsid w:val="003B02E7"/>
    <w:rPr>
      <w:color w:val="605E5C"/>
      <w:shd w:val="clear" w:color="auto" w:fill="E1DFDD"/>
    </w:rPr>
  </w:style>
  <w:style w:type="paragraph" w:styleId="Podtytu">
    <w:name w:val="Subtitle"/>
    <w:basedOn w:val="Normalny"/>
    <w:link w:val="PodtytuZnak"/>
    <w:qFormat/>
    <w:rsid w:val="003B02E7"/>
    <w:pPr>
      <w:spacing w:after="0" w:line="240" w:lineRule="auto"/>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3B02E7"/>
    <w:rPr>
      <w:rFonts w:ascii="Times New Roman" w:eastAsia="Times New Roman" w:hAnsi="Times New Roman" w:cs="Times New Roman"/>
      <w:sz w:val="28"/>
      <w:szCs w:val="24"/>
      <w:lang w:eastAsia="pl-PL"/>
    </w:rPr>
  </w:style>
  <w:style w:type="paragraph" w:customStyle="1" w:styleId="Tekstpodstawowy22">
    <w:name w:val="Tekst podstawowy 22"/>
    <w:basedOn w:val="Normalny"/>
    <w:uiPriority w:val="99"/>
    <w:rsid w:val="003B02E7"/>
    <w:pPr>
      <w:widowControl w:val="0"/>
      <w:overflowPunct w:val="0"/>
      <w:autoSpaceDE w:val="0"/>
      <w:autoSpaceDN w:val="0"/>
      <w:adjustRightInd w:val="0"/>
      <w:spacing w:after="0" w:line="240" w:lineRule="auto"/>
      <w:ind w:left="283" w:hanging="255"/>
      <w:jc w:val="both"/>
      <w:textAlignment w:val="baseline"/>
    </w:pPr>
    <w:rPr>
      <w:rFonts w:ascii="Arial" w:eastAsia="Times New Roman" w:hAnsi="Arial"/>
      <w:sz w:val="20"/>
      <w:szCs w:val="20"/>
      <w:lang w:eastAsia="pl-PL"/>
    </w:rPr>
  </w:style>
  <w:style w:type="paragraph" w:customStyle="1" w:styleId="normaltableau">
    <w:name w:val="normal_tableau"/>
    <w:basedOn w:val="Normalny"/>
    <w:rsid w:val="003B02E7"/>
    <w:pPr>
      <w:spacing w:before="120" w:after="120" w:line="240" w:lineRule="auto"/>
      <w:jc w:val="both"/>
    </w:pPr>
    <w:rPr>
      <w:rFonts w:ascii="Optima" w:eastAsia="Times New Roman" w:hAnsi="Optima"/>
      <w:lang w:val="en-GB" w:eastAsia="pl-PL"/>
    </w:rPr>
  </w:style>
  <w:style w:type="paragraph" w:styleId="Tekstpodstawowywcity2">
    <w:name w:val="Body Text Indent 2"/>
    <w:basedOn w:val="Normalny"/>
    <w:link w:val="Tekstpodstawowywcity2Znak"/>
    <w:uiPriority w:val="99"/>
    <w:unhideWhenUsed/>
    <w:rsid w:val="003B02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B02E7"/>
    <w:rPr>
      <w:rFonts w:ascii="Calibri" w:eastAsia="Calibri" w:hAnsi="Calibri" w:cs="Times New Roman"/>
    </w:rPr>
  </w:style>
  <w:style w:type="numbering" w:customStyle="1" w:styleId="Styl11">
    <w:name w:val="Styl11"/>
    <w:rsid w:val="003B02E7"/>
    <w:pPr>
      <w:numPr>
        <w:numId w:val="7"/>
      </w:numPr>
    </w:pPr>
  </w:style>
  <w:style w:type="paragraph" w:customStyle="1" w:styleId="Tekstpodstawowy21">
    <w:name w:val="Tekst podstawowy 21"/>
    <w:basedOn w:val="Normalny"/>
    <w:rsid w:val="003B02E7"/>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31">
    <w:name w:val="Tekst podstawowy 31"/>
    <w:basedOn w:val="Normalny"/>
    <w:rsid w:val="003B02E7"/>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styleId="Lista">
    <w:name w:val="List"/>
    <w:basedOn w:val="Normalny"/>
    <w:uiPriority w:val="99"/>
    <w:semiHidden/>
    <w:unhideWhenUsed/>
    <w:rsid w:val="003B02E7"/>
    <w:pPr>
      <w:spacing w:after="0" w:line="240" w:lineRule="auto"/>
      <w:ind w:left="283" w:hanging="283"/>
      <w:contextualSpacing/>
    </w:pPr>
  </w:style>
  <w:style w:type="numbering" w:customStyle="1" w:styleId="Bezlisty2">
    <w:name w:val="Bez listy2"/>
    <w:next w:val="Bezlisty"/>
    <w:uiPriority w:val="99"/>
    <w:semiHidden/>
    <w:unhideWhenUsed/>
    <w:rsid w:val="003B02E7"/>
  </w:style>
  <w:style w:type="paragraph" w:customStyle="1" w:styleId="Tekstwstpniesformatowany">
    <w:name w:val="Tekst wstępnie sformatowany"/>
    <w:basedOn w:val="Normalny"/>
    <w:uiPriority w:val="99"/>
    <w:qFormat/>
    <w:rsid w:val="003B02E7"/>
    <w:pPr>
      <w:suppressAutoHyphens/>
      <w:spacing w:after="0" w:line="264" w:lineRule="auto"/>
      <w:jc w:val="both"/>
      <w:textAlignment w:val="baseline"/>
    </w:pPr>
    <w:rPr>
      <w:rFonts w:ascii="Cumberland AMT" w:eastAsia="Cumberland AMT" w:hAnsi="Cumberland AMT" w:cs="Cumberland AMT"/>
      <w:color w:val="00000A"/>
      <w:sz w:val="20"/>
      <w:szCs w:val="20"/>
      <w:lang w:eastAsia="zh-CN"/>
    </w:rPr>
  </w:style>
  <w:style w:type="numbering" w:customStyle="1" w:styleId="Bezlisty3">
    <w:name w:val="Bez listy3"/>
    <w:next w:val="Bezlisty"/>
    <w:uiPriority w:val="99"/>
    <w:semiHidden/>
    <w:unhideWhenUsed/>
    <w:rsid w:val="003B02E7"/>
  </w:style>
  <w:style w:type="numbering" w:customStyle="1" w:styleId="Bezlisty4">
    <w:name w:val="Bez listy4"/>
    <w:next w:val="Bezlisty"/>
    <w:uiPriority w:val="99"/>
    <w:semiHidden/>
    <w:unhideWhenUsed/>
    <w:rsid w:val="003B02E7"/>
  </w:style>
  <w:style w:type="table" w:customStyle="1" w:styleId="Tabela-Siatka11">
    <w:name w:val="Tabela - Siatka11"/>
    <w:basedOn w:val="Standardowy"/>
    <w:next w:val="Tabela-Siatka"/>
    <w:uiPriority w:val="39"/>
    <w:rsid w:val="003B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B02E7"/>
    <w:rPr>
      <w:b/>
      <w:i/>
      <w:spacing w:val="0"/>
    </w:rPr>
  </w:style>
  <w:style w:type="paragraph" w:customStyle="1" w:styleId="Tiret0">
    <w:name w:val="Tiret 0"/>
    <w:basedOn w:val="Normalny"/>
    <w:rsid w:val="003B02E7"/>
    <w:pPr>
      <w:numPr>
        <w:numId w:val="2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3B02E7"/>
    <w:pPr>
      <w:numPr>
        <w:numId w:val="2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3B02E7"/>
    <w:pPr>
      <w:numPr>
        <w:numId w:val="2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3B02E7"/>
    <w:pPr>
      <w:numPr>
        <w:ilvl w:val="1"/>
        <w:numId w:val="2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3B02E7"/>
    <w:pPr>
      <w:numPr>
        <w:ilvl w:val="2"/>
        <w:numId w:val="2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3B02E7"/>
    <w:pPr>
      <w:numPr>
        <w:ilvl w:val="3"/>
        <w:numId w:val="25"/>
      </w:numPr>
      <w:spacing w:before="120" w:after="120" w:line="240" w:lineRule="auto"/>
      <w:jc w:val="both"/>
    </w:pPr>
    <w:rPr>
      <w:rFonts w:ascii="Times New Roman" w:hAnsi="Times New Roman"/>
      <w:sz w:val="24"/>
      <w:lang w:eastAsia="en-GB"/>
    </w:rPr>
  </w:style>
  <w:style w:type="character" w:customStyle="1" w:styleId="UyteHipercze1">
    <w:name w:val="UżyteHiperłącze1"/>
    <w:basedOn w:val="Domylnaczcionkaakapitu"/>
    <w:uiPriority w:val="99"/>
    <w:semiHidden/>
    <w:unhideWhenUsed/>
    <w:rsid w:val="003B02E7"/>
    <w:rPr>
      <w:color w:val="954F72"/>
      <w:u w:val="single"/>
    </w:rPr>
  </w:style>
  <w:style w:type="numbering" w:customStyle="1" w:styleId="Styl111">
    <w:name w:val="Styl111"/>
    <w:rsid w:val="003B02E7"/>
  </w:style>
  <w:style w:type="numbering" w:customStyle="1" w:styleId="Styl112">
    <w:name w:val="Styl112"/>
    <w:rsid w:val="003B02E7"/>
  </w:style>
  <w:style w:type="numbering" w:customStyle="1" w:styleId="Styl113">
    <w:name w:val="Styl113"/>
    <w:rsid w:val="003B02E7"/>
  </w:style>
  <w:style w:type="numbering" w:customStyle="1" w:styleId="Styl114">
    <w:name w:val="Styl114"/>
    <w:rsid w:val="003B02E7"/>
  </w:style>
  <w:style w:type="numbering" w:customStyle="1" w:styleId="Styl115">
    <w:name w:val="Styl115"/>
    <w:rsid w:val="003B02E7"/>
  </w:style>
  <w:style w:type="character" w:customStyle="1" w:styleId="Nagwek2Znak">
    <w:name w:val="Nagłówek 2 Znak"/>
    <w:basedOn w:val="Domylnaczcionkaakapitu"/>
    <w:link w:val="Nagwek2"/>
    <w:uiPriority w:val="9"/>
    <w:semiHidden/>
    <w:rsid w:val="003B02E7"/>
    <w:rPr>
      <w:rFonts w:ascii="Calibri Light" w:eastAsia="Times New Roman" w:hAnsi="Calibri Light" w:cs="Times New Roman"/>
      <w:color w:val="2E74B5"/>
      <w:sz w:val="26"/>
      <w:szCs w:val="26"/>
    </w:rPr>
  </w:style>
  <w:style w:type="character" w:styleId="UyteHipercze">
    <w:name w:val="FollowedHyperlink"/>
    <w:basedOn w:val="Domylnaczcionkaakapitu"/>
    <w:uiPriority w:val="99"/>
    <w:semiHidden/>
    <w:unhideWhenUsed/>
    <w:rsid w:val="003B02E7"/>
    <w:rPr>
      <w:color w:val="800080" w:themeColor="followedHyperlink"/>
      <w:u w:val="single"/>
    </w:rPr>
  </w:style>
  <w:style w:type="character" w:customStyle="1" w:styleId="Nagwek2Znak1">
    <w:name w:val="Nagłówek 2 Znak1"/>
    <w:basedOn w:val="Domylnaczcionkaakapitu"/>
    <w:uiPriority w:val="9"/>
    <w:semiHidden/>
    <w:rsid w:val="003B02E7"/>
    <w:rPr>
      <w:rFonts w:asciiTheme="majorHAnsi" w:eastAsiaTheme="majorEastAsia" w:hAnsiTheme="majorHAnsi" w:cstheme="majorBidi"/>
      <w:color w:val="365F91" w:themeColor="accent1" w:themeShade="BF"/>
      <w:sz w:val="26"/>
      <w:szCs w:val="26"/>
    </w:rPr>
  </w:style>
  <w:style w:type="numbering" w:customStyle="1" w:styleId="Styl116">
    <w:name w:val="Styl116"/>
    <w:rsid w:val="00EA6F4A"/>
  </w:style>
  <w:style w:type="paragraph" w:styleId="Tekstpodstawowywcity">
    <w:name w:val="Body Text Indent"/>
    <w:basedOn w:val="Normalny"/>
    <w:link w:val="TekstpodstawowywcityZnak"/>
    <w:uiPriority w:val="99"/>
    <w:semiHidden/>
    <w:unhideWhenUsed/>
    <w:rsid w:val="003515EB"/>
    <w:pPr>
      <w:spacing w:after="120"/>
      <w:ind w:left="283"/>
    </w:pPr>
  </w:style>
  <w:style w:type="character" w:customStyle="1" w:styleId="TekstpodstawowywcityZnak">
    <w:name w:val="Tekst podstawowy wcięty Znak"/>
    <w:basedOn w:val="Domylnaczcionkaakapitu"/>
    <w:link w:val="Tekstpodstawowywcity"/>
    <w:uiPriority w:val="99"/>
    <w:semiHidden/>
    <w:rsid w:val="003515EB"/>
    <w:rPr>
      <w:rFonts w:ascii="Calibri" w:eastAsia="Calibri" w:hAnsi="Calibri" w:cs="Times New Roman"/>
    </w:rPr>
  </w:style>
  <w:style w:type="numbering" w:customStyle="1" w:styleId="Styl1161">
    <w:name w:val="Styl1161"/>
    <w:rsid w:val="003515E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0047">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51828943">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532577378">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709039237">
          <w:marLeft w:val="0"/>
          <w:marRight w:val="0"/>
          <w:marTop w:val="0"/>
          <w:marBottom w:val="0"/>
          <w:divBdr>
            <w:top w:val="none" w:sz="0" w:space="0" w:color="auto"/>
            <w:left w:val="none" w:sz="0" w:space="0" w:color="auto"/>
            <w:bottom w:val="none" w:sz="0" w:space="0" w:color="auto"/>
            <w:right w:val="none" w:sz="0" w:space="0" w:color="auto"/>
          </w:divBdr>
        </w:div>
        <w:div w:id="1782646982">
          <w:marLeft w:val="0"/>
          <w:marRight w:val="0"/>
          <w:marTop w:val="0"/>
          <w:marBottom w:val="0"/>
          <w:divBdr>
            <w:top w:val="none" w:sz="0" w:space="0" w:color="auto"/>
            <w:left w:val="none" w:sz="0" w:space="0" w:color="auto"/>
            <w:bottom w:val="none" w:sz="0" w:space="0" w:color="auto"/>
            <w:right w:val="none" w:sz="0" w:space="0" w:color="auto"/>
          </w:divBdr>
        </w:div>
      </w:divsChild>
    </w:div>
    <w:div w:id="906648792">
      <w:bodyDiv w:val="1"/>
      <w:marLeft w:val="0"/>
      <w:marRight w:val="0"/>
      <w:marTop w:val="0"/>
      <w:marBottom w:val="0"/>
      <w:divBdr>
        <w:top w:val="none" w:sz="0" w:space="0" w:color="auto"/>
        <w:left w:val="none" w:sz="0" w:space="0" w:color="auto"/>
        <w:bottom w:val="none" w:sz="0" w:space="0" w:color="auto"/>
        <w:right w:val="none" w:sz="0" w:space="0" w:color="auto"/>
      </w:divBdr>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sChild>
    </w:div>
    <w:div w:id="1766609556">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704792448">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sChild>
    </w:div>
    <w:div w:id="20858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cin.kmieciak@ujk.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marcin.kmieciak@ujk.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http://www.ujk.edu.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www.ujk.edu.pl/dzp/umowy.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D347-2ED9-4DB1-82CB-B3549E15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76</Pages>
  <Words>23815</Words>
  <Characters>142895</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Zapała</dc:creator>
  <cp:keywords/>
  <dc:description/>
  <cp:lastModifiedBy>Marcin Kmieciak</cp:lastModifiedBy>
  <cp:revision>9</cp:revision>
  <cp:lastPrinted>2020-11-03T13:24:00Z</cp:lastPrinted>
  <dcterms:created xsi:type="dcterms:W3CDTF">2019-11-21T13:22:00Z</dcterms:created>
  <dcterms:modified xsi:type="dcterms:W3CDTF">2020-11-06T07:07:00Z</dcterms:modified>
</cp:coreProperties>
</file>