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DEF0" w14:textId="77777777" w:rsidR="00C4260F" w:rsidRDefault="00C4260F" w:rsidP="00C426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5 do SIWZ</w:t>
      </w:r>
    </w:p>
    <w:p w14:paraId="232A5FE0" w14:textId="77777777" w:rsidR="00C4260F" w:rsidRDefault="00C4260F" w:rsidP="00C4260F">
      <w:pPr>
        <w:pStyle w:val="Tekstpodstawowy"/>
        <w:spacing w:before="120" w:line="360" w:lineRule="auto"/>
        <w:ind w:right="39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..............................................................................................................................................  (nazwa /firma  i dokładny adres Wykonawcy) </w:t>
      </w:r>
    </w:p>
    <w:p w14:paraId="2BACE12E" w14:textId="77777777" w:rsidR="00C4260F" w:rsidRDefault="00C4260F" w:rsidP="00C4260F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Wykaz dostaw</w:t>
      </w:r>
    </w:p>
    <w:p w14:paraId="22475C28" w14:textId="77777777" w:rsidR="00C4260F" w:rsidRDefault="00C4260F" w:rsidP="00C4260F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Postępowanie pn. „Dostawa specjalistycznego wyposażenia dla Wydziału Lekarskiego i Nauk o Zdrowiu UJK                 w Kielcach” oznaczenie postępowania : </w:t>
      </w:r>
      <w:r>
        <w:rPr>
          <w:rFonts w:ascii="Arial" w:hAnsi="Arial" w:cs="Arial"/>
          <w:b/>
        </w:rPr>
        <w:t>DP.2301. 1. 2019</w:t>
      </w:r>
    </w:p>
    <w:p w14:paraId="26A73815" w14:textId="77777777" w:rsidR="00C4260F" w:rsidRDefault="00C4260F" w:rsidP="00C4260F">
      <w:pPr>
        <w:tabs>
          <w:tab w:val="left" w:pos="60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color w:val="000000"/>
        </w:rPr>
        <w:t>w okresie ostatnich trzech lat przed upływem terminu składania ofert, (a jeżeli okres prowadzenia działalności jest krótszy- w tym okresie)</w:t>
      </w:r>
      <w:r>
        <w:rPr>
          <w:rFonts w:ascii="Arial" w:hAnsi="Arial" w:cs="Arial"/>
        </w:rPr>
        <w:t xml:space="preserve"> zrealizowałem następujące dostawy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09"/>
        <w:gridCol w:w="1700"/>
        <w:gridCol w:w="1984"/>
      </w:tblGrid>
      <w:tr w:rsidR="00C4260F" w14:paraId="7AD82A2D" w14:textId="77777777" w:rsidTr="00C4260F">
        <w:trPr>
          <w:cantSplit/>
          <w:trHeight w:hRule="exact" w:val="20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764" w14:textId="77777777" w:rsidR="00C4260F" w:rsidRDefault="00C4260F">
            <w:pPr>
              <w:snapToGrid w:val="0"/>
              <w:spacing w:line="360" w:lineRule="auto"/>
              <w:ind w:right="115"/>
              <w:contextualSpacing/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8865" w14:textId="77777777" w:rsidR="00C4260F" w:rsidRDefault="00C4260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Przedmiot dostawy</w:t>
            </w:r>
          </w:p>
          <w:p w14:paraId="76456846" w14:textId="77777777" w:rsidR="00C4260F" w:rsidRDefault="00C4260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……………………………………..</w:t>
            </w:r>
          </w:p>
          <w:p w14:paraId="5FBE409C" w14:textId="77777777" w:rsidR="00C4260F" w:rsidRDefault="00C4260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Podmiot na rzecz którego dostawa została wykonana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9231" w14:textId="77777777" w:rsidR="00C4260F" w:rsidRDefault="00C4260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Data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1C65" w14:textId="77777777" w:rsidR="00C4260F" w:rsidRDefault="00C4260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 xml:space="preserve">Wartość </w:t>
            </w:r>
          </w:p>
        </w:tc>
      </w:tr>
      <w:tr w:rsidR="00C4260F" w14:paraId="22771ADB" w14:textId="77777777" w:rsidTr="00C4260F">
        <w:trPr>
          <w:cantSplit/>
          <w:trHeight w:val="1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F83B" w14:textId="77777777" w:rsidR="00C4260F" w:rsidRDefault="00C4260F">
            <w:pPr>
              <w:snapToGrid w:val="0"/>
              <w:spacing w:line="360" w:lineRule="auto"/>
              <w:ind w:right="115"/>
              <w:contextualSpacing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E140" w14:textId="77777777" w:rsidR="00C4260F" w:rsidRDefault="00C4260F">
            <w:pPr>
              <w:pStyle w:val="Bezodstpw"/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</w:rPr>
            </w:pPr>
            <w:r>
              <w:rPr>
                <w:rFonts w:ascii="Arial" w:eastAsia="Times New Roman" w:hAnsi="Arial" w:cs="Arial"/>
                <w:b/>
                <w:spacing w:val="4"/>
              </w:rPr>
              <w:t>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AB8" w14:textId="77777777" w:rsidR="00C4260F" w:rsidRDefault="00C4260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9FDA" w14:textId="77777777" w:rsidR="00C4260F" w:rsidRDefault="00C4260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</w:tr>
      <w:tr w:rsidR="00C4260F" w14:paraId="14EEA8C1" w14:textId="77777777" w:rsidTr="00C4260F">
        <w:trPr>
          <w:cantSplit/>
          <w:trHeight w:val="10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00ED" w14:textId="77777777" w:rsidR="00C4260F" w:rsidRDefault="00C4260F">
            <w:pPr>
              <w:snapToGrid w:val="0"/>
              <w:spacing w:line="360" w:lineRule="auto"/>
              <w:ind w:right="115"/>
              <w:contextualSpacing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54DF" w14:textId="77777777" w:rsidR="00C4260F" w:rsidRDefault="00C4260F">
            <w:pPr>
              <w:pStyle w:val="Bezodstpw"/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</w:rPr>
            </w:pPr>
            <w:r>
              <w:rPr>
                <w:rFonts w:ascii="Arial" w:eastAsia="Times New Roman" w:hAnsi="Arial" w:cs="Arial"/>
                <w:b/>
                <w:spacing w:val="4"/>
              </w:rPr>
              <w:t>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C182" w14:textId="77777777" w:rsidR="00C4260F" w:rsidRDefault="00C4260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718C" w14:textId="77777777" w:rsidR="00C4260F" w:rsidRDefault="00C4260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</w:tr>
      <w:tr w:rsidR="00C4260F" w14:paraId="0BD9E914" w14:textId="77777777" w:rsidTr="00C4260F">
        <w:trPr>
          <w:cantSplit/>
          <w:trHeight w:val="10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C3FE" w14:textId="77777777" w:rsidR="00C4260F" w:rsidRDefault="00C4260F">
            <w:pPr>
              <w:snapToGrid w:val="0"/>
              <w:spacing w:line="360" w:lineRule="auto"/>
              <w:ind w:right="115"/>
              <w:contextualSpacing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A385" w14:textId="77777777" w:rsidR="00C4260F" w:rsidRDefault="00C4260F">
            <w:pPr>
              <w:pStyle w:val="Bezodstpw"/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</w:rPr>
            </w:pPr>
            <w:r>
              <w:rPr>
                <w:rFonts w:ascii="Arial" w:eastAsia="Times New Roman" w:hAnsi="Arial" w:cs="Arial"/>
                <w:b/>
                <w:spacing w:val="4"/>
              </w:rPr>
              <w:t>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A4B" w14:textId="77777777" w:rsidR="00C4260F" w:rsidRDefault="00C4260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32D5" w14:textId="77777777" w:rsidR="00C4260F" w:rsidRDefault="00C4260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pacing w:val="4"/>
              </w:rPr>
            </w:pPr>
          </w:p>
        </w:tc>
      </w:tr>
    </w:tbl>
    <w:p w14:paraId="41CF6AA0" w14:textId="77777777" w:rsidR="00C4260F" w:rsidRDefault="00C4260F" w:rsidP="00C4260F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</w:p>
    <w:p w14:paraId="4D3A451B" w14:textId="77777777" w:rsidR="00C4260F" w:rsidRDefault="00C4260F" w:rsidP="00C4260F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Dokumenty potwierdzające, że dostawa została wykonana lub jest wykonywana należycie</w:t>
      </w:r>
      <w:r>
        <w:rPr>
          <w:rFonts w:ascii="Arial" w:hAnsi="Arial" w:cs="Arial"/>
        </w:rPr>
        <w:t xml:space="preserve"> w załączeniu</w:t>
      </w:r>
    </w:p>
    <w:p w14:paraId="4F79F380" w14:textId="77777777" w:rsidR="00C4260F" w:rsidRDefault="00C4260F" w:rsidP="00C426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14:paraId="147F5569" w14:textId="77777777" w:rsidR="00C4260F" w:rsidRDefault="00C4260F" w:rsidP="00C4260F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…………………………………………</w:t>
      </w:r>
    </w:p>
    <w:p w14:paraId="73FC63CD" w14:textId="77777777" w:rsidR="00C4260F" w:rsidRDefault="00C4260F" w:rsidP="00C426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Pieczątka i podpis/y osoby/osób uprawnionych do składania oświadczeń woli w imieniu Wykonawcy </w:t>
      </w:r>
    </w:p>
    <w:p w14:paraId="348D9454" w14:textId="77777777" w:rsidR="00C4260F" w:rsidRDefault="00C4260F" w:rsidP="00C426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68020E0" w14:textId="77777777" w:rsidR="00C4260F" w:rsidRDefault="00C4260F" w:rsidP="00C4260F"/>
    <w:p w14:paraId="5A750A87" w14:textId="77777777" w:rsidR="00B2186F" w:rsidRPr="00C4260F" w:rsidRDefault="00B2186F" w:rsidP="00C4260F">
      <w:bookmarkStart w:id="0" w:name="_GoBack"/>
      <w:bookmarkEnd w:id="0"/>
    </w:p>
    <w:sectPr w:rsidR="00B2186F" w:rsidRPr="00C4260F" w:rsidSect="003E0D17">
      <w:headerReference w:type="default" r:id="rId9"/>
      <w:footerReference w:type="default" r:id="rId10"/>
      <w:headerReference w:type="first" r:id="rId11"/>
      <w:pgSz w:w="11906" w:h="16838"/>
      <w:pgMar w:top="720" w:right="567" w:bottom="765" w:left="56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AC4CF" w14:textId="77777777" w:rsidR="00C36261" w:rsidRDefault="00C36261">
      <w:pPr>
        <w:spacing w:after="0" w:line="240" w:lineRule="auto"/>
      </w:pPr>
      <w:r>
        <w:separator/>
      </w:r>
    </w:p>
  </w:endnote>
  <w:endnote w:type="continuationSeparator" w:id="0">
    <w:p w14:paraId="66966E46" w14:textId="77777777" w:rsidR="00C36261" w:rsidRDefault="00C3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26FB" w14:textId="5D93FBF9" w:rsidR="00062389" w:rsidRDefault="0006238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4260F">
      <w:rPr>
        <w:noProof/>
      </w:rPr>
      <w:t>20</w:t>
    </w:r>
    <w:r>
      <w:fldChar w:fldCharType="end"/>
    </w:r>
  </w:p>
  <w:p w14:paraId="733D42EC" w14:textId="77777777" w:rsidR="00062389" w:rsidRDefault="00062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1C53B" w14:textId="77777777" w:rsidR="00C36261" w:rsidRDefault="00C36261">
      <w:r>
        <w:separator/>
      </w:r>
    </w:p>
  </w:footnote>
  <w:footnote w:type="continuationSeparator" w:id="0">
    <w:p w14:paraId="40D001A8" w14:textId="77777777" w:rsidR="00C36261" w:rsidRDefault="00C36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E8D4" w14:textId="70000C03" w:rsidR="00062389" w:rsidRDefault="00062389">
    <w:pPr>
      <w:pStyle w:val="Nagwek"/>
    </w:pPr>
  </w:p>
  <w:p w14:paraId="4CD9BA16" w14:textId="57C4C684" w:rsidR="00062389" w:rsidRDefault="00062389" w:rsidP="00B70169">
    <w:pPr>
      <w:pStyle w:val="Tekstpodstawowy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062389" w:rsidRPr="003E0D17" w14:paraId="0B8BCADD" w14:textId="77777777" w:rsidTr="00C86334">
      <w:trPr>
        <w:jc w:val="center"/>
      </w:trPr>
      <w:tc>
        <w:tcPr>
          <w:tcW w:w="3047" w:type="dxa"/>
          <w:shd w:val="clear" w:color="auto" w:fill="auto"/>
        </w:tcPr>
        <w:p w14:paraId="39D536AF" w14:textId="77777777" w:rsidR="00062389" w:rsidRPr="003E0D17" w:rsidRDefault="00062389" w:rsidP="00B70169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CF22A53" wp14:editId="414E61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70B09C1" wp14:editId="7D821CDB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2" name="Obraz 2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439FA281" w14:textId="77777777" w:rsidR="00062389" w:rsidRPr="003E0D17" w:rsidRDefault="00062389" w:rsidP="00B7016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039A058F" wp14:editId="46D3E623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E29FAEA" w14:textId="77777777" w:rsidR="00062389" w:rsidRPr="003E0D17" w:rsidRDefault="00062389" w:rsidP="00B7016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A30A67B" wp14:editId="476F8763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4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09EB4" w14:textId="77777777" w:rsidR="00062389" w:rsidRPr="00B70169" w:rsidRDefault="00062389" w:rsidP="00B70169">
    <w:pPr>
      <w:pStyle w:val="Tekstpodstawowy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86666" w14:textId="629ACE56" w:rsidR="00062389" w:rsidRDefault="00062389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062389" w:rsidRPr="003E0D17" w14:paraId="27BC2098" w14:textId="77777777" w:rsidTr="00866507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062389" w:rsidRPr="003E0D17" w:rsidRDefault="00062389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062389" w:rsidRPr="003E0D17" w:rsidRDefault="00062389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062389" w:rsidRPr="003E0D17" w:rsidRDefault="00062389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062389" w:rsidRDefault="00062389">
    <w:pPr>
      <w:pStyle w:val="Nagwek"/>
    </w:pPr>
  </w:p>
  <w:p w14:paraId="615320D4" w14:textId="77777777" w:rsidR="00062389" w:rsidRDefault="000623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4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C95D3B"/>
    <w:multiLevelType w:val="hybridMultilevel"/>
    <w:tmpl w:val="D72E8E1A"/>
    <w:lvl w:ilvl="0" w:tplc="1DF22F3A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7AA2DB9"/>
    <w:multiLevelType w:val="hybridMultilevel"/>
    <w:tmpl w:val="2880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543A0"/>
    <w:multiLevelType w:val="hybridMultilevel"/>
    <w:tmpl w:val="2D84AA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5804AC"/>
    <w:multiLevelType w:val="multilevel"/>
    <w:tmpl w:val="74A6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534EBA"/>
    <w:multiLevelType w:val="hybridMultilevel"/>
    <w:tmpl w:val="2D8241C2"/>
    <w:lvl w:ilvl="0" w:tplc="FAC02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625BF"/>
    <w:multiLevelType w:val="hybridMultilevel"/>
    <w:tmpl w:val="55CA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2E762FEF"/>
    <w:multiLevelType w:val="hybridMultilevel"/>
    <w:tmpl w:val="62A6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3B5B30"/>
    <w:multiLevelType w:val="hybridMultilevel"/>
    <w:tmpl w:val="F3F20E70"/>
    <w:lvl w:ilvl="0" w:tplc="0CD8F48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9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2D2B0F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2FF6244"/>
    <w:multiLevelType w:val="multilevel"/>
    <w:tmpl w:val="55D41BC6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3F67BE"/>
    <w:multiLevelType w:val="hybridMultilevel"/>
    <w:tmpl w:val="652EF44C"/>
    <w:lvl w:ilvl="0" w:tplc="4844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37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</w:pPr>
    </w:lvl>
    <w:lvl w:ilvl="2" w:tplc="54829A48">
      <w:numFmt w:val="none"/>
      <w:lvlText w:val=""/>
      <w:lvlJc w:val="left"/>
      <w:pPr>
        <w:tabs>
          <w:tab w:val="num" w:pos="360"/>
        </w:tabs>
      </w:pPr>
    </w:lvl>
    <w:lvl w:ilvl="3" w:tplc="393C4550">
      <w:numFmt w:val="none"/>
      <w:lvlText w:val=""/>
      <w:lvlJc w:val="left"/>
      <w:pPr>
        <w:tabs>
          <w:tab w:val="num" w:pos="360"/>
        </w:tabs>
      </w:pPr>
    </w:lvl>
    <w:lvl w:ilvl="4" w:tplc="90385244">
      <w:numFmt w:val="none"/>
      <w:lvlText w:val=""/>
      <w:lvlJc w:val="left"/>
      <w:pPr>
        <w:tabs>
          <w:tab w:val="num" w:pos="360"/>
        </w:tabs>
      </w:pPr>
    </w:lvl>
    <w:lvl w:ilvl="5" w:tplc="5DE80452">
      <w:numFmt w:val="none"/>
      <w:lvlText w:val=""/>
      <w:lvlJc w:val="left"/>
      <w:pPr>
        <w:tabs>
          <w:tab w:val="num" w:pos="360"/>
        </w:tabs>
      </w:pPr>
    </w:lvl>
    <w:lvl w:ilvl="6" w:tplc="22628070">
      <w:numFmt w:val="none"/>
      <w:lvlText w:val=""/>
      <w:lvlJc w:val="left"/>
      <w:pPr>
        <w:tabs>
          <w:tab w:val="num" w:pos="360"/>
        </w:tabs>
      </w:pPr>
    </w:lvl>
    <w:lvl w:ilvl="7" w:tplc="D5BC41F2">
      <w:numFmt w:val="none"/>
      <w:lvlText w:val=""/>
      <w:lvlJc w:val="left"/>
      <w:pPr>
        <w:tabs>
          <w:tab w:val="num" w:pos="360"/>
        </w:tabs>
      </w:pPr>
    </w:lvl>
    <w:lvl w:ilvl="8" w:tplc="5D26E98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3C565E"/>
    <w:multiLevelType w:val="hybridMultilevel"/>
    <w:tmpl w:val="5A106D8A"/>
    <w:lvl w:ilvl="0" w:tplc="6AE67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1A0C74"/>
    <w:multiLevelType w:val="hybridMultilevel"/>
    <w:tmpl w:val="9A2860B2"/>
    <w:lvl w:ilvl="0" w:tplc="E41C8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6C46D4"/>
    <w:multiLevelType w:val="hybridMultilevel"/>
    <w:tmpl w:val="E6587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22A7C86"/>
    <w:multiLevelType w:val="hybridMultilevel"/>
    <w:tmpl w:val="4830E088"/>
    <w:lvl w:ilvl="0" w:tplc="DC88E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4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54"/>
  </w:num>
  <w:num w:numId="8">
    <w:abstractNumId w:val="37"/>
  </w:num>
  <w:num w:numId="9">
    <w:abstractNumId w:val="29"/>
  </w:num>
  <w:num w:numId="10">
    <w:abstractNumId w:val="50"/>
  </w:num>
  <w:num w:numId="11">
    <w:abstractNumId w:val="22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3"/>
  </w:num>
  <w:num w:numId="15">
    <w:abstractNumId w:val="20"/>
  </w:num>
  <w:num w:numId="16">
    <w:abstractNumId w:val="41"/>
  </w:num>
  <w:num w:numId="17">
    <w:abstractNumId w:val="7"/>
  </w:num>
  <w:num w:numId="18">
    <w:abstractNumId w:val="53"/>
  </w:num>
  <w:num w:numId="19">
    <w:abstractNumId w:val="6"/>
  </w:num>
  <w:num w:numId="20">
    <w:abstractNumId w:val="1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9"/>
  </w:num>
  <w:num w:numId="25">
    <w:abstractNumId w:val="40"/>
  </w:num>
  <w:num w:numId="26">
    <w:abstractNumId w:val="23"/>
  </w:num>
  <w:num w:numId="27">
    <w:abstractNumId w:val="24"/>
  </w:num>
  <w:num w:numId="28">
    <w:abstractNumId w:val="49"/>
  </w:num>
  <w:num w:numId="29">
    <w:abstractNumId w:val="21"/>
  </w:num>
  <w:num w:numId="30">
    <w:abstractNumId w:val="14"/>
  </w:num>
  <w:num w:numId="31">
    <w:abstractNumId w:val="3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6"/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11"/>
  </w:num>
  <w:num w:numId="47">
    <w:abstractNumId w:val="26"/>
  </w:num>
  <w:num w:numId="48">
    <w:abstractNumId w:val="8"/>
  </w:num>
  <w:num w:numId="49">
    <w:abstractNumId w:val="52"/>
  </w:num>
  <w:num w:numId="50">
    <w:abstractNumId w:val="47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47"/>
  </w:num>
  <w:num w:numId="53">
    <w:abstractNumId w:val="34"/>
  </w:num>
  <w:num w:numId="54">
    <w:abstractNumId w:val="18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</w:num>
  <w:num w:numId="57">
    <w:abstractNumId w:val="46"/>
  </w:num>
  <w:num w:numId="58">
    <w:abstractNumId w:val="28"/>
  </w:num>
  <w:num w:numId="59">
    <w:abstractNumId w:val="42"/>
  </w:num>
  <w:num w:numId="60">
    <w:abstractNumId w:val="12"/>
  </w:num>
  <w:num w:numId="61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03DA3"/>
    <w:rsid w:val="00012663"/>
    <w:rsid w:val="000137D6"/>
    <w:rsid w:val="000326F8"/>
    <w:rsid w:val="00034B90"/>
    <w:rsid w:val="00037155"/>
    <w:rsid w:val="000439BC"/>
    <w:rsid w:val="00054430"/>
    <w:rsid w:val="00062389"/>
    <w:rsid w:val="00065829"/>
    <w:rsid w:val="00067AA0"/>
    <w:rsid w:val="000764CD"/>
    <w:rsid w:val="0007753C"/>
    <w:rsid w:val="000801B0"/>
    <w:rsid w:val="00084FC0"/>
    <w:rsid w:val="00087971"/>
    <w:rsid w:val="00093C4A"/>
    <w:rsid w:val="00097928"/>
    <w:rsid w:val="000A18E9"/>
    <w:rsid w:val="000A53CD"/>
    <w:rsid w:val="000B3442"/>
    <w:rsid w:val="000B3BAC"/>
    <w:rsid w:val="000C09F8"/>
    <w:rsid w:val="000C69FF"/>
    <w:rsid w:val="000D2230"/>
    <w:rsid w:val="000D76D4"/>
    <w:rsid w:val="000F4699"/>
    <w:rsid w:val="00101610"/>
    <w:rsid w:val="001043CC"/>
    <w:rsid w:val="00112084"/>
    <w:rsid w:val="0011251F"/>
    <w:rsid w:val="00117388"/>
    <w:rsid w:val="00117DEF"/>
    <w:rsid w:val="00122AFB"/>
    <w:rsid w:val="00126679"/>
    <w:rsid w:val="00127E6E"/>
    <w:rsid w:val="00131CF3"/>
    <w:rsid w:val="00133A90"/>
    <w:rsid w:val="00134439"/>
    <w:rsid w:val="001360EF"/>
    <w:rsid w:val="001422FF"/>
    <w:rsid w:val="0014429A"/>
    <w:rsid w:val="001500DC"/>
    <w:rsid w:val="00154448"/>
    <w:rsid w:val="001567A0"/>
    <w:rsid w:val="001573CA"/>
    <w:rsid w:val="001609F9"/>
    <w:rsid w:val="00162D9B"/>
    <w:rsid w:val="001643DB"/>
    <w:rsid w:val="001660F3"/>
    <w:rsid w:val="001671ED"/>
    <w:rsid w:val="00170A87"/>
    <w:rsid w:val="0017301F"/>
    <w:rsid w:val="0017420E"/>
    <w:rsid w:val="00174B03"/>
    <w:rsid w:val="00176D1A"/>
    <w:rsid w:val="001801FB"/>
    <w:rsid w:val="00184894"/>
    <w:rsid w:val="00184B68"/>
    <w:rsid w:val="001957D8"/>
    <w:rsid w:val="001A12CA"/>
    <w:rsid w:val="001A5C74"/>
    <w:rsid w:val="001A69F1"/>
    <w:rsid w:val="001B03FD"/>
    <w:rsid w:val="001B12F3"/>
    <w:rsid w:val="001B4274"/>
    <w:rsid w:val="001B656D"/>
    <w:rsid w:val="001C36DC"/>
    <w:rsid w:val="001C7FAC"/>
    <w:rsid w:val="001D0755"/>
    <w:rsid w:val="001D1F97"/>
    <w:rsid w:val="001D2491"/>
    <w:rsid w:val="001D2CBB"/>
    <w:rsid w:val="001D37B2"/>
    <w:rsid w:val="001E0E91"/>
    <w:rsid w:val="001E15AA"/>
    <w:rsid w:val="001E6E3F"/>
    <w:rsid w:val="001E762B"/>
    <w:rsid w:val="001F28B6"/>
    <w:rsid w:val="001F6581"/>
    <w:rsid w:val="001F7910"/>
    <w:rsid w:val="00201884"/>
    <w:rsid w:val="0020240B"/>
    <w:rsid w:val="00207E38"/>
    <w:rsid w:val="002118DE"/>
    <w:rsid w:val="00214298"/>
    <w:rsid w:val="00222524"/>
    <w:rsid w:val="002231BA"/>
    <w:rsid w:val="00225978"/>
    <w:rsid w:val="00237E1F"/>
    <w:rsid w:val="00240FCC"/>
    <w:rsid w:val="002422F4"/>
    <w:rsid w:val="00244569"/>
    <w:rsid w:val="00244C3F"/>
    <w:rsid w:val="00245655"/>
    <w:rsid w:val="0024675D"/>
    <w:rsid w:val="00250FCC"/>
    <w:rsid w:val="00263741"/>
    <w:rsid w:val="00266441"/>
    <w:rsid w:val="0027207E"/>
    <w:rsid w:val="00272325"/>
    <w:rsid w:val="002823B5"/>
    <w:rsid w:val="00283F7A"/>
    <w:rsid w:val="00290346"/>
    <w:rsid w:val="002908DD"/>
    <w:rsid w:val="00292C04"/>
    <w:rsid w:val="002A2C64"/>
    <w:rsid w:val="002A62F0"/>
    <w:rsid w:val="002A7391"/>
    <w:rsid w:val="002A75CF"/>
    <w:rsid w:val="002C2A22"/>
    <w:rsid w:val="002C7FB5"/>
    <w:rsid w:val="002D2980"/>
    <w:rsid w:val="002D4C7A"/>
    <w:rsid w:val="002D4E8F"/>
    <w:rsid w:val="002E0DBE"/>
    <w:rsid w:val="002E30BD"/>
    <w:rsid w:val="002E499D"/>
    <w:rsid w:val="002E64FA"/>
    <w:rsid w:val="002E7727"/>
    <w:rsid w:val="002F17B7"/>
    <w:rsid w:val="002F45FE"/>
    <w:rsid w:val="002F64FC"/>
    <w:rsid w:val="002F7FB3"/>
    <w:rsid w:val="00304912"/>
    <w:rsid w:val="00320BFC"/>
    <w:rsid w:val="00324EF4"/>
    <w:rsid w:val="00326A35"/>
    <w:rsid w:val="003302AC"/>
    <w:rsid w:val="00330A6D"/>
    <w:rsid w:val="003324D9"/>
    <w:rsid w:val="0033662E"/>
    <w:rsid w:val="0034049A"/>
    <w:rsid w:val="00344727"/>
    <w:rsid w:val="003464C0"/>
    <w:rsid w:val="00347088"/>
    <w:rsid w:val="00347696"/>
    <w:rsid w:val="0035241E"/>
    <w:rsid w:val="00356CE0"/>
    <w:rsid w:val="003640EB"/>
    <w:rsid w:val="00373100"/>
    <w:rsid w:val="00377848"/>
    <w:rsid w:val="003833E9"/>
    <w:rsid w:val="003836A1"/>
    <w:rsid w:val="00391301"/>
    <w:rsid w:val="00392C5C"/>
    <w:rsid w:val="00392FBB"/>
    <w:rsid w:val="0039581A"/>
    <w:rsid w:val="00396089"/>
    <w:rsid w:val="003B00C3"/>
    <w:rsid w:val="003C34FC"/>
    <w:rsid w:val="003C65F4"/>
    <w:rsid w:val="003D0508"/>
    <w:rsid w:val="003D312F"/>
    <w:rsid w:val="003D4404"/>
    <w:rsid w:val="003D6FF5"/>
    <w:rsid w:val="003D730D"/>
    <w:rsid w:val="003D7BD4"/>
    <w:rsid w:val="003E0D17"/>
    <w:rsid w:val="003E3152"/>
    <w:rsid w:val="00400E4B"/>
    <w:rsid w:val="00400EC5"/>
    <w:rsid w:val="004066D7"/>
    <w:rsid w:val="004067A6"/>
    <w:rsid w:val="0042379C"/>
    <w:rsid w:val="00423919"/>
    <w:rsid w:val="004263A3"/>
    <w:rsid w:val="004300D1"/>
    <w:rsid w:val="00431B7C"/>
    <w:rsid w:val="00434FCC"/>
    <w:rsid w:val="004418F1"/>
    <w:rsid w:val="00441DB1"/>
    <w:rsid w:val="00442574"/>
    <w:rsid w:val="00455ED4"/>
    <w:rsid w:val="00457072"/>
    <w:rsid w:val="004625A7"/>
    <w:rsid w:val="00462D8B"/>
    <w:rsid w:val="00470BA5"/>
    <w:rsid w:val="00472F07"/>
    <w:rsid w:val="00473DA2"/>
    <w:rsid w:val="00473F4F"/>
    <w:rsid w:val="004804E0"/>
    <w:rsid w:val="00487162"/>
    <w:rsid w:val="00494C85"/>
    <w:rsid w:val="004A021C"/>
    <w:rsid w:val="004A1D67"/>
    <w:rsid w:val="004A41D7"/>
    <w:rsid w:val="004A4A00"/>
    <w:rsid w:val="004A523B"/>
    <w:rsid w:val="004A5D42"/>
    <w:rsid w:val="004A781B"/>
    <w:rsid w:val="004B0859"/>
    <w:rsid w:val="004B365F"/>
    <w:rsid w:val="004B55B0"/>
    <w:rsid w:val="004C3B67"/>
    <w:rsid w:val="004D0B8C"/>
    <w:rsid w:val="004D1E85"/>
    <w:rsid w:val="004D27C7"/>
    <w:rsid w:val="004D6FF6"/>
    <w:rsid w:val="004E079B"/>
    <w:rsid w:val="004E188B"/>
    <w:rsid w:val="004E4756"/>
    <w:rsid w:val="004F0D33"/>
    <w:rsid w:val="004F1FAD"/>
    <w:rsid w:val="004F2CD6"/>
    <w:rsid w:val="004F35A4"/>
    <w:rsid w:val="004F4402"/>
    <w:rsid w:val="004F4A68"/>
    <w:rsid w:val="004F5285"/>
    <w:rsid w:val="00510879"/>
    <w:rsid w:val="005118C2"/>
    <w:rsid w:val="0051596A"/>
    <w:rsid w:val="005160EC"/>
    <w:rsid w:val="00523629"/>
    <w:rsid w:val="00532A73"/>
    <w:rsid w:val="00532B16"/>
    <w:rsid w:val="005353CB"/>
    <w:rsid w:val="005514F9"/>
    <w:rsid w:val="00553B05"/>
    <w:rsid w:val="0055690E"/>
    <w:rsid w:val="00565B07"/>
    <w:rsid w:val="005741C7"/>
    <w:rsid w:val="0057762D"/>
    <w:rsid w:val="005866B6"/>
    <w:rsid w:val="00597867"/>
    <w:rsid w:val="00597ED9"/>
    <w:rsid w:val="005A36F4"/>
    <w:rsid w:val="005A47C4"/>
    <w:rsid w:val="005A6BC3"/>
    <w:rsid w:val="005D07B0"/>
    <w:rsid w:val="005D6F79"/>
    <w:rsid w:val="005E146D"/>
    <w:rsid w:val="005E512C"/>
    <w:rsid w:val="005E5EC4"/>
    <w:rsid w:val="005E5F12"/>
    <w:rsid w:val="005F1AE5"/>
    <w:rsid w:val="005F2D0A"/>
    <w:rsid w:val="005F5DD4"/>
    <w:rsid w:val="00607EBD"/>
    <w:rsid w:val="00613A56"/>
    <w:rsid w:val="006171E3"/>
    <w:rsid w:val="00621801"/>
    <w:rsid w:val="00621F76"/>
    <w:rsid w:val="00622559"/>
    <w:rsid w:val="00622DEC"/>
    <w:rsid w:val="00624EAA"/>
    <w:rsid w:val="006308C6"/>
    <w:rsid w:val="00631FC0"/>
    <w:rsid w:val="006356D6"/>
    <w:rsid w:val="00635B90"/>
    <w:rsid w:val="006400CE"/>
    <w:rsid w:val="00640363"/>
    <w:rsid w:val="00645090"/>
    <w:rsid w:val="00652152"/>
    <w:rsid w:val="00662C0D"/>
    <w:rsid w:val="0066309C"/>
    <w:rsid w:val="006634F4"/>
    <w:rsid w:val="006664FC"/>
    <w:rsid w:val="00670DA5"/>
    <w:rsid w:val="00674B35"/>
    <w:rsid w:val="0068028D"/>
    <w:rsid w:val="006867BE"/>
    <w:rsid w:val="006875DD"/>
    <w:rsid w:val="006933E5"/>
    <w:rsid w:val="006A5570"/>
    <w:rsid w:val="006A57BA"/>
    <w:rsid w:val="006C0778"/>
    <w:rsid w:val="006C35D5"/>
    <w:rsid w:val="006C5260"/>
    <w:rsid w:val="006D61F8"/>
    <w:rsid w:val="006E1AE0"/>
    <w:rsid w:val="006E2C85"/>
    <w:rsid w:val="006E409A"/>
    <w:rsid w:val="006E59C8"/>
    <w:rsid w:val="006E5C8A"/>
    <w:rsid w:val="006E7422"/>
    <w:rsid w:val="006E7C15"/>
    <w:rsid w:val="006F1111"/>
    <w:rsid w:val="006F1304"/>
    <w:rsid w:val="006F6BA9"/>
    <w:rsid w:val="00703983"/>
    <w:rsid w:val="0070553F"/>
    <w:rsid w:val="00715167"/>
    <w:rsid w:val="00715B1D"/>
    <w:rsid w:val="0071619C"/>
    <w:rsid w:val="0072723D"/>
    <w:rsid w:val="007329BF"/>
    <w:rsid w:val="00737AF1"/>
    <w:rsid w:val="007462EC"/>
    <w:rsid w:val="0074656A"/>
    <w:rsid w:val="007469EE"/>
    <w:rsid w:val="007503C7"/>
    <w:rsid w:val="00753388"/>
    <w:rsid w:val="00761AD8"/>
    <w:rsid w:val="00765441"/>
    <w:rsid w:val="00771E30"/>
    <w:rsid w:val="007724F2"/>
    <w:rsid w:val="007739AB"/>
    <w:rsid w:val="00777A31"/>
    <w:rsid w:val="007830D6"/>
    <w:rsid w:val="00786413"/>
    <w:rsid w:val="00787B12"/>
    <w:rsid w:val="00787D88"/>
    <w:rsid w:val="0079103C"/>
    <w:rsid w:val="00791ADB"/>
    <w:rsid w:val="00791B9B"/>
    <w:rsid w:val="00796B6C"/>
    <w:rsid w:val="007A050C"/>
    <w:rsid w:val="007A185C"/>
    <w:rsid w:val="007A5944"/>
    <w:rsid w:val="007B041E"/>
    <w:rsid w:val="007B050F"/>
    <w:rsid w:val="007B1E85"/>
    <w:rsid w:val="007B58B8"/>
    <w:rsid w:val="007B626E"/>
    <w:rsid w:val="007C5321"/>
    <w:rsid w:val="007C7A90"/>
    <w:rsid w:val="007D0D76"/>
    <w:rsid w:val="007D61B4"/>
    <w:rsid w:val="007D72E8"/>
    <w:rsid w:val="007E0052"/>
    <w:rsid w:val="007E2181"/>
    <w:rsid w:val="007E6F8F"/>
    <w:rsid w:val="007F3F95"/>
    <w:rsid w:val="007F5AC0"/>
    <w:rsid w:val="00806341"/>
    <w:rsid w:val="00811373"/>
    <w:rsid w:val="008172DC"/>
    <w:rsid w:val="00825356"/>
    <w:rsid w:val="00826CC0"/>
    <w:rsid w:val="00831A13"/>
    <w:rsid w:val="00835218"/>
    <w:rsid w:val="00836329"/>
    <w:rsid w:val="00837094"/>
    <w:rsid w:val="0084126F"/>
    <w:rsid w:val="00841B76"/>
    <w:rsid w:val="008440B3"/>
    <w:rsid w:val="008473C5"/>
    <w:rsid w:val="00851A86"/>
    <w:rsid w:val="00851FBB"/>
    <w:rsid w:val="00866507"/>
    <w:rsid w:val="00872133"/>
    <w:rsid w:val="00872596"/>
    <w:rsid w:val="00882832"/>
    <w:rsid w:val="008903A4"/>
    <w:rsid w:val="0089070B"/>
    <w:rsid w:val="00890AC1"/>
    <w:rsid w:val="00890D04"/>
    <w:rsid w:val="0089299D"/>
    <w:rsid w:val="008A20B3"/>
    <w:rsid w:val="008A2718"/>
    <w:rsid w:val="008A3DF5"/>
    <w:rsid w:val="008A506B"/>
    <w:rsid w:val="008A54D0"/>
    <w:rsid w:val="008A566D"/>
    <w:rsid w:val="008A5C1E"/>
    <w:rsid w:val="008A7BE6"/>
    <w:rsid w:val="008B199E"/>
    <w:rsid w:val="008B1DCA"/>
    <w:rsid w:val="008B6156"/>
    <w:rsid w:val="008C1E70"/>
    <w:rsid w:val="008C2BA8"/>
    <w:rsid w:val="008C72D2"/>
    <w:rsid w:val="008D00C0"/>
    <w:rsid w:val="008D2E6B"/>
    <w:rsid w:val="008D32CE"/>
    <w:rsid w:val="008D4B2E"/>
    <w:rsid w:val="008E0FC4"/>
    <w:rsid w:val="008E6E0F"/>
    <w:rsid w:val="008E6F97"/>
    <w:rsid w:val="008F2421"/>
    <w:rsid w:val="00900465"/>
    <w:rsid w:val="00901701"/>
    <w:rsid w:val="00904895"/>
    <w:rsid w:val="00910345"/>
    <w:rsid w:val="00910388"/>
    <w:rsid w:val="00911F96"/>
    <w:rsid w:val="00914957"/>
    <w:rsid w:val="00921239"/>
    <w:rsid w:val="009270C2"/>
    <w:rsid w:val="00931183"/>
    <w:rsid w:val="00945993"/>
    <w:rsid w:val="00946368"/>
    <w:rsid w:val="00946F73"/>
    <w:rsid w:val="00950EAF"/>
    <w:rsid w:val="00951FE6"/>
    <w:rsid w:val="00956872"/>
    <w:rsid w:val="00957667"/>
    <w:rsid w:val="00957DC9"/>
    <w:rsid w:val="00963798"/>
    <w:rsid w:val="00974DA5"/>
    <w:rsid w:val="00985047"/>
    <w:rsid w:val="00985186"/>
    <w:rsid w:val="00985B53"/>
    <w:rsid w:val="009912FF"/>
    <w:rsid w:val="00991BED"/>
    <w:rsid w:val="009922E1"/>
    <w:rsid w:val="00993A4C"/>
    <w:rsid w:val="009B29E1"/>
    <w:rsid w:val="009B4698"/>
    <w:rsid w:val="009B77EB"/>
    <w:rsid w:val="009C2CDC"/>
    <w:rsid w:val="009E12AF"/>
    <w:rsid w:val="009E130B"/>
    <w:rsid w:val="009E1739"/>
    <w:rsid w:val="009E24AF"/>
    <w:rsid w:val="009E2FC2"/>
    <w:rsid w:val="009E5FD6"/>
    <w:rsid w:val="009F1E6F"/>
    <w:rsid w:val="009F61FC"/>
    <w:rsid w:val="00A010C8"/>
    <w:rsid w:val="00A01477"/>
    <w:rsid w:val="00A031CE"/>
    <w:rsid w:val="00A036F6"/>
    <w:rsid w:val="00A0702F"/>
    <w:rsid w:val="00A07460"/>
    <w:rsid w:val="00A1437A"/>
    <w:rsid w:val="00A144AB"/>
    <w:rsid w:val="00A15F4D"/>
    <w:rsid w:val="00A1750F"/>
    <w:rsid w:val="00A2264E"/>
    <w:rsid w:val="00A26E5C"/>
    <w:rsid w:val="00A33778"/>
    <w:rsid w:val="00A37874"/>
    <w:rsid w:val="00A50DC1"/>
    <w:rsid w:val="00A51FCA"/>
    <w:rsid w:val="00A5317C"/>
    <w:rsid w:val="00A54505"/>
    <w:rsid w:val="00A56D47"/>
    <w:rsid w:val="00A606D6"/>
    <w:rsid w:val="00A64B9F"/>
    <w:rsid w:val="00A70D4F"/>
    <w:rsid w:val="00A7219C"/>
    <w:rsid w:val="00A76090"/>
    <w:rsid w:val="00A77F64"/>
    <w:rsid w:val="00A80578"/>
    <w:rsid w:val="00A8535F"/>
    <w:rsid w:val="00A90F58"/>
    <w:rsid w:val="00A91417"/>
    <w:rsid w:val="00A92559"/>
    <w:rsid w:val="00AA1E1D"/>
    <w:rsid w:val="00AC0882"/>
    <w:rsid w:val="00AD1074"/>
    <w:rsid w:val="00AD4AA7"/>
    <w:rsid w:val="00AD57F6"/>
    <w:rsid w:val="00AD6891"/>
    <w:rsid w:val="00AE2B40"/>
    <w:rsid w:val="00AE642A"/>
    <w:rsid w:val="00AF1612"/>
    <w:rsid w:val="00AF1FD7"/>
    <w:rsid w:val="00B00C0E"/>
    <w:rsid w:val="00B012CA"/>
    <w:rsid w:val="00B05E42"/>
    <w:rsid w:val="00B114FE"/>
    <w:rsid w:val="00B16BC5"/>
    <w:rsid w:val="00B20481"/>
    <w:rsid w:val="00B2186F"/>
    <w:rsid w:val="00B21F50"/>
    <w:rsid w:val="00B26B10"/>
    <w:rsid w:val="00B33EF5"/>
    <w:rsid w:val="00B41980"/>
    <w:rsid w:val="00B41B2C"/>
    <w:rsid w:val="00B5073C"/>
    <w:rsid w:val="00B53D6B"/>
    <w:rsid w:val="00B60299"/>
    <w:rsid w:val="00B60648"/>
    <w:rsid w:val="00B70169"/>
    <w:rsid w:val="00B70DFB"/>
    <w:rsid w:val="00B7246E"/>
    <w:rsid w:val="00B7434F"/>
    <w:rsid w:val="00B746B2"/>
    <w:rsid w:val="00B76D06"/>
    <w:rsid w:val="00B872D7"/>
    <w:rsid w:val="00B926AF"/>
    <w:rsid w:val="00BA3A4C"/>
    <w:rsid w:val="00BA3B42"/>
    <w:rsid w:val="00BA3F20"/>
    <w:rsid w:val="00BA49A0"/>
    <w:rsid w:val="00BA7C7F"/>
    <w:rsid w:val="00BC7996"/>
    <w:rsid w:val="00BD0E67"/>
    <w:rsid w:val="00BD3E5F"/>
    <w:rsid w:val="00BE1C4C"/>
    <w:rsid w:val="00BE2D6D"/>
    <w:rsid w:val="00BE6458"/>
    <w:rsid w:val="00BE72A7"/>
    <w:rsid w:val="00BF10FF"/>
    <w:rsid w:val="00BF2898"/>
    <w:rsid w:val="00BF32B9"/>
    <w:rsid w:val="00BF621A"/>
    <w:rsid w:val="00BF77CE"/>
    <w:rsid w:val="00C01572"/>
    <w:rsid w:val="00C02E44"/>
    <w:rsid w:val="00C036AB"/>
    <w:rsid w:val="00C037E4"/>
    <w:rsid w:val="00C051C8"/>
    <w:rsid w:val="00C06AEB"/>
    <w:rsid w:val="00C1202C"/>
    <w:rsid w:val="00C1383C"/>
    <w:rsid w:val="00C15E10"/>
    <w:rsid w:val="00C24AF6"/>
    <w:rsid w:val="00C257A7"/>
    <w:rsid w:val="00C36261"/>
    <w:rsid w:val="00C41651"/>
    <w:rsid w:val="00C4260F"/>
    <w:rsid w:val="00C50216"/>
    <w:rsid w:val="00C515FD"/>
    <w:rsid w:val="00C53166"/>
    <w:rsid w:val="00C5595C"/>
    <w:rsid w:val="00C569D4"/>
    <w:rsid w:val="00C62FE6"/>
    <w:rsid w:val="00C63901"/>
    <w:rsid w:val="00C7085B"/>
    <w:rsid w:val="00C7270E"/>
    <w:rsid w:val="00C72F99"/>
    <w:rsid w:val="00C73801"/>
    <w:rsid w:val="00C752AB"/>
    <w:rsid w:val="00C81F49"/>
    <w:rsid w:val="00C836BC"/>
    <w:rsid w:val="00C86334"/>
    <w:rsid w:val="00C966D7"/>
    <w:rsid w:val="00CA1EAA"/>
    <w:rsid w:val="00CA578E"/>
    <w:rsid w:val="00CA6304"/>
    <w:rsid w:val="00CA77A5"/>
    <w:rsid w:val="00CB1CE3"/>
    <w:rsid w:val="00CB2274"/>
    <w:rsid w:val="00CB32B4"/>
    <w:rsid w:val="00CB52A7"/>
    <w:rsid w:val="00CB560B"/>
    <w:rsid w:val="00CB583F"/>
    <w:rsid w:val="00CB7B00"/>
    <w:rsid w:val="00CC2C83"/>
    <w:rsid w:val="00CC379E"/>
    <w:rsid w:val="00CD6324"/>
    <w:rsid w:val="00CD7D62"/>
    <w:rsid w:val="00CE0807"/>
    <w:rsid w:val="00CE1490"/>
    <w:rsid w:val="00CE395D"/>
    <w:rsid w:val="00CE4D7D"/>
    <w:rsid w:val="00CF2096"/>
    <w:rsid w:val="00CF5334"/>
    <w:rsid w:val="00D010F1"/>
    <w:rsid w:val="00D0342D"/>
    <w:rsid w:val="00D05B69"/>
    <w:rsid w:val="00D06891"/>
    <w:rsid w:val="00D11E84"/>
    <w:rsid w:val="00D20C57"/>
    <w:rsid w:val="00D24884"/>
    <w:rsid w:val="00D33520"/>
    <w:rsid w:val="00D34C4D"/>
    <w:rsid w:val="00D37D52"/>
    <w:rsid w:val="00D415FB"/>
    <w:rsid w:val="00D4389E"/>
    <w:rsid w:val="00D56871"/>
    <w:rsid w:val="00D61F58"/>
    <w:rsid w:val="00D63402"/>
    <w:rsid w:val="00D65744"/>
    <w:rsid w:val="00D658CC"/>
    <w:rsid w:val="00D70D02"/>
    <w:rsid w:val="00D80485"/>
    <w:rsid w:val="00D86CB3"/>
    <w:rsid w:val="00D86EB1"/>
    <w:rsid w:val="00D86F86"/>
    <w:rsid w:val="00D8762A"/>
    <w:rsid w:val="00D9036F"/>
    <w:rsid w:val="00D92B5D"/>
    <w:rsid w:val="00D92FBC"/>
    <w:rsid w:val="00D96572"/>
    <w:rsid w:val="00D9702A"/>
    <w:rsid w:val="00DA4205"/>
    <w:rsid w:val="00DA706A"/>
    <w:rsid w:val="00DA74FF"/>
    <w:rsid w:val="00DB0138"/>
    <w:rsid w:val="00DB1C32"/>
    <w:rsid w:val="00DB741C"/>
    <w:rsid w:val="00DC12E5"/>
    <w:rsid w:val="00DD0286"/>
    <w:rsid w:val="00DD0894"/>
    <w:rsid w:val="00DD1CAE"/>
    <w:rsid w:val="00DE061E"/>
    <w:rsid w:val="00DE4004"/>
    <w:rsid w:val="00DE414D"/>
    <w:rsid w:val="00DE6C70"/>
    <w:rsid w:val="00DF6E95"/>
    <w:rsid w:val="00E127E6"/>
    <w:rsid w:val="00E14428"/>
    <w:rsid w:val="00E42234"/>
    <w:rsid w:val="00E4620B"/>
    <w:rsid w:val="00E501D3"/>
    <w:rsid w:val="00E601A3"/>
    <w:rsid w:val="00E7022D"/>
    <w:rsid w:val="00E72D25"/>
    <w:rsid w:val="00E76ED0"/>
    <w:rsid w:val="00E86937"/>
    <w:rsid w:val="00EA6885"/>
    <w:rsid w:val="00EB1165"/>
    <w:rsid w:val="00EB54A0"/>
    <w:rsid w:val="00EC1294"/>
    <w:rsid w:val="00EC3BAE"/>
    <w:rsid w:val="00EC71CC"/>
    <w:rsid w:val="00ED03B7"/>
    <w:rsid w:val="00ED1416"/>
    <w:rsid w:val="00ED1964"/>
    <w:rsid w:val="00ED24AF"/>
    <w:rsid w:val="00ED365C"/>
    <w:rsid w:val="00ED67D8"/>
    <w:rsid w:val="00EE11CF"/>
    <w:rsid w:val="00EE142F"/>
    <w:rsid w:val="00EE5F0B"/>
    <w:rsid w:val="00EE6B99"/>
    <w:rsid w:val="00EF099A"/>
    <w:rsid w:val="00EF1E3B"/>
    <w:rsid w:val="00EF3D7E"/>
    <w:rsid w:val="00EF6A84"/>
    <w:rsid w:val="00F02250"/>
    <w:rsid w:val="00F0447F"/>
    <w:rsid w:val="00F06EF3"/>
    <w:rsid w:val="00F23D69"/>
    <w:rsid w:val="00F25290"/>
    <w:rsid w:val="00F30B05"/>
    <w:rsid w:val="00F3162D"/>
    <w:rsid w:val="00F336D6"/>
    <w:rsid w:val="00F34FA2"/>
    <w:rsid w:val="00F4125B"/>
    <w:rsid w:val="00F51395"/>
    <w:rsid w:val="00F53BA8"/>
    <w:rsid w:val="00F5593B"/>
    <w:rsid w:val="00F66B7B"/>
    <w:rsid w:val="00F72E96"/>
    <w:rsid w:val="00F753FC"/>
    <w:rsid w:val="00F76CC8"/>
    <w:rsid w:val="00F80DFC"/>
    <w:rsid w:val="00F863D6"/>
    <w:rsid w:val="00F9256A"/>
    <w:rsid w:val="00F97729"/>
    <w:rsid w:val="00F97FB5"/>
    <w:rsid w:val="00FA1DE0"/>
    <w:rsid w:val="00FA38F8"/>
    <w:rsid w:val="00FB30A1"/>
    <w:rsid w:val="00FB5933"/>
    <w:rsid w:val="00FB773D"/>
    <w:rsid w:val="00FC0ACC"/>
    <w:rsid w:val="00FC417F"/>
    <w:rsid w:val="00FC44FF"/>
    <w:rsid w:val="00FC677E"/>
    <w:rsid w:val="00FC7170"/>
    <w:rsid w:val="00FD1736"/>
    <w:rsid w:val="00FD489A"/>
    <w:rsid w:val="00FD52C4"/>
    <w:rsid w:val="00FD5CE3"/>
    <w:rsid w:val="00FE03B0"/>
    <w:rsid w:val="00FE725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6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1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50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1FB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144AB"/>
    <w:rPr>
      <w:i/>
      <w:iCs/>
      <w:color w:val="404040" w:themeColor="text1" w:themeTint="BF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72D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C24AF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24AF6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149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E14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6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1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50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1FB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144AB"/>
    <w:rPr>
      <w:i/>
      <w:iCs/>
      <w:color w:val="404040" w:themeColor="text1" w:themeTint="BF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72D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C24AF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24AF6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149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E1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B3F97-DF53-43FA-B5D7-5DC37703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artmus</dc:creator>
  <cp:lastModifiedBy>Anna Śmigała</cp:lastModifiedBy>
  <cp:revision>13</cp:revision>
  <cp:lastPrinted>2019-01-14T09:03:00Z</cp:lastPrinted>
  <dcterms:created xsi:type="dcterms:W3CDTF">2019-01-06T21:11:00Z</dcterms:created>
  <dcterms:modified xsi:type="dcterms:W3CDTF">2019-01-16T14:08:00Z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